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754F" w:rsidRDefault="000E754F" w:rsidP="000E754F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14:paraId="0A37501D" w14:textId="77777777" w:rsidR="000E754F" w:rsidRDefault="000E754F" w:rsidP="000E754F"/>
    <w:p w14:paraId="07623DDE" w14:textId="77777777" w:rsidR="000E754F" w:rsidRDefault="000E754F" w:rsidP="000E754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6E31" wp14:editId="177BF1EB">
                <wp:simplePos x="0" y="0"/>
                <wp:positionH relativeFrom="margin">
                  <wp:posOffset>-1270</wp:posOffset>
                </wp:positionH>
                <wp:positionV relativeFrom="paragraph">
                  <wp:posOffset>143510</wp:posOffset>
                </wp:positionV>
                <wp:extent cx="5829300" cy="1828800"/>
                <wp:effectExtent l="0" t="0" r="1905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61046F2" w14:textId="77777777" w:rsidR="000E754F" w:rsidRPr="000E754F" w:rsidRDefault="000E754F" w:rsidP="000E7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</w:t>
                            </w:r>
                            <w:r w:rsidR="00006B6E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der</w:t>
                            </w:r>
                            <w:r w:rsidR="00C958CD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 </w:t>
                            </w:r>
                            <w:r w:rsidR="00D510C8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kleuter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DC6E3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1pt;margin-top:11.3pt;width:45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" filled="f" strokecolor="#747070 [1614]">
                <v:textbox style="mso-fit-shape-to-text:t">
                  <w:txbxContent>
                    <w:p w14:paraId="561046F2" w14:textId="77777777" w:rsidR="000E754F" w:rsidRPr="000E754F" w:rsidRDefault="000E754F" w:rsidP="000E754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</w:t>
                      </w:r>
                      <w:r w:rsidR="00006B6E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der</w:t>
                      </w:r>
                      <w:r w:rsidR="00C958CD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 </w:t>
                      </w:r>
                      <w:r w:rsidR="00D510C8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kleuter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57E866A8" w:rsidR="000E754F" w:rsidRDefault="000E754F" w:rsidP="000E754F">
      <w:pPr>
        <w:rPr>
          <w:lang w:val="nl-BE"/>
        </w:rPr>
      </w:pPr>
    </w:p>
    <w:p w14:paraId="09B70CEE" w14:textId="77777777" w:rsidR="00561231" w:rsidRDefault="00561231" w:rsidP="000E754F">
      <w:pPr>
        <w:rPr>
          <w:lang w:val="nl-BE"/>
        </w:rPr>
      </w:pPr>
    </w:p>
    <w:p w14:paraId="02EB378F" w14:textId="77777777" w:rsidR="000E754F" w:rsidRDefault="000E754F" w:rsidP="000E754F">
      <w:pPr>
        <w:rPr>
          <w:lang w:val="nl-BE"/>
        </w:rPr>
      </w:pPr>
    </w:p>
    <w:p w14:paraId="567813BD" w14:textId="77777777" w:rsidR="000E754F" w:rsidRDefault="00E84BA5" w:rsidP="000E754F">
      <w:pPr>
        <w:ind w:left="-1276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5F2FF623" wp14:editId="792E9F2A">
            <wp:simplePos x="0" y="0"/>
            <wp:positionH relativeFrom="margin">
              <wp:posOffset>2178685</wp:posOffset>
            </wp:positionH>
            <wp:positionV relativeFrom="paragraph">
              <wp:posOffset>87630</wp:posOffset>
            </wp:positionV>
            <wp:extent cx="1508400" cy="2008800"/>
            <wp:effectExtent l="0" t="0" r="0" b="0"/>
            <wp:wrapTight wrapText="bothSides">
              <wp:wrapPolygon edited="0">
                <wp:start x="0" y="0"/>
                <wp:lineTo x="0" y="21306"/>
                <wp:lineTo x="21282" y="21306"/>
                <wp:lineTo x="21282" y="0"/>
                <wp:lineTo x="0" y="0"/>
              </wp:wrapPolygon>
            </wp:wrapTight>
            <wp:docPr id="2" name="Afbeelding 2" descr="Afbeeldingsresultaat voor miep de m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ep de mu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A809" w14:textId="77777777" w:rsidR="000E754F" w:rsidRDefault="000E754F" w:rsidP="000E754F">
      <w:pPr>
        <w:rPr>
          <w:rFonts w:ascii="Arial" w:hAnsi="Arial" w:cs="Arial"/>
          <w:sz w:val="20"/>
          <w:szCs w:val="20"/>
          <w:lang w:val="nl-BE"/>
        </w:rPr>
      </w:pPr>
    </w:p>
    <w:p w14:paraId="36DD03D2" w14:textId="77777777" w:rsidR="00561231" w:rsidRDefault="000E754F" w:rsidP="000E754F">
      <w:pPr>
        <w:rPr>
          <w:rFonts w:ascii="Arial" w:hAnsi="Arial" w:cs="Arial"/>
          <w:sz w:val="20"/>
          <w:szCs w:val="20"/>
          <w:lang w:val="nl-BE"/>
        </w:rPr>
      </w:pPr>
      <w:r w:rsidRPr="000E754F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29D6B04F" w14:textId="0984632A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/>
      </w:r>
      <w:r>
        <w:rPr>
          <w:rFonts w:ascii="Arial" w:hAnsi="Arial" w:cs="Arial"/>
          <w:sz w:val="20"/>
          <w:szCs w:val="20"/>
          <w:lang w:val="nl-BE"/>
        </w:rPr>
        <w:br/>
      </w:r>
      <w:r>
        <w:rPr>
          <w:rFonts w:ascii="Arial" w:hAnsi="Arial" w:cs="Arial"/>
          <w:sz w:val="20"/>
          <w:szCs w:val="20"/>
          <w:lang w:val="nl-BE"/>
        </w:rPr>
        <w:br/>
      </w:r>
      <w:r>
        <w:rPr>
          <w:rFonts w:ascii="Arial" w:hAnsi="Arial" w:cs="Arial"/>
          <w:sz w:val="20"/>
          <w:szCs w:val="20"/>
          <w:lang w:val="nl-BE"/>
        </w:rPr>
        <w:br/>
      </w:r>
    </w:p>
    <w:p w14:paraId="5A39BBE3" w14:textId="37741DEC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7CACBABA" w14:textId="77777777" w:rsidR="00561231" w:rsidRDefault="00561231" w:rsidP="000E754F">
      <w:pPr>
        <w:rPr>
          <w:rFonts w:ascii="Arial" w:hAnsi="Arial" w:cs="Arial"/>
          <w:sz w:val="20"/>
          <w:szCs w:val="20"/>
          <w:lang w:val="nl-BE"/>
        </w:rPr>
      </w:pPr>
    </w:p>
    <w:p w14:paraId="41C8F396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72A3D3EC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0D0B940D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0E27B00A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60061E4C" w14:textId="77777777" w:rsidR="007759B3" w:rsidRDefault="007759B3" w:rsidP="000E754F">
      <w:pPr>
        <w:rPr>
          <w:rFonts w:ascii="Arial" w:hAnsi="Arial" w:cs="Arial"/>
          <w:sz w:val="20"/>
          <w:szCs w:val="20"/>
          <w:lang w:val="nl-BE"/>
        </w:rPr>
      </w:pPr>
    </w:p>
    <w:p w14:paraId="44EAFD9C" w14:textId="77777777" w:rsidR="007759B3" w:rsidRDefault="007759B3" w:rsidP="000E754F">
      <w:pPr>
        <w:rPr>
          <w:rFonts w:ascii="Arial" w:hAnsi="Arial" w:cs="Arial"/>
          <w:sz w:val="20"/>
          <w:szCs w:val="20"/>
          <w:lang w:val="nl-BE"/>
        </w:rPr>
      </w:pPr>
    </w:p>
    <w:p w14:paraId="4B94D5A5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3DEEC669" w14:textId="77777777" w:rsidR="00006B6E" w:rsidRPr="00911486" w:rsidRDefault="00006B6E" w:rsidP="000E754F">
      <w:pPr>
        <w:rPr>
          <w:rFonts w:ascii="Arial" w:hAnsi="Arial" w:cs="Arial"/>
          <w:sz w:val="20"/>
          <w:szCs w:val="20"/>
          <w:lang w:val="nl-NL"/>
        </w:rPr>
      </w:pPr>
    </w:p>
    <w:tbl>
      <w:tblPr>
        <w:tblpPr w:leftFromText="141" w:rightFromText="141" w:vertAnchor="text" w:horzAnchor="margin" w:tblpY="-5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116"/>
      </w:tblGrid>
      <w:tr w:rsidR="00006B6E" w:rsidRPr="00561231" w14:paraId="2AD95B75" w14:textId="77777777" w:rsidTr="00675E62">
        <w:tc>
          <w:tcPr>
            <w:tcW w:w="3310" w:type="dxa"/>
            <w:tcBorders>
              <w:top w:val="nil"/>
              <w:left w:val="nil"/>
            </w:tcBorders>
          </w:tcPr>
          <w:p w14:paraId="3656B9AB" w14:textId="77777777" w:rsidR="00006B6E" w:rsidRPr="00561231" w:rsidRDefault="00006B6E" w:rsidP="00675E62">
            <w:pPr>
              <w:rPr>
                <w:rFonts w:ascii="Technical" w:hAnsi="Technical"/>
                <w:b/>
                <w:sz w:val="22"/>
                <w:szCs w:val="22"/>
                <w:lang w:val="nl-BE"/>
              </w:rPr>
            </w:pPr>
          </w:p>
        </w:tc>
        <w:tc>
          <w:tcPr>
            <w:tcW w:w="6116" w:type="dxa"/>
          </w:tcPr>
          <w:p w14:paraId="4E5B8FDA" w14:textId="77777777" w:rsidR="00713073" w:rsidRPr="00561231" w:rsidRDefault="00713073" w:rsidP="00713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9E1D10" w14:textId="37D2B5FF" w:rsidR="00713073" w:rsidRPr="00561231" w:rsidRDefault="00E00773" w:rsidP="00713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231">
              <w:rPr>
                <w:rFonts w:ascii="Arial" w:hAnsi="Arial" w:cs="Arial"/>
                <w:sz w:val="22"/>
                <w:szCs w:val="22"/>
              </w:rPr>
              <w:t>O</w:t>
            </w:r>
            <w:r w:rsidR="00713073" w:rsidRPr="00561231">
              <w:rPr>
                <w:rFonts w:ascii="Arial" w:hAnsi="Arial" w:cs="Arial"/>
                <w:sz w:val="22"/>
                <w:szCs w:val="22"/>
              </w:rPr>
              <w:t>mschrijving</w:t>
            </w:r>
          </w:p>
        </w:tc>
      </w:tr>
      <w:tr w:rsidR="00006B6E" w:rsidRPr="00561231" w14:paraId="6CBB81B6" w14:textId="77777777" w:rsidTr="00675E62">
        <w:tc>
          <w:tcPr>
            <w:tcW w:w="3310" w:type="dxa"/>
          </w:tcPr>
          <w:p w14:paraId="605C1ACF" w14:textId="08E990AB" w:rsidR="00006B6E" w:rsidRPr="00561231" w:rsidRDefault="00713073" w:rsidP="00675E62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61231">
              <w:rPr>
                <w:rFonts w:cs="Arial"/>
                <w:sz w:val="22"/>
                <w:szCs w:val="22"/>
              </w:rPr>
              <w:t>s</w:t>
            </w:r>
            <w:r w:rsidR="00006B6E" w:rsidRPr="00561231">
              <w:rPr>
                <w:rFonts w:cs="Arial"/>
                <w:sz w:val="22"/>
                <w:szCs w:val="22"/>
              </w:rPr>
              <w:t>chooltas</w:t>
            </w:r>
          </w:p>
        </w:tc>
        <w:tc>
          <w:tcPr>
            <w:tcW w:w="6116" w:type="dxa"/>
          </w:tcPr>
          <w:p w14:paraId="47C3CFC3" w14:textId="77777777" w:rsidR="00006B6E" w:rsidRPr="00561231" w:rsidRDefault="00006B6E" w:rsidP="00675E6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uit stevig materiaal - ongeveer 30 cm x 22 cm</w:t>
            </w:r>
          </w:p>
          <w:p w14:paraId="3B5B5AC2" w14:textId="77777777" w:rsidR="00006B6E" w:rsidRPr="00561231" w:rsidRDefault="00EB6800" w:rsidP="00675E6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(</w:t>
            </w:r>
            <w:r w:rsidR="00006B6E" w:rsidRPr="00561231">
              <w:rPr>
                <w:rFonts w:ascii="Arial" w:hAnsi="Arial" w:cs="Arial"/>
                <w:sz w:val="22"/>
                <w:szCs w:val="22"/>
                <w:lang w:val="nl-BE"/>
              </w:rPr>
              <w:t>naam van uw kleuter in de schooltas schrijven</w:t>
            </w: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)</w:t>
            </w:r>
          </w:p>
        </w:tc>
      </w:tr>
      <w:tr w:rsidR="00006B6E" w:rsidRPr="00561231" w14:paraId="16C5E0A6" w14:textId="77777777" w:rsidTr="00675E62">
        <w:tc>
          <w:tcPr>
            <w:tcW w:w="3310" w:type="dxa"/>
          </w:tcPr>
          <w:p w14:paraId="41EAEFED" w14:textId="03118A12" w:rsidR="00006B6E" w:rsidRPr="00561231" w:rsidRDefault="00C92CB0" w:rsidP="00675E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doos</w:t>
            </w:r>
            <w:r w:rsidR="00006B6E" w:rsidRPr="00561231">
              <w:rPr>
                <w:rFonts w:ascii="Arial" w:hAnsi="Arial" w:cs="Arial"/>
                <w:sz w:val="22"/>
                <w:szCs w:val="22"/>
              </w:rPr>
              <w:t xml:space="preserve"> papieren zakdoekjes</w:t>
            </w:r>
          </w:p>
        </w:tc>
        <w:tc>
          <w:tcPr>
            <w:tcW w:w="6116" w:type="dxa"/>
          </w:tcPr>
          <w:p w14:paraId="755258AA" w14:textId="77777777" w:rsidR="00006B6E" w:rsidRPr="00561231" w:rsidRDefault="00006B6E" w:rsidP="00675E62">
            <w:pPr>
              <w:rPr>
                <w:rFonts w:ascii="Arial" w:hAnsi="Arial" w:cs="Arial"/>
                <w:sz w:val="22"/>
                <w:szCs w:val="22"/>
              </w:rPr>
            </w:pPr>
            <w:r w:rsidRPr="00561231">
              <w:rPr>
                <w:rFonts w:ascii="Arial" w:hAnsi="Arial" w:cs="Arial"/>
                <w:sz w:val="22"/>
                <w:szCs w:val="22"/>
              </w:rPr>
              <w:t>100 à 150 stuks</w:t>
            </w:r>
          </w:p>
        </w:tc>
      </w:tr>
      <w:tr w:rsidR="00006B6E" w:rsidRPr="00561231" w14:paraId="01ED3C0F" w14:textId="77777777" w:rsidTr="00675E62">
        <w:tc>
          <w:tcPr>
            <w:tcW w:w="3310" w:type="dxa"/>
          </w:tcPr>
          <w:p w14:paraId="78FDD4B6" w14:textId="77777777" w:rsidR="00006B6E" w:rsidRPr="00561231" w:rsidRDefault="00006B6E" w:rsidP="00675E62">
            <w:pPr>
              <w:rPr>
                <w:rFonts w:ascii="Arial" w:hAnsi="Arial" w:cs="Arial"/>
                <w:sz w:val="22"/>
                <w:szCs w:val="22"/>
              </w:rPr>
            </w:pPr>
            <w:r w:rsidRPr="00561231">
              <w:rPr>
                <w:rFonts w:ascii="Arial" w:hAnsi="Arial" w:cs="Arial"/>
                <w:sz w:val="22"/>
                <w:szCs w:val="22"/>
              </w:rPr>
              <w:t>1 paar gympjes</w:t>
            </w:r>
            <w:r w:rsidR="00921D1E" w:rsidRPr="00561231">
              <w:rPr>
                <w:rFonts w:ascii="Arial" w:hAnsi="Arial" w:cs="Arial"/>
                <w:sz w:val="22"/>
                <w:szCs w:val="22"/>
              </w:rPr>
              <w:br/>
            </w:r>
          </w:p>
          <w:p w14:paraId="5A9C43D3" w14:textId="04BB3149" w:rsidR="00921D1E" w:rsidRPr="00561231" w:rsidRDefault="00713073" w:rsidP="00675E62">
            <w:pPr>
              <w:rPr>
                <w:rFonts w:ascii="Arial" w:hAnsi="Arial" w:cs="Arial"/>
                <w:sz w:val="22"/>
                <w:szCs w:val="22"/>
              </w:rPr>
            </w:pPr>
            <w:r w:rsidRPr="00561231">
              <w:rPr>
                <w:rFonts w:ascii="Arial" w:hAnsi="Arial" w:cs="Arial"/>
                <w:sz w:val="22"/>
                <w:szCs w:val="22"/>
              </w:rPr>
              <w:t>g</w:t>
            </w:r>
            <w:r w:rsidR="00921D1E" w:rsidRPr="00561231">
              <w:rPr>
                <w:rFonts w:ascii="Arial" w:hAnsi="Arial" w:cs="Arial"/>
                <w:sz w:val="22"/>
                <w:szCs w:val="22"/>
              </w:rPr>
              <w:t>ymtas</w:t>
            </w:r>
          </w:p>
        </w:tc>
        <w:tc>
          <w:tcPr>
            <w:tcW w:w="6116" w:type="dxa"/>
          </w:tcPr>
          <w:p w14:paraId="50D984E7" w14:textId="42B1A780" w:rsidR="00006B6E" w:rsidRPr="00561231" w:rsidRDefault="00006B6E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wit - </w:t>
            </w:r>
            <w:r w:rsidRPr="00561231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met T- vormige elastiek</w:t>
            </w: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(</w:t>
            </w:r>
            <w:r w:rsidRPr="00561231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geen</w:t>
            </w: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gesloten elastiek!) </w:t>
            </w:r>
            <w:r w:rsidR="00E84BA5" w:rsidRPr="00561231">
              <w:rPr>
                <w:rFonts w:ascii="Arial" w:hAnsi="Arial" w:cs="Arial"/>
                <w:sz w:val="22"/>
                <w:szCs w:val="22"/>
                <w:lang w:val="nl-BE"/>
              </w:rPr>
              <w:t>of velcro</w:t>
            </w: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    </w:t>
            </w:r>
            <w:r w:rsidR="00EB6800" w:rsidRPr="00561231">
              <w:rPr>
                <w:rFonts w:ascii="Arial" w:hAnsi="Arial" w:cs="Arial"/>
                <w:sz w:val="22"/>
                <w:szCs w:val="22"/>
                <w:lang w:val="nl-BE"/>
              </w:rPr>
              <w:br/>
            </w:r>
            <w:r w:rsidR="008153C1" w:rsidRPr="00561231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 w:rsidR="00921D1E"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en tas met touwtjes die je kan toe trekken </w:t>
            </w:r>
          </w:p>
        </w:tc>
      </w:tr>
      <w:tr w:rsidR="00921D1E" w:rsidRPr="00561231" w14:paraId="3480737B" w14:textId="77777777" w:rsidTr="00921D1E">
        <w:tc>
          <w:tcPr>
            <w:tcW w:w="3310" w:type="dxa"/>
            <w:tcBorders>
              <w:right w:val="single" w:sz="4" w:space="0" w:color="auto"/>
            </w:tcBorders>
          </w:tcPr>
          <w:p w14:paraId="0DE28892" w14:textId="233C8B84" w:rsidR="00921D1E" w:rsidRPr="00561231" w:rsidRDefault="00921D1E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1 koekendoosje en 1 fruitdoosje</w:t>
            </w:r>
          </w:p>
        </w:tc>
        <w:tc>
          <w:tcPr>
            <w:tcW w:w="6116" w:type="dxa"/>
            <w:tcBorders>
              <w:left w:val="single" w:sz="4" w:space="0" w:color="auto"/>
            </w:tcBorders>
          </w:tcPr>
          <w:p w14:paraId="79144813" w14:textId="77777777" w:rsidR="0074525F" w:rsidRPr="00561231" w:rsidRDefault="00921D1E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stevige doosjes (met naam) </w:t>
            </w:r>
          </w:p>
          <w:p w14:paraId="6F974095" w14:textId="77777777" w:rsidR="00921D1E" w:rsidRPr="00561231" w:rsidRDefault="00921D1E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graag koeken zonder verpakking</w:t>
            </w:r>
            <w:r w:rsidR="0074525F"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en geschild fruit </w:t>
            </w:r>
          </w:p>
        </w:tc>
      </w:tr>
      <w:tr w:rsidR="00911486" w:rsidRPr="00561231" w14:paraId="61126FD6" w14:textId="77777777" w:rsidTr="00EB3588"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</w:tcPr>
          <w:p w14:paraId="3D16BB69" w14:textId="77777777" w:rsidR="00911486" w:rsidRPr="00561231" w:rsidRDefault="00911486" w:rsidP="004B73D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NL"/>
              </w:rPr>
              <w:t>1 drinkfles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</w:tcBorders>
          </w:tcPr>
          <w:p w14:paraId="2A4F02D4" w14:textId="77777777" w:rsidR="00911486" w:rsidRPr="00561231" w:rsidRDefault="004A71C9" w:rsidP="004B73D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NL"/>
              </w:rPr>
              <w:t>een herbruikbare drinkfles (met naam) om water te drinken</w:t>
            </w:r>
          </w:p>
        </w:tc>
      </w:tr>
    </w:tbl>
    <w:p w14:paraId="049F31CB" w14:textId="77777777" w:rsidR="00006B6E" w:rsidRDefault="00006B6E" w:rsidP="000E754F">
      <w:pPr>
        <w:rPr>
          <w:rFonts w:ascii="Arial" w:hAnsi="Arial" w:cs="Arial"/>
          <w:sz w:val="20"/>
          <w:szCs w:val="20"/>
          <w:lang w:val="nl-BE"/>
        </w:rPr>
      </w:pPr>
    </w:p>
    <w:p w14:paraId="1638C8BB" w14:textId="77777777" w:rsidR="00006B6E" w:rsidRPr="00561231" w:rsidRDefault="00006B6E" w:rsidP="00006B6E">
      <w:pPr>
        <w:rPr>
          <w:rFonts w:ascii="Arial" w:hAnsi="Arial" w:cs="Arial"/>
          <w:b/>
          <w:sz w:val="22"/>
          <w:szCs w:val="22"/>
          <w:lang w:val="nl-BE"/>
        </w:rPr>
      </w:pPr>
      <w:r w:rsidRPr="00561231">
        <w:rPr>
          <w:rFonts w:ascii="Arial" w:hAnsi="Arial" w:cs="Arial"/>
          <w:b/>
          <w:sz w:val="22"/>
          <w:szCs w:val="22"/>
          <w:lang w:val="nl-BE"/>
        </w:rPr>
        <w:t xml:space="preserve">Alle bovengenoemde spulletjes, eventueel broodtrommeltjes en ook kledingstukken zoals jassen, handschoenen, mutsen, sjaals, ... </w:t>
      </w:r>
      <w:r w:rsidRPr="00561231">
        <w:rPr>
          <w:rFonts w:ascii="Arial" w:hAnsi="Arial" w:cs="Arial"/>
          <w:b/>
          <w:sz w:val="22"/>
          <w:szCs w:val="22"/>
          <w:u w:val="single"/>
          <w:lang w:val="nl-BE"/>
        </w:rPr>
        <w:t>voorzien van een naam!</w:t>
      </w:r>
    </w:p>
    <w:p w14:paraId="53128261" w14:textId="77777777" w:rsidR="00006B6E" w:rsidRPr="00561231" w:rsidRDefault="00006B6E" w:rsidP="00006B6E">
      <w:pPr>
        <w:pStyle w:val="Ko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36CAFDE3" w14:textId="77777777" w:rsidR="00006B6E" w:rsidRDefault="00006B6E" w:rsidP="00006B6E">
      <w:pPr>
        <w:rPr>
          <w:rFonts w:ascii="Arial" w:hAnsi="Arial" w:cs="Arial"/>
          <w:sz w:val="22"/>
          <w:szCs w:val="22"/>
          <w:lang w:val="nl-BE"/>
        </w:rPr>
      </w:pPr>
      <w:r w:rsidRPr="00561231">
        <w:rPr>
          <w:rFonts w:ascii="Arial" w:hAnsi="Arial" w:cs="Arial"/>
          <w:sz w:val="22"/>
          <w:szCs w:val="22"/>
          <w:lang w:val="nl-BE"/>
        </w:rPr>
        <w:t>Graag de jassen voorzien van een lus om ze netjes te kunnen ophangen.</w:t>
      </w:r>
    </w:p>
    <w:p w14:paraId="69B4001C" w14:textId="77777777" w:rsidR="00C92CB0" w:rsidRDefault="00C92CB0" w:rsidP="00006B6E">
      <w:pPr>
        <w:rPr>
          <w:rFonts w:ascii="Arial" w:hAnsi="Arial" w:cs="Arial"/>
          <w:sz w:val="22"/>
          <w:szCs w:val="22"/>
          <w:lang w:val="nl-BE"/>
        </w:rPr>
      </w:pPr>
    </w:p>
    <w:p w14:paraId="5D2C204D" w14:textId="7B0D0484" w:rsidR="00C92CB0" w:rsidRPr="00561231" w:rsidRDefault="00B96529" w:rsidP="00006B6E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Wij zijn op zoek naar reservekledij voor onze kleuters. Wie kleren wi</w:t>
      </w:r>
      <w:r w:rsidR="003D2CC4">
        <w:rPr>
          <w:rFonts w:ascii="Arial" w:hAnsi="Arial" w:cs="Arial"/>
          <w:sz w:val="22"/>
          <w:szCs w:val="22"/>
          <w:lang w:val="nl-BE"/>
        </w:rPr>
        <w:t>l</w:t>
      </w:r>
      <w:r>
        <w:rPr>
          <w:rFonts w:ascii="Arial" w:hAnsi="Arial" w:cs="Arial"/>
          <w:sz w:val="22"/>
          <w:szCs w:val="22"/>
          <w:lang w:val="nl-BE"/>
        </w:rPr>
        <w:t xml:space="preserve"> schenken mag deze ook meegeven</w:t>
      </w:r>
      <w:r w:rsidR="003D2CC4">
        <w:rPr>
          <w:rFonts w:ascii="Arial" w:hAnsi="Arial" w:cs="Arial"/>
          <w:sz w:val="22"/>
          <w:szCs w:val="22"/>
          <w:lang w:val="nl-BE"/>
        </w:rPr>
        <w:t>. Ondergoed, sokken, broeken, … maat 5-6 jaar</w:t>
      </w:r>
    </w:p>
    <w:p w14:paraId="62486C05" w14:textId="77777777" w:rsidR="00006B6E" w:rsidRPr="00006B6E" w:rsidRDefault="00006B6E" w:rsidP="00006B6E">
      <w:pPr>
        <w:pStyle w:val="Koptekst"/>
        <w:tabs>
          <w:tab w:val="clear" w:pos="4536"/>
          <w:tab w:val="clear" w:pos="9072"/>
        </w:tabs>
        <w:rPr>
          <w:rFonts w:cs="Arial"/>
          <w:sz w:val="28"/>
          <w:szCs w:val="28"/>
        </w:rPr>
      </w:pPr>
    </w:p>
    <w:p w14:paraId="4101652C" w14:textId="77777777" w:rsidR="00BC3967" w:rsidRPr="00006B6E" w:rsidRDefault="00407BDF" w:rsidP="00AE176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BE"/>
        </w:rPr>
        <w:br/>
      </w:r>
    </w:p>
    <w:sectPr w:rsidR="00BC3967" w:rsidRPr="00006B6E" w:rsidSect="00921D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1274" w:bottom="1701" w:left="1418" w:header="71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75C9" w14:textId="77777777" w:rsidR="00DA30CD" w:rsidRDefault="00DA30CD" w:rsidP="00AE176E">
      <w:r>
        <w:separator/>
      </w:r>
    </w:p>
  </w:endnote>
  <w:endnote w:type="continuationSeparator" w:id="0">
    <w:p w14:paraId="165EF05F" w14:textId="77777777" w:rsidR="00DA30CD" w:rsidRDefault="00DA30CD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5E0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25DC6D76" wp14:editId="07777777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921D1E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E22FD62" w14:paraId="45353C3D" w14:textId="77777777" w:rsidTr="0E22FD62">
      <w:tc>
        <w:tcPr>
          <w:tcW w:w="3070" w:type="dxa"/>
        </w:tcPr>
        <w:p w14:paraId="0D12DD37" w14:textId="1C1C9DA9" w:rsidR="0E22FD62" w:rsidRDefault="0E22FD62" w:rsidP="0E22FD62">
          <w:pPr>
            <w:pStyle w:val="Koptekst"/>
            <w:ind w:left="-115"/>
          </w:pPr>
        </w:p>
      </w:tc>
      <w:tc>
        <w:tcPr>
          <w:tcW w:w="3070" w:type="dxa"/>
        </w:tcPr>
        <w:p w14:paraId="3F0B5128" w14:textId="7EDDA0E2" w:rsidR="0E22FD62" w:rsidRDefault="0E22FD62" w:rsidP="0E22FD62">
          <w:pPr>
            <w:pStyle w:val="Koptekst"/>
            <w:jc w:val="center"/>
          </w:pPr>
        </w:p>
      </w:tc>
      <w:tc>
        <w:tcPr>
          <w:tcW w:w="3070" w:type="dxa"/>
        </w:tcPr>
        <w:p w14:paraId="05886ECE" w14:textId="4D9454AC" w:rsidR="0E22FD62" w:rsidRDefault="0E22FD62" w:rsidP="0E22FD62">
          <w:pPr>
            <w:pStyle w:val="Koptekst"/>
            <w:ind w:right="-115"/>
            <w:jc w:val="right"/>
          </w:pPr>
        </w:p>
      </w:tc>
    </w:tr>
  </w:tbl>
  <w:p w14:paraId="60FA773F" w14:textId="6A534171" w:rsidR="0E22FD62" w:rsidRDefault="0E22FD62" w:rsidP="0E22F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DA7D" w14:textId="77777777" w:rsidR="00DA30CD" w:rsidRDefault="00DA30CD" w:rsidP="00AE176E">
      <w:r>
        <w:separator/>
      </w:r>
    </w:p>
  </w:footnote>
  <w:footnote w:type="continuationSeparator" w:id="0">
    <w:p w14:paraId="3A3B5186" w14:textId="77777777" w:rsidR="00DA30CD" w:rsidRDefault="00DA30CD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E22FD62" w14:paraId="77414934" w14:textId="77777777" w:rsidTr="0E22FD62">
      <w:tc>
        <w:tcPr>
          <w:tcW w:w="3070" w:type="dxa"/>
        </w:tcPr>
        <w:p w14:paraId="40D65850" w14:textId="0332C16A" w:rsidR="0E22FD62" w:rsidRDefault="0E22FD62" w:rsidP="0E22FD62">
          <w:pPr>
            <w:pStyle w:val="Koptekst"/>
            <w:ind w:left="-115"/>
          </w:pPr>
        </w:p>
      </w:tc>
      <w:tc>
        <w:tcPr>
          <w:tcW w:w="3070" w:type="dxa"/>
        </w:tcPr>
        <w:p w14:paraId="5145FE75" w14:textId="2A919628" w:rsidR="0E22FD62" w:rsidRDefault="0E22FD62" w:rsidP="0E22FD62">
          <w:pPr>
            <w:pStyle w:val="Koptekst"/>
            <w:jc w:val="center"/>
          </w:pPr>
        </w:p>
      </w:tc>
      <w:tc>
        <w:tcPr>
          <w:tcW w:w="3070" w:type="dxa"/>
        </w:tcPr>
        <w:p w14:paraId="35995938" w14:textId="11BA6A42" w:rsidR="0E22FD62" w:rsidRDefault="0E22FD62" w:rsidP="0E22FD62">
          <w:pPr>
            <w:pStyle w:val="Koptekst"/>
            <w:ind w:right="-115"/>
            <w:jc w:val="right"/>
          </w:pPr>
        </w:p>
      </w:tc>
    </w:tr>
  </w:tbl>
  <w:p w14:paraId="356D972F" w14:textId="08CA7E1D" w:rsidR="0E22FD62" w:rsidRDefault="0E22FD62" w:rsidP="0E22FD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128" w14:textId="2C7FC394" w:rsidR="007A695B" w:rsidRPr="000E754F" w:rsidRDefault="000E754F" w:rsidP="0E22FD62">
    <w:pPr>
      <w:pStyle w:val="Koptekst"/>
      <w:jc w:val="right"/>
      <w:rPr>
        <w:i/>
        <w:iCs/>
        <w:sz w:val="16"/>
        <w:szCs w:val="16"/>
        <w:lang w:val="nl-BE"/>
      </w:rPr>
    </w:pPr>
    <w:r>
      <w:rPr>
        <w:lang w:val="nl-BE"/>
      </w:rPr>
      <w:t xml:space="preserve">  </w:t>
    </w:r>
    <w:r w:rsidRPr="0E22FD62">
      <w:rPr>
        <w:i/>
        <w:iCs/>
        <w:sz w:val="16"/>
        <w:szCs w:val="16"/>
        <w:lang w:val="nl-BE"/>
      </w:rPr>
      <w:t>schoolgerei voor het schooljaar 20</w:t>
    </w:r>
    <w:r w:rsidR="008153C1">
      <w:rPr>
        <w:i/>
        <w:iCs/>
        <w:sz w:val="16"/>
        <w:szCs w:val="16"/>
        <w:lang w:val="nl-BE"/>
      </w:rPr>
      <w:t>2</w:t>
    </w:r>
    <w:r w:rsidR="00BA6A65">
      <w:rPr>
        <w:i/>
        <w:iCs/>
        <w:sz w:val="16"/>
        <w:szCs w:val="16"/>
        <w:lang w:val="nl-BE"/>
      </w:rPr>
      <w:t>3</w:t>
    </w:r>
    <w:r w:rsidR="008153C1">
      <w:rPr>
        <w:i/>
        <w:iCs/>
        <w:sz w:val="16"/>
        <w:szCs w:val="16"/>
        <w:lang w:val="nl-BE"/>
      </w:rPr>
      <w:t>-</w:t>
    </w:r>
    <w:r w:rsidRPr="0E22FD62">
      <w:rPr>
        <w:i/>
        <w:iCs/>
        <w:sz w:val="16"/>
        <w:szCs w:val="16"/>
        <w:lang w:val="nl-BE"/>
      </w:rPr>
      <w:t>20</w:t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6671" behindDoc="0" locked="0" layoutInCell="1" allowOverlap="1" wp14:anchorId="258B24BE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7695" behindDoc="0" locked="0" layoutInCell="1" allowOverlap="1" wp14:anchorId="3D112223" wp14:editId="07777777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619" w:rsidRPr="0E22FD62">
      <w:rPr>
        <w:i/>
        <w:iCs/>
        <w:sz w:val="16"/>
        <w:szCs w:val="16"/>
        <w:lang w:val="nl-BE"/>
      </w:rPr>
      <w:t>2</w:t>
    </w:r>
    <w:r w:rsidR="00BA6A65">
      <w:rPr>
        <w:i/>
        <w:iCs/>
        <w:sz w:val="16"/>
        <w:szCs w:val="16"/>
        <w:lang w:val="nl-B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633949">
    <w:abstractNumId w:val="0"/>
  </w:num>
  <w:num w:numId="2" w16cid:durableId="29911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7"/>
    <w:rsid w:val="00006B6E"/>
    <w:rsid w:val="00025844"/>
    <w:rsid w:val="0003747C"/>
    <w:rsid w:val="000811A3"/>
    <w:rsid w:val="00082B01"/>
    <w:rsid w:val="00097257"/>
    <w:rsid w:val="000A66E6"/>
    <w:rsid w:val="000B0FCE"/>
    <w:rsid w:val="000C5B0A"/>
    <w:rsid w:val="000E754F"/>
    <w:rsid w:val="000F3C51"/>
    <w:rsid w:val="00141AB8"/>
    <w:rsid w:val="00201459"/>
    <w:rsid w:val="002535FB"/>
    <w:rsid w:val="002553F4"/>
    <w:rsid w:val="00266BEF"/>
    <w:rsid w:val="0035430B"/>
    <w:rsid w:val="0038384D"/>
    <w:rsid w:val="003D2CC4"/>
    <w:rsid w:val="004009C4"/>
    <w:rsid w:val="00407BDF"/>
    <w:rsid w:val="004A71C9"/>
    <w:rsid w:val="0052062B"/>
    <w:rsid w:val="00561231"/>
    <w:rsid w:val="005D0BE5"/>
    <w:rsid w:val="00683D0A"/>
    <w:rsid w:val="006A46F6"/>
    <w:rsid w:val="00713073"/>
    <w:rsid w:val="0074525F"/>
    <w:rsid w:val="007759B3"/>
    <w:rsid w:val="007A695B"/>
    <w:rsid w:val="008153C1"/>
    <w:rsid w:val="008333C5"/>
    <w:rsid w:val="008E3773"/>
    <w:rsid w:val="00900203"/>
    <w:rsid w:val="00911486"/>
    <w:rsid w:val="00913527"/>
    <w:rsid w:val="00921D1E"/>
    <w:rsid w:val="00921E1F"/>
    <w:rsid w:val="00996861"/>
    <w:rsid w:val="009C161F"/>
    <w:rsid w:val="009C6354"/>
    <w:rsid w:val="009D146B"/>
    <w:rsid w:val="00A16519"/>
    <w:rsid w:val="00A534F3"/>
    <w:rsid w:val="00AC6083"/>
    <w:rsid w:val="00AE176E"/>
    <w:rsid w:val="00AF7DDC"/>
    <w:rsid w:val="00B02226"/>
    <w:rsid w:val="00B13D70"/>
    <w:rsid w:val="00B210FE"/>
    <w:rsid w:val="00B96529"/>
    <w:rsid w:val="00BA2A8F"/>
    <w:rsid w:val="00BA6A65"/>
    <w:rsid w:val="00BC3967"/>
    <w:rsid w:val="00BC4D22"/>
    <w:rsid w:val="00C31980"/>
    <w:rsid w:val="00C427F1"/>
    <w:rsid w:val="00C5234B"/>
    <w:rsid w:val="00C56181"/>
    <w:rsid w:val="00C5637B"/>
    <w:rsid w:val="00C92CB0"/>
    <w:rsid w:val="00C958CD"/>
    <w:rsid w:val="00CE7415"/>
    <w:rsid w:val="00D30619"/>
    <w:rsid w:val="00D3382C"/>
    <w:rsid w:val="00D4120B"/>
    <w:rsid w:val="00D510C8"/>
    <w:rsid w:val="00D53168"/>
    <w:rsid w:val="00DA30CD"/>
    <w:rsid w:val="00DB7554"/>
    <w:rsid w:val="00E00773"/>
    <w:rsid w:val="00E50133"/>
    <w:rsid w:val="00E84BA5"/>
    <w:rsid w:val="00EB6800"/>
    <w:rsid w:val="00EF0F67"/>
    <w:rsid w:val="00F11CB2"/>
    <w:rsid w:val="00F15A40"/>
    <w:rsid w:val="00F15D0D"/>
    <w:rsid w:val="00F2321D"/>
    <w:rsid w:val="00F267E2"/>
    <w:rsid w:val="00F40036"/>
    <w:rsid w:val="00FD44EE"/>
    <w:rsid w:val="0E22F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09A9C"/>
  <w15:docId w15:val="{24CA314D-3007-4B23-9AEF-D099202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def6b-c722-485f-922a-c5ddf9a87487" xsi:nil="true"/>
    <lcf76f155ced4ddcb4097134ff3c332f xmlns="e2d2f423-3c69-4e6e-a490-c09d186912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57CC82B6DA4FA1E2CF637D6962FA" ma:contentTypeVersion="15" ma:contentTypeDescription="Een nieuw document maken." ma:contentTypeScope="" ma:versionID="34497e2c0052256e1d939586eec35f52">
  <xsd:schema xmlns:xsd="http://www.w3.org/2001/XMLSchema" xmlns:xs="http://www.w3.org/2001/XMLSchema" xmlns:p="http://schemas.microsoft.com/office/2006/metadata/properties" xmlns:ns2="e2d2f423-3c69-4e6e-a490-c09d1869126f" xmlns:ns3="0a1e0a22-7eaf-4895-aff5-b9cfcfd98d8b" xmlns:ns4="2c1def6b-c722-485f-922a-c5ddf9a87487" targetNamespace="http://schemas.microsoft.com/office/2006/metadata/properties" ma:root="true" ma:fieldsID="a80ad5a1dfc0b90bce84f3905f2d2a34" ns2:_="" ns3:_="" ns4:_="">
    <xsd:import namespace="e2d2f423-3c69-4e6e-a490-c09d1869126f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f423-3c69-4e6e-a490-c09d1869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AF55-499A-4D80-B49A-230C50517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A488A-155B-4803-A4B0-FECB459BF2C1}">
  <ds:schemaRefs>
    <ds:schemaRef ds:uri="http://schemas.microsoft.com/office/2006/metadata/properties"/>
    <ds:schemaRef ds:uri="http://schemas.microsoft.com/office/infopath/2007/PartnerControls"/>
    <ds:schemaRef ds:uri="2c1def6b-c722-485f-922a-c5ddf9a87487"/>
    <ds:schemaRef ds:uri="e2d2f423-3c69-4e6e-a490-c09d1869126f"/>
  </ds:schemaRefs>
</ds:datastoreItem>
</file>

<file path=customXml/itemProps3.xml><?xml version="1.0" encoding="utf-8"?>
<ds:datastoreItem xmlns:ds="http://schemas.openxmlformats.org/officeDocument/2006/customXml" ds:itemID="{FAC813B9-C0EC-46D6-ADF7-4EC8FEE7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f423-3c69-4e6e-a490-c09d1869126f"/>
    <ds:schemaRef ds:uri="0a1e0a22-7eaf-4895-aff5-b9cfcfd98d8b"/>
    <ds:schemaRef ds:uri="2c1def6b-c722-485f-922a-c5ddf9a87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12767-4446-4107-B0B2-AD2083C7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754</Characters>
  <Application>Microsoft Office Word</Application>
  <DocSecurity>0</DocSecurity>
  <Lines>6</Lines>
  <Paragraphs>1</Paragraphs>
  <ScaleCrop>false</ScaleCrop>
  <Company>UM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Lieselotte Zwaan | Basisschool Ursulinen Mechelen</cp:lastModifiedBy>
  <cp:revision>10</cp:revision>
  <cp:lastPrinted>2022-06-14T07:59:00Z</cp:lastPrinted>
  <dcterms:created xsi:type="dcterms:W3CDTF">2022-06-14T07:59:00Z</dcterms:created>
  <dcterms:modified xsi:type="dcterms:W3CDTF">2023-06-24T14:44:00Z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0x010100120D57CC82B6DA4FA1E2CF637D6962FA</vt:lpwstr>
  </property>
</Properties>
</file>