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E63" w14:textId="77777777" w:rsidR="000E754F" w:rsidRDefault="000E754F" w:rsidP="000E754F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w14:paraId="0D92B5FF" w14:textId="77777777" w:rsidR="000E754F" w:rsidRDefault="000E754F" w:rsidP="000E754F"/>
    <w:p w14:paraId="505CBCCB" w14:textId="77777777" w:rsidR="000E754F" w:rsidRDefault="000E754F" w:rsidP="000E754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FB11" wp14:editId="1E83A859">
                <wp:simplePos x="0" y="0"/>
                <wp:positionH relativeFrom="margin">
                  <wp:posOffset>-1270</wp:posOffset>
                </wp:positionH>
                <wp:positionV relativeFrom="paragraph">
                  <wp:posOffset>143510</wp:posOffset>
                </wp:positionV>
                <wp:extent cx="5829300" cy="1828800"/>
                <wp:effectExtent l="0" t="0" r="19050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F20C9D" w14:textId="77777777" w:rsidR="000E754F" w:rsidRPr="000E754F" w:rsidRDefault="000E754F" w:rsidP="000E7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 de </w:t>
                            </w:r>
                            <w:r w:rsidR="00C958CD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tw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ee</w:t>
                            </w:r>
                            <w:r w:rsidR="00C958CD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e </w:t>
                            </w:r>
                            <w:r w:rsidR="00D510C8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kleuter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3FB1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1pt;margin-top:11.3pt;width:45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" filled="f" strokecolor="#747070 [1614]">
                <v:textbox style="mso-fit-shape-to-text:t">
                  <w:txbxContent>
                    <w:p w14:paraId="7CF20C9D" w14:textId="77777777" w:rsidR="000E754F" w:rsidRPr="000E754F" w:rsidRDefault="000E754F" w:rsidP="000E754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 de </w:t>
                      </w:r>
                      <w:r w:rsidR="00C958CD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tw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ee</w:t>
                      </w:r>
                      <w:r w:rsidR="00C958CD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e </w:t>
                      </w:r>
                      <w:r w:rsidR="00D510C8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kleuter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3AAB0" w14:textId="77777777" w:rsidR="000E754F" w:rsidRDefault="000E754F" w:rsidP="000E754F">
      <w:pPr>
        <w:rPr>
          <w:lang w:val="nl-BE"/>
        </w:rPr>
      </w:pPr>
    </w:p>
    <w:p w14:paraId="3D77EDD7" w14:textId="77777777" w:rsidR="000E754F" w:rsidRDefault="000E754F" w:rsidP="000E754F">
      <w:pPr>
        <w:rPr>
          <w:lang w:val="nl-BE"/>
        </w:rPr>
      </w:pPr>
    </w:p>
    <w:p w14:paraId="3CEC2B05" w14:textId="3238621B" w:rsidR="000E754F" w:rsidRDefault="00A32F4C" w:rsidP="000E754F">
      <w:pPr>
        <w:ind w:left="-1276"/>
        <w:rPr>
          <w:lang w:val="nl-BE"/>
        </w:rPr>
      </w:pPr>
      <w:r w:rsidRPr="00890D40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9348296" wp14:editId="18A5BC73">
            <wp:simplePos x="0" y="0"/>
            <wp:positionH relativeFrom="column">
              <wp:posOffset>4445</wp:posOffset>
            </wp:positionH>
            <wp:positionV relativeFrom="paragraph">
              <wp:posOffset>171450</wp:posOffset>
            </wp:positionV>
            <wp:extent cx="1798955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272" y="21423"/>
                <wp:lineTo x="21272" y="0"/>
                <wp:lineTo x="0" y="0"/>
              </wp:wrapPolygon>
            </wp:wrapThrough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B3775" w14:textId="5D44C4A2" w:rsidR="000E754F" w:rsidRDefault="000E754F" w:rsidP="000E754F">
      <w:pPr>
        <w:rPr>
          <w:rFonts w:ascii="Arial" w:hAnsi="Arial" w:cs="Arial"/>
          <w:sz w:val="20"/>
          <w:szCs w:val="20"/>
          <w:lang w:val="nl-BE"/>
        </w:rPr>
      </w:pPr>
    </w:p>
    <w:p w14:paraId="39CB58C6" w14:textId="77777777" w:rsidR="00D510C8" w:rsidRDefault="000E754F" w:rsidP="000E754F">
      <w:pPr>
        <w:rPr>
          <w:rFonts w:ascii="Arial" w:hAnsi="Arial" w:cs="Arial"/>
          <w:sz w:val="20"/>
          <w:szCs w:val="20"/>
          <w:lang w:val="nl-BE"/>
        </w:rPr>
      </w:pPr>
      <w:r w:rsidRPr="000E754F">
        <w:rPr>
          <w:rFonts w:ascii="Arial" w:hAnsi="Arial" w:cs="Arial"/>
          <w:sz w:val="20"/>
          <w:szCs w:val="20"/>
          <w:lang w:val="nl-BE"/>
        </w:rPr>
        <w:t xml:space="preserve"> </w:t>
      </w:r>
      <w:r w:rsidR="00D510C8">
        <w:rPr>
          <w:rFonts w:ascii="Arial" w:hAnsi="Arial" w:cs="Arial"/>
          <w:sz w:val="20"/>
          <w:szCs w:val="20"/>
          <w:lang w:val="nl-BE"/>
        </w:rPr>
        <w:br/>
      </w:r>
      <w:r w:rsidR="00D510C8">
        <w:rPr>
          <w:rFonts w:ascii="Arial" w:hAnsi="Arial" w:cs="Arial"/>
          <w:sz w:val="20"/>
          <w:szCs w:val="20"/>
          <w:lang w:val="nl-BE"/>
        </w:rPr>
        <w:br/>
      </w:r>
      <w:r w:rsidR="00D510C8">
        <w:rPr>
          <w:rFonts w:ascii="Arial" w:hAnsi="Arial" w:cs="Arial"/>
          <w:sz w:val="20"/>
          <w:szCs w:val="20"/>
          <w:lang w:val="nl-BE"/>
        </w:rPr>
        <w:br/>
      </w:r>
      <w:r w:rsidR="00D510C8">
        <w:rPr>
          <w:rFonts w:ascii="Arial" w:hAnsi="Arial" w:cs="Arial"/>
          <w:sz w:val="20"/>
          <w:szCs w:val="20"/>
          <w:lang w:val="nl-BE"/>
        </w:rPr>
        <w:br/>
      </w:r>
    </w:p>
    <w:p w14:paraId="49197287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704B93A2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1E6BB1F4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122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07"/>
        <w:gridCol w:w="3472"/>
      </w:tblGrid>
      <w:tr w:rsidR="007759B3" w:rsidRPr="00336AFA" w14:paraId="31C8CE78" w14:textId="77777777" w:rsidTr="00A32F4C">
        <w:tc>
          <w:tcPr>
            <w:tcW w:w="3472" w:type="dxa"/>
            <w:tcBorders>
              <w:top w:val="nil"/>
              <w:left w:val="nil"/>
            </w:tcBorders>
          </w:tcPr>
          <w:p w14:paraId="24969A1C" w14:textId="77777777" w:rsidR="007759B3" w:rsidRPr="00336AFA" w:rsidRDefault="007759B3" w:rsidP="007759B3">
            <w:pPr>
              <w:rPr>
                <w:rFonts w:ascii="Arial" w:hAnsi="Arial" w:cs="Arial"/>
                <w:lang w:val="nl-NL"/>
              </w:rPr>
            </w:pPr>
          </w:p>
          <w:p w14:paraId="40A2EE0D" w14:textId="77777777" w:rsidR="007759B3" w:rsidRPr="00336AFA" w:rsidRDefault="007759B3" w:rsidP="007759B3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4593464F" w14:textId="77777777" w:rsidR="007759B3" w:rsidRPr="00336AFA" w:rsidRDefault="007759B3" w:rsidP="007759B3">
            <w:pPr>
              <w:rPr>
                <w:rFonts w:ascii="Arial" w:hAnsi="Arial" w:cs="Arial"/>
                <w:lang w:val="nl-NL"/>
              </w:rPr>
            </w:pPr>
          </w:p>
          <w:p w14:paraId="3DFD1985" w14:textId="2D755F61" w:rsidR="007759B3" w:rsidRPr="00336AFA" w:rsidRDefault="00A32F4C" w:rsidP="007759B3">
            <w:pPr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</w:pPr>
            <w:r w:rsidRPr="00336AFA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O</w:t>
            </w:r>
            <w:r w:rsidR="007759B3" w:rsidRPr="00336AFA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mschrijving</w:t>
            </w:r>
          </w:p>
        </w:tc>
      </w:tr>
      <w:tr w:rsidR="007759B3" w:rsidRPr="00F03AD3" w14:paraId="5D6B65B6" w14:textId="77777777" w:rsidTr="00A32F4C">
        <w:tc>
          <w:tcPr>
            <w:tcW w:w="3472" w:type="dxa"/>
          </w:tcPr>
          <w:p w14:paraId="7FA5B28C" w14:textId="08ABE8F2" w:rsidR="007759B3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S</w:t>
            </w:r>
            <w:r w:rsidR="007759B3" w:rsidRPr="00336AFA">
              <w:rPr>
                <w:rFonts w:ascii="Arial" w:hAnsi="Arial" w:cs="Arial"/>
                <w:lang w:val="nl-NL"/>
              </w:rPr>
              <w:t>chooltas</w:t>
            </w:r>
          </w:p>
        </w:tc>
        <w:tc>
          <w:tcPr>
            <w:tcW w:w="6379" w:type="dxa"/>
            <w:gridSpan w:val="2"/>
          </w:tcPr>
          <w:p w14:paraId="6537A5C1" w14:textId="2839A5DA" w:rsidR="00A32F4C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U</w:t>
            </w:r>
            <w:r w:rsidR="007759B3" w:rsidRPr="00336AFA">
              <w:rPr>
                <w:rFonts w:ascii="Arial" w:hAnsi="Arial" w:cs="Arial"/>
                <w:lang w:val="nl-NL"/>
              </w:rPr>
              <w:t>it stevig materiaal - ongeveer 30 cm x 22 cm</w:t>
            </w:r>
            <w:r w:rsidR="007759B3" w:rsidRPr="00336AFA">
              <w:rPr>
                <w:rFonts w:ascii="Arial" w:hAnsi="Arial" w:cs="Arial"/>
                <w:lang w:val="nl-NL"/>
              </w:rPr>
              <w:br/>
            </w:r>
            <w:r w:rsidRPr="00336AFA">
              <w:rPr>
                <w:rFonts w:ascii="Arial" w:hAnsi="Arial" w:cs="Arial"/>
                <w:lang w:val="nl-NL"/>
              </w:rPr>
              <w:t>L</w:t>
            </w:r>
            <w:r w:rsidR="007759B3" w:rsidRPr="00336AFA">
              <w:rPr>
                <w:rFonts w:ascii="Arial" w:hAnsi="Arial" w:cs="Arial"/>
                <w:lang w:val="nl-NL"/>
              </w:rPr>
              <w:t>iefst geen trolley</w:t>
            </w:r>
          </w:p>
          <w:p w14:paraId="12BFA6B7" w14:textId="5975EE43" w:rsidR="007759B3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M</w:t>
            </w:r>
            <w:r w:rsidR="007759B3" w:rsidRPr="00336AFA">
              <w:rPr>
                <w:rFonts w:ascii="Arial" w:hAnsi="Arial" w:cs="Arial"/>
                <w:lang w:val="nl-NL"/>
              </w:rPr>
              <w:t>odel met sluiting die de kleuters zelf kunnen openen en sluiten</w:t>
            </w:r>
          </w:p>
        </w:tc>
      </w:tr>
      <w:tr w:rsidR="00A32F4C" w:rsidRPr="00F03AD3" w14:paraId="7996A49A" w14:textId="77777777" w:rsidTr="00A32F4C">
        <w:tc>
          <w:tcPr>
            <w:tcW w:w="3472" w:type="dxa"/>
          </w:tcPr>
          <w:p w14:paraId="688A8B26" w14:textId="77777777" w:rsidR="00A32F4C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Brooddoos</w:t>
            </w:r>
          </w:p>
          <w:p w14:paraId="446AAC8F" w14:textId="4CFF4130" w:rsidR="00A32F4C" w:rsidRPr="00336AFA" w:rsidRDefault="00F03AD3" w:rsidP="007759B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 f</w:t>
            </w:r>
            <w:r w:rsidR="00A32F4C" w:rsidRPr="00336AFA">
              <w:rPr>
                <w:rFonts w:ascii="Arial" w:hAnsi="Arial" w:cs="Arial"/>
                <w:lang w:val="nl-NL"/>
              </w:rPr>
              <w:t>ruitdoosje</w:t>
            </w:r>
            <w:r>
              <w:rPr>
                <w:rFonts w:ascii="Arial" w:hAnsi="Arial" w:cs="Arial"/>
                <w:lang w:val="nl-NL"/>
              </w:rPr>
              <w:t>s</w:t>
            </w:r>
          </w:p>
          <w:p w14:paraId="140D8E9A" w14:textId="5F7D242C" w:rsidR="00A32F4C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 xml:space="preserve">Drinkbus </w:t>
            </w:r>
          </w:p>
        </w:tc>
        <w:tc>
          <w:tcPr>
            <w:tcW w:w="6379" w:type="dxa"/>
            <w:gridSpan w:val="2"/>
          </w:tcPr>
          <w:p w14:paraId="106F97F1" w14:textId="77777777" w:rsidR="00A32F4C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Graag doosjes die de kleuters zelfstandig kunnen openen en sluiten</w:t>
            </w:r>
          </w:p>
          <w:p w14:paraId="6724607E" w14:textId="42395751" w:rsidR="00A32F4C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 xml:space="preserve">Graag een drinkbus voorzien die niet lekt </w:t>
            </w:r>
          </w:p>
        </w:tc>
      </w:tr>
      <w:tr w:rsidR="007759B3" w:rsidRPr="00336AFA" w14:paraId="7F98FE6C" w14:textId="77777777" w:rsidTr="00A32F4C">
        <w:tc>
          <w:tcPr>
            <w:tcW w:w="3472" w:type="dxa"/>
          </w:tcPr>
          <w:p w14:paraId="764CFC12" w14:textId="77777777" w:rsidR="007759B3" w:rsidRPr="00336AFA" w:rsidRDefault="007759B3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1 doos papieren zakdoekjes</w:t>
            </w:r>
          </w:p>
        </w:tc>
        <w:tc>
          <w:tcPr>
            <w:tcW w:w="6379" w:type="dxa"/>
            <w:gridSpan w:val="2"/>
          </w:tcPr>
          <w:p w14:paraId="026F36E1" w14:textId="77777777" w:rsidR="007759B3" w:rsidRPr="00336AFA" w:rsidRDefault="007759B3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100 à 150 stuks</w:t>
            </w:r>
          </w:p>
        </w:tc>
      </w:tr>
      <w:tr w:rsidR="007759B3" w:rsidRPr="00F03AD3" w14:paraId="3B9836CA" w14:textId="77777777" w:rsidTr="00A32F4C">
        <w:tc>
          <w:tcPr>
            <w:tcW w:w="3472" w:type="dxa"/>
          </w:tcPr>
          <w:p w14:paraId="2B656747" w14:textId="5E9DA944" w:rsidR="007759B3" w:rsidRPr="00336AFA" w:rsidRDefault="007759B3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 xml:space="preserve">1 paar </w:t>
            </w:r>
            <w:r w:rsidR="00A32F4C" w:rsidRPr="00336AFA">
              <w:rPr>
                <w:rFonts w:ascii="Arial" w:hAnsi="Arial" w:cs="Arial"/>
                <w:lang w:val="nl-NL"/>
              </w:rPr>
              <w:t>turnpantoffels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383A9CA5" w14:textId="00E8C47A" w:rsidR="007759B3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Graag geen turnpantoffels met een gesloten elastiek</w:t>
            </w:r>
          </w:p>
        </w:tc>
      </w:tr>
      <w:tr w:rsidR="00A32F4C" w:rsidRPr="00F03AD3" w14:paraId="155BA1ED" w14:textId="77777777" w:rsidTr="00A32F4C">
        <w:tc>
          <w:tcPr>
            <w:tcW w:w="3472" w:type="dxa"/>
          </w:tcPr>
          <w:p w14:paraId="71696BB3" w14:textId="38FA1B4E" w:rsidR="00A32F4C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Reservekleren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32196F25" w14:textId="77777777" w:rsid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 xml:space="preserve">Onderbroek(en) </w:t>
            </w:r>
          </w:p>
          <w:p w14:paraId="324D4603" w14:textId="0969FDC6" w:rsidR="00336AFA" w:rsidRDefault="00336AFA" w:rsidP="007759B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</w:t>
            </w:r>
            <w:r w:rsidR="00A32F4C" w:rsidRPr="00336AFA">
              <w:rPr>
                <w:rFonts w:ascii="Arial" w:hAnsi="Arial" w:cs="Arial"/>
                <w:lang w:val="nl-NL"/>
              </w:rPr>
              <w:t xml:space="preserve">ange broek(en) </w:t>
            </w:r>
          </w:p>
          <w:p w14:paraId="28831BB4" w14:textId="59A115BC" w:rsidR="00A32F4C" w:rsidRPr="00336AFA" w:rsidRDefault="00336AFA" w:rsidP="007759B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K</w:t>
            </w:r>
            <w:r w:rsidR="00A32F4C" w:rsidRPr="00336AFA">
              <w:rPr>
                <w:rFonts w:ascii="Arial" w:hAnsi="Arial" w:cs="Arial"/>
                <w:lang w:val="nl-NL"/>
              </w:rPr>
              <w:t xml:space="preserve">ousen </w:t>
            </w:r>
          </w:p>
          <w:p w14:paraId="7455A9AF" w14:textId="3304454A" w:rsidR="00F03AD3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(graag in een plastieken zakje met naam erop)</w:t>
            </w:r>
          </w:p>
        </w:tc>
      </w:tr>
      <w:tr w:rsidR="00A32F4C" w:rsidRPr="00F03AD3" w14:paraId="3950E7A9" w14:textId="77777777" w:rsidTr="00A32F4C">
        <w:tc>
          <w:tcPr>
            <w:tcW w:w="3472" w:type="dxa"/>
          </w:tcPr>
          <w:p w14:paraId="2E7E1EAD" w14:textId="70B89B24" w:rsidR="00A32F4C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1 rol papiertape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376BB022" w14:textId="5CFCB163" w:rsidR="00A32F4C" w:rsidRPr="00336AFA" w:rsidRDefault="00A32F4C" w:rsidP="007759B3">
            <w:pPr>
              <w:rPr>
                <w:rFonts w:ascii="Arial" w:hAnsi="Arial" w:cs="Arial"/>
                <w:lang w:val="nl-NL"/>
              </w:rPr>
            </w:pPr>
            <w:r w:rsidRPr="00336AFA">
              <w:rPr>
                <w:rFonts w:ascii="Arial" w:hAnsi="Arial" w:cs="Arial"/>
                <w:lang w:val="nl-NL"/>
              </w:rPr>
              <w:t>Wordt gebruikt tijdens het knutselen</w:t>
            </w:r>
          </w:p>
        </w:tc>
      </w:tr>
      <w:tr w:rsidR="00A32F4C" w:rsidRPr="00F03AD3" w14:paraId="580D222C" w14:textId="77777777" w:rsidTr="00A32F4C">
        <w:trPr>
          <w:gridAfter w:val="1"/>
          <w:wAfter w:w="3472" w:type="dxa"/>
        </w:trPr>
        <w:tc>
          <w:tcPr>
            <w:tcW w:w="6379" w:type="dxa"/>
            <w:gridSpan w:val="2"/>
            <w:tcBorders>
              <w:bottom w:val="nil"/>
              <w:right w:val="nil"/>
            </w:tcBorders>
          </w:tcPr>
          <w:p w14:paraId="54ABA606" w14:textId="18D7E5ED" w:rsidR="00A32F4C" w:rsidRPr="00336AFA" w:rsidRDefault="00A32F4C" w:rsidP="007759B3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CC10B6D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24E0419F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4A422F40" w14:textId="77777777" w:rsidR="007759B3" w:rsidRDefault="007759B3" w:rsidP="000E754F">
      <w:pPr>
        <w:rPr>
          <w:rFonts w:ascii="Arial" w:hAnsi="Arial" w:cs="Arial"/>
          <w:sz w:val="20"/>
          <w:szCs w:val="20"/>
          <w:lang w:val="nl-BE"/>
        </w:rPr>
      </w:pPr>
    </w:p>
    <w:p w14:paraId="681B96D2" w14:textId="77777777" w:rsidR="007759B3" w:rsidRDefault="007759B3" w:rsidP="000E754F">
      <w:pPr>
        <w:rPr>
          <w:rFonts w:ascii="Arial" w:hAnsi="Arial" w:cs="Arial"/>
          <w:sz w:val="20"/>
          <w:szCs w:val="20"/>
          <w:lang w:val="nl-BE"/>
        </w:rPr>
      </w:pPr>
    </w:p>
    <w:p w14:paraId="09641ABF" w14:textId="77777777" w:rsidR="000E754F" w:rsidRDefault="000E754F" w:rsidP="000E754F">
      <w:pPr>
        <w:rPr>
          <w:lang w:val="nl-NL"/>
        </w:rPr>
      </w:pPr>
    </w:p>
    <w:p w14:paraId="6062B8B9" w14:textId="7D8C4218" w:rsidR="007759B3" w:rsidRPr="007759B3" w:rsidRDefault="00A32F4C" w:rsidP="007759B3">
      <w:pPr>
        <w:rPr>
          <w:rFonts w:ascii="Technical" w:hAnsi="Technical"/>
          <w:b/>
          <w:sz w:val="28"/>
          <w:szCs w:val="28"/>
          <w:lang w:val="nl-NL"/>
        </w:rPr>
      </w:pPr>
      <w:r>
        <w:rPr>
          <w:rFonts w:ascii="Technical" w:hAnsi="Technical"/>
          <w:b/>
          <w:sz w:val="28"/>
          <w:szCs w:val="28"/>
          <w:lang w:val="nl-NL"/>
        </w:rPr>
        <w:t>Graag alles</w:t>
      </w:r>
      <w:r w:rsidR="007759B3" w:rsidRPr="007759B3">
        <w:rPr>
          <w:rFonts w:ascii="Technical" w:hAnsi="Technical"/>
          <w:b/>
          <w:sz w:val="28"/>
          <w:szCs w:val="28"/>
          <w:lang w:val="nl-NL"/>
        </w:rPr>
        <w:t xml:space="preserve"> </w:t>
      </w:r>
      <w:r w:rsidR="007759B3" w:rsidRPr="007759B3">
        <w:rPr>
          <w:rFonts w:ascii="Technical" w:hAnsi="Technical"/>
          <w:b/>
          <w:sz w:val="28"/>
          <w:szCs w:val="28"/>
          <w:u w:val="single"/>
          <w:lang w:val="nl-NL"/>
        </w:rPr>
        <w:t>voorzien van een naam!</w:t>
      </w:r>
    </w:p>
    <w:p w14:paraId="580C451B" w14:textId="08D09672" w:rsidR="00BC3967" w:rsidRPr="000E754F" w:rsidRDefault="00BC3967" w:rsidP="00AE176E">
      <w:pPr>
        <w:rPr>
          <w:lang w:val="nl-NL"/>
        </w:rPr>
      </w:pPr>
    </w:p>
    <w:sectPr w:rsidR="00BC3967" w:rsidRPr="000E754F" w:rsidSect="000E754F">
      <w:footerReference w:type="default" r:id="rId9"/>
      <w:headerReference w:type="first" r:id="rId10"/>
      <w:pgSz w:w="11906" w:h="16838"/>
      <w:pgMar w:top="709" w:right="1274" w:bottom="2268" w:left="1418" w:header="71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AE15" w14:textId="77777777" w:rsidR="00D55F71" w:rsidRDefault="00D55F71" w:rsidP="00AE176E">
      <w:r>
        <w:separator/>
      </w:r>
    </w:p>
  </w:endnote>
  <w:endnote w:type="continuationSeparator" w:id="0">
    <w:p w14:paraId="2DA12750" w14:textId="77777777" w:rsidR="00D55F71" w:rsidRDefault="00D55F71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EAE8" w14:textId="77777777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2E112A86" wp14:editId="63991F35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5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C01773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63C5" w14:textId="77777777" w:rsidR="00D55F71" w:rsidRDefault="00D55F71" w:rsidP="00AE176E">
      <w:r>
        <w:separator/>
      </w:r>
    </w:p>
  </w:footnote>
  <w:footnote w:type="continuationSeparator" w:id="0">
    <w:p w14:paraId="47CC39AF" w14:textId="77777777" w:rsidR="00D55F71" w:rsidRDefault="00D55F71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7CF5" w14:textId="73A909E0" w:rsidR="007A695B" w:rsidRPr="000E754F" w:rsidRDefault="000E754F" w:rsidP="000E754F">
    <w:pPr>
      <w:pStyle w:val="Koptekst"/>
      <w:jc w:val="right"/>
      <w:rPr>
        <w:i/>
        <w:sz w:val="16"/>
        <w:szCs w:val="16"/>
      </w:rPr>
    </w:pPr>
    <w:r>
      <w:rPr>
        <w:lang w:val="nl-BE"/>
      </w:rPr>
      <w:t xml:space="preserve">  </w:t>
    </w:r>
    <w:r w:rsidRPr="000E754F">
      <w:rPr>
        <w:i/>
        <w:sz w:val="16"/>
        <w:szCs w:val="16"/>
        <w:lang w:val="nl-BE"/>
      </w:rPr>
      <w:t>schoolgerei voor het schooljaar 20</w:t>
    </w:r>
    <w:r w:rsidR="002B5D7F">
      <w:rPr>
        <w:i/>
        <w:sz w:val="16"/>
        <w:szCs w:val="16"/>
        <w:lang w:val="nl-BE"/>
      </w:rPr>
      <w:t>2</w:t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6671" behindDoc="0" locked="0" layoutInCell="1" allowOverlap="1" wp14:anchorId="044F2DDE" wp14:editId="6C9F49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56" name="Afbeelding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7695" behindDoc="0" locked="0" layoutInCell="1" allowOverlap="1" wp14:anchorId="35D5B75C" wp14:editId="62E8181D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F4C">
      <w:rPr>
        <w:i/>
        <w:sz w:val="16"/>
        <w:szCs w:val="16"/>
        <w:lang w:val="nl-BE"/>
      </w:rPr>
      <w:t>3 - 2024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715230">
    <w:abstractNumId w:val="0"/>
  </w:num>
  <w:num w:numId="2" w16cid:durableId="17342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7"/>
    <w:rsid w:val="00025844"/>
    <w:rsid w:val="0003747C"/>
    <w:rsid w:val="00082B01"/>
    <w:rsid w:val="00097257"/>
    <w:rsid w:val="000A66E6"/>
    <w:rsid w:val="000B0FCE"/>
    <w:rsid w:val="000E754F"/>
    <w:rsid w:val="000F3C51"/>
    <w:rsid w:val="00141AB8"/>
    <w:rsid w:val="00201459"/>
    <w:rsid w:val="002535FB"/>
    <w:rsid w:val="002553F4"/>
    <w:rsid w:val="00266BEF"/>
    <w:rsid w:val="002B5D7F"/>
    <w:rsid w:val="00336AFA"/>
    <w:rsid w:val="0035430B"/>
    <w:rsid w:val="0038384D"/>
    <w:rsid w:val="004009C4"/>
    <w:rsid w:val="004D5823"/>
    <w:rsid w:val="0052062B"/>
    <w:rsid w:val="005358C5"/>
    <w:rsid w:val="005D0BE5"/>
    <w:rsid w:val="006152F6"/>
    <w:rsid w:val="00683D0A"/>
    <w:rsid w:val="006A46F6"/>
    <w:rsid w:val="007759B3"/>
    <w:rsid w:val="007A695B"/>
    <w:rsid w:val="008333C5"/>
    <w:rsid w:val="00866208"/>
    <w:rsid w:val="008E3773"/>
    <w:rsid w:val="00900203"/>
    <w:rsid w:val="00913527"/>
    <w:rsid w:val="00921E1F"/>
    <w:rsid w:val="00996861"/>
    <w:rsid w:val="009C6354"/>
    <w:rsid w:val="009D146B"/>
    <w:rsid w:val="00A16519"/>
    <w:rsid w:val="00A32F4C"/>
    <w:rsid w:val="00A534F3"/>
    <w:rsid w:val="00AC6083"/>
    <w:rsid w:val="00AE176E"/>
    <w:rsid w:val="00AF7DDC"/>
    <w:rsid w:val="00B02226"/>
    <w:rsid w:val="00B13D70"/>
    <w:rsid w:val="00B210FE"/>
    <w:rsid w:val="00B23228"/>
    <w:rsid w:val="00B677B6"/>
    <w:rsid w:val="00BA2A8F"/>
    <w:rsid w:val="00BC3967"/>
    <w:rsid w:val="00C01773"/>
    <w:rsid w:val="00C427F1"/>
    <w:rsid w:val="00C5234B"/>
    <w:rsid w:val="00C56181"/>
    <w:rsid w:val="00C5637B"/>
    <w:rsid w:val="00C958CD"/>
    <w:rsid w:val="00CE7415"/>
    <w:rsid w:val="00D3382C"/>
    <w:rsid w:val="00D4120B"/>
    <w:rsid w:val="00D510C8"/>
    <w:rsid w:val="00D53168"/>
    <w:rsid w:val="00D55F71"/>
    <w:rsid w:val="00DB7554"/>
    <w:rsid w:val="00EF0F67"/>
    <w:rsid w:val="00F03AD3"/>
    <w:rsid w:val="00F15A40"/>
    <w:rsid w:val="00F15D0D"/>
    <w:rsid w:val="00F2321D"/>
    <w:rsid w:val="00F267E2"/>
    <w:rsid w:val="00F316EB"/>
    <w:rsid w:val="00F40036"/>
    <w:rsid w:val="00F82CCD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B0877"/>
  <w15:docId w15:val="{B2D551B7-0003-4103-9F21-1E8D497B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eastAsiaTheme="minorEastAsia" w:hAnsi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57CC82B6DA4FA1E2CF637D6962FA" ma:contentTypeVersion="15" ma:contentTypeDescription="Een nieuw document maken." ma:contentTypeScope="" ma:versionID="34497e2c0052256e1d939586eec35f52">
  <xsd:schema xmlns:xsd="http://www.w3.org/2001/XMLSchema" xmlns:xs="http://www.w3.org/2001/XMLSchema" xmlns:p="http://schemas.microsoft.com/office/2006/metadata/properties" xmlns:ns2="e2d2f423-3c69-4e6e-a490-c09d1869126f" xmlns:ns3="0a1e0a22-7eaf-4895-aff5-b9cfcfd98d8b" xmlns:ns4="2c1def6b-c722-485f-922a-c5ddf9a87487" targetNamespace="http://schemas.microsoft.com/office/2006/metadata/properties" ma:root="true" ma:fieldsID="a80ad5a1dfc0b90bce84f3905f2d2a34" ns2:_="" ns3:_="" ns4:_="">
    <xsd:import namespace="e2d2f423-3c69-4e6e-a490-c09d1869126f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f423-3c69-4e6e-a490-c09d1869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B51EA-17B9-4FAB-A3B1-AEA822349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584D9-8287-4869-815D-C771222C7872}"/>
</file>

<file path=customXml/itemProps3.xml><?xml version="1.0" encoding="utf-8"?>
<ds:datastoreItem xmlns:ds="http://schemas.openxmlformats.org/officeDocument/2006/customXml" ds:itemID="{F65AA00B-9CA9-46E2-BCC1-413A25D6F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Lieselotte Zwaan | Basisschool Ursulinen Mechelen</cp:lastModifiedBy>
  <cp:revision>2</cp:revision>
  <cp:lastPrinted>2017-11-29T13:11:00Z</cp:lastPrinted>
  <dcterms:created xsi:type="dcterms:W3CDTF">2023-06-22T10:24:00Z</dcterms:created>
  <dcterms:modified xsi:type="dcterms:W3CDTF">2023-06-22T10:24:00Z</dcterms:modified>
</cp:coreProperties>
</file>