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444" w14:textId="77777777" w:rsidR="000E754F" w:rsidRDefault="000E754F" w:rsidP="000E754F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1ED6A9AB" w14:textId="77777777" w:rsidR="000E754F" w:rsidRDefault="000E754F" w:rsidP="000E754F"/>
    <w:p w14:paraId="6AF4E882" w14:textId="77777777" w:rsidR="00BB537E" w:rsidRDefault="00BB537E" w:rsidP="000E754F"/>
    <w:p w14:paraId="2C37CD6E" w14:textId="77777777" w:rsidR="000E754F" w:rsidRDefault="000E754F" w:rsidP="000E754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5B919" wp14:editId="774AB15F">
                <wp:simplePos x="0" y="0"/>
                <wp:positionH relativeFrom="margin">
                  <wp:posOffset>-1270</wp:posOffset>
                </wp:positionH>
                <wp:positionV relativeFrom="paragraph">
                  <wp:posOffset>143510</wp:posOffset>
                </wp:positionV>
                <wp:extent cx="5829300" cy="1828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293B137" w14:textId="77777777" w:rsidR="000E754F" w:rsidRPr="000E754F" w:rsidRDefault="000E754F" w:rsidP="000E7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eerste </w:t>
                            </w:r>
                            <w:r w:rsidR="00D510C8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kleuter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5B91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1pt;margin-top:11.3pt;width:45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" filled="f" strokecolor="#747070 [1614]">
                <v:textbox style="mso-fit-shape-to-text:t">
                  <w:txbxContent>
                    <w:p w14:paraId="2293B137" w14:textId="77777777" w:rsidR="000E754F" w:rsidRPr="000E754F" w:rsidRDefault="000E754F" w:rsidP="000E754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eerste </w:t>
                      </w:r>
                      <w:r w:rsidR="00D510C8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kleuter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0B34C" w14:textId="77777777" w:rsidR="000E754F" w:rsidRDefault="000E754F" w:rsidP="000E754F">
      <w:pPr>
        <w:rPr>
          <w:lang w:val="nl-BE"/>
        </w:rPr>
      </w:pPr>
    </w:p>
    <w:p w14:paraId="39061BB4" w14:textId="4DBCD1C6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3E1E2399" w14:textId="77777777" w:rsidR="00011091" w:rsidRDefault="00011091" w:rsidP="000E754F">
      <w:pPr>
        <w:rPr>
          <w:rFonts w:ascii="Arial" w:hAnsi="Arial" w:cs="Arial"/>
          <w:sz w:val="20"/>
          <w:szCs w:val="20"/>
          <w:lang w:val="nl-BE"/>
        </w:rPr>
      </w:pPr>
    </w:p>
    <w:p w14:paraId="23F61F8B" w14:textId="77777777" w:rsidR="00011091" w:rsidRDefault="00011091" w:rsidP="000E754F">
      <w:pPr>
        <w:rPr>
          <w:rFonts w:ascii="Arial" w:hAnsi="Arial" w:cs="Arial"/>
          <w:sz w:val="20"/>
          <w:szCs w:val="20"/>
          <w:lang w:val="nl-BE"/>
        </w:rPr>
      </w:pPr>
    </w:p>
    <w:p w14:paraId="3A619139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-1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011091" w:rsidRPr="00011091" w14:paraId="206E9443" w14:textId="77777777" w:rsidTr="00993141">
        <w:trPr>
          <w:trHeight w:val="269"/>
        </w:trPr>
        <w:tc>
          <w:tcPr>
            <w:tcW w:w="2622" w:type="dxa"/>
            <w:tcBorders>
              <w:top w:val="nil"/>
              <w:left w:val="nil"/>
            </w:tcBorders>
          </w:tcPr>
          <w:p w14:paraId="55331E47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51D66EE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229" w:type="dxa"/>
          </w:tcPr>
          <w:p w14:paraId="740289D5" w14:textId="77777777" w:rsidR="00011091" w:rsidRPr="00011091" w:rsidRDefault="00011091" w:rsidP="00011091">
            <w:pP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Omschrijving</w:t>
            </w:r>
          </w:p>
        </w:tc>
      </w:tr>
      <w:tr w:rsidR="00011091" w:rsidRPr="00D64E01" w14:paraId="08B213C2" w14:textId="77777777" w:rsidTr="00993141">
        <w:tc>
          <w:tcPr>
            <w:tcW w:w="2622" w:type="dxa"/>
          </w:tcPr>
          <w:p w14:paraId="4D3A86C3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Schooltas</w:t>
            </w:r>
          </w:p>
        </w:tc>
        <w:tc>
          <w:tcPr>
            <w:tcW w:w="7229" w:type="dxa"/>
          </w:tcPr>
          <w:p w14:paraId="5950B810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-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 xml:space="preserve"> Stevig materiaal - ongeveer 30 cm x 30 cm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br/>
              <w:t>- Liefst geen trolley- model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br/>
              <w:t xml:space="preserve">- Met sluiting die de kleuters zelf kunnen openen en sluiten. </w:t>
            </w:r>
          </w:p>
        </w:tc>
      </w:tr>
      <w:tr w:rsidR="00011091" w:rsidRPr="00011091" w14:paraId="4B46DF51" w14:textId="77777777" w:rsidTr="00993141">
        <w:tc>
          <w:tcPr>
            <w:tcW w:w="2622" w:type="dxa"/>
          </w:tcPr>
          <w:p w14:paraId="32ACBA11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 doos papieren zakdoekjes</w:t>
            </w:r>
          </w:p>
        </w:tc>
        <w:tc>
          <w:tcPr>
            <w:tcW w:w="7229" w:type="dxa"/>
          </w:tcPr>
          <w:p w14:paraId="276AE7AF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100 à 150 stuks</w:t>
            </w:r>
          </w:p>
        </w:tc>
      </w:tr>
      <w:tr w:rsidR="00011091" w:rsidRPr="00011091" w14:paraId="15FAFFAD" w14:textId="77777777" w:rsidTr="00993141">
        <w:tc>
          <w:tcPr>
            <w:tcW w:w="2622" w:type="dxa"/>
          </w:tcPr>
          <w:p w14:paraId="78F20FD9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 pak vochtige doekjes</w:t>
            </w:r>
          </w:p>
        </w:tc>
        <w:tc>
          <w:tcPr>
            <w:tcW w:w="7229" w:type="dxa"/>
          </w:tcPr>
          <w:p w14:paraId="7956E779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11091" w:rsidRPr="00D64E01" w14:paraId="47C58ACB" w14:textId="77777777" w:rsidTr="00993141">
        <w:tc>
          <w:tcPr>
            <w:tcW w:w="2622" w:type="dxa"/>
          </w:tcPr>
          <w:p w14:paraId="592F46EB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 paar turnpantoffels</w:t>
            </w:r>
          </w:p>
        </w:tc>
        <w:tc>
          <w:tcPr>
            <w:tcW w:w="7229" w:type="dxa"/>
          </w:tcPr>
          <w:p w14:paraId="05C0929F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-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 xml:space="preserve"> Wit - </w:t>
            </w:r>
            <w:r w:rsidRPr="0001109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 xml:space="preserve">met T-vormige elastiek en rubberen tip 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>(indien mogelijk)  (</w:t>
            </w:r>
            <w:r w:rsidRPr="0001109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geen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 xml:space="preserve"> gesloten elastiek!)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br/>
              <w:t>- Geen gymtasje!</w:t>
            </w:r>
          </w:p>
        </w:tc>
      </w:tr>
      <w:tr w:rsidR="00011091" w:rsidRPr="00D64E01" w14:paraId="0C24C85C" w14:textId="77777777" w:rsidTr="00993141">
        <w:tc>
          <w:tcPr>
            <w:tcW w:w="2622" w:type="dxa"/>
          </w:tcPr>
          <w:p w14:paraId="006A6DF5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1 drinkbus</w:t>
            </w:r>
          </w:p>
        </w:tc>
        <w:tc>
          <w:tcPr>
            <w:tcW w:w="7229" w:type="dxa"/>
          </w:tcPr>
          <w:p w14:paraId="0E090C2D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Een herbruikbare drinkbus (met naam)</w:t>
            </w:r>
          </w:p>
        </w:tc>
      </w:tr>
      <w:tr w:rsidR="00011091" w:rsidRPr="00D64E01" w14:paraId="1B765A16" w14:textId="77777777" w:rsidTr="00993141">
        <w:tc>
          <w:tcPr>
            <w:tcW w:w="2622" w:type="dxa"/>
          </w:tcPr>
          <w:p w14:paraId="7A271E43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>2 fruitdoosjes</w:t>
            </w:r>
          </w:p>
        </w:tc>
        <w:tc>
          <w:tcPr>
            <w:tcW w:w="7229" w:type="dxa"/>
          </w:tcPr>
          <w:p w14:paraId="49C0F8AC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>- Stevige doosjes (met naam)</w:t>
            </w:r>
          </w:p>
          <w:p w14:paraId="0B10B82D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t>- Graag het fruit gesneden meegeven (banaan in bananendoos)</w:t>
            </w:r>
            <w:r w:rsidRPr="00011091">
              <w:rPr>
                <w:rFonts w:ascii="Arial" w:hAnsi="Arial" w:cs="Arial"/>
                <w:sz w:val="22"/>
                <w:szCs w:val="22"/>
                <w:lang w:val="nl-BE"/>
              </w:rPr>
              <w:br/>
              <w:t>- 1 in de voormiddag, 1 voor de namiddag</w:t>
            </w:r>
          </w:p>
        </w:tc>
      </w:tr>
      <w:tr w:rsidR="00011091" w:rsidRPr="00D64E01" w14:paraId="51C280B9" w14:textId="77777777" w:rsidTr="00993141">
        <w:tc>
          <w:tcPr>
            <w:tcW w:w="2622" w:type="dxa"/>
          </w:tcPr>
          <w:p w14:paraId="266AB943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Reservekledij</w:t>
            </w:r>
          </w:p>
        </w:tc>
        <w:tc>
          <w:tcPr>
            <w:tcW w:w="7229" w:type="dxa"/>
          </w:tcPr>
          <w:p w14:paraId="67520CD0" w14:textId="77777777" w:rsidR="00011091" w:rsidRPr="00011091" w:rsidRDefault="0001109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1091">
              <w:rPr>
                <w:rFonts w:ascii="Arial" w:hAnsi="Arial" w:cs="Arial"/>
                <w:sz w:val="22"/>
                <w:szCs w:val="22"/>
                <w:lang w:val="nl-NL"/>
              </w:rPr>
              <w:t>4 onderbroeken, 2 paar sokken, 2 broeken, 1 T-shirt, 1 vestje/trui (alles voorzien van naam)</w:t>
            </w:r>
          </w:p>
        </w:tc>
      </w:tr>
      <w:tr w:rsidR="00D64E01" w:rsidRPr="00D64E01" w14:paraId="148D0D43" w14:textId="77777777" w:rsidTr="00993141">
        <w:tc>
          <w:tcPr>
            <w:tcW w:w="2622" w:type="dxa"/>
          </w:tcPr>
          <w:p w14:paraId="07826216" w14:textId="6ABC2424" w:rsidR="00D64E01" w:rsidRPr="00011091" w:rsidRDefault="00D64E0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Foto’s voor het fotoboek</w:t>
            </w:r>
          </w:p>
        </w:tc>
        <w:tc>
          <w:tcPr>
            <w:tcW w:w="7229" w:type="dxa"/>
          </w:tcPr>
          <w:p w14:paraId="2FF9931A" w14:textId="642F254B" w:rsidR="00D64E01" w:rsidRPr="00011091" w:rsidRDefault="00D64E01" w:rsidP="0001109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Een 4-tal foto’s van de familie, gezin voor in het fotoboek van de klas te kleven. </w:t>
            </w:r>
          </w:p>
        </w:tc>
      </w:tr>
    </w:tbl>
    <w:p w14:paraId="4C0D0076" w14:textId="77777777" w:rsidR="003B1828" w:rsidRDefault="003B1828" w:rsidP="000E754F">
      <w:pPr>
        <w:rPr>
          <w:rFonts w:ascii="Arial" w:hAnsi="Arial" w:cs="Arial"/>
          <w:sz w:val="20"/>
          <w:szCs w:val="20"/>
          <w:lang w:val="nl-BE"/>
        </w:rPr>
      </w:pPr>
    </w:p>
    <w:p w14:paraId="29D79705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51A78D23" w14:textId="77777777" w:rsidR="000E754F" w:rsidRDefault="000E754F" w:rsidP="000E754F">
      <w:pPr>
        <w:rPr>
          <w:b/>
          <w:lang w:val="nl-BE"/>
        </w:rPr>
      </w:pPr>
    </w:p>
    <w:p w14:paraId="23DE5E72" w14:textId="77777777" w:rsidR="000E754F" w:rsidRDefault="000E754F" w:rsidP="000E754F">
      <w:pPr>
        <w:rPr>
          <w:lang w:val="nl-NL"/>
        </w:rPr>
      </w:pPr>
    </w:p>
    <w:p w14:paraId="5B05A76B" w14:textId="77777777" w:rsidR="00BB537E" w:rsidRPr="008C2B37" w:rsidRDefault="00BB537E" w:rsidP="00BB537E">
      <w:pPr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8C2B37">
        <w:rPr>
          <w:rFonts w:ascii="Arial" w:hAnsi="Arial" w:cs="Arial"/>
          <w:b/>
          <w:sz w:val="22"/>
          <w:szCs w:val="22"/>
          <w:lang w:val="nl-NL"/>
        </w:rPr>
        <w:t>Gelieve alle persoonlijke spulletjes, fruitdoosjes, brooddozen en ook de kledingstukken te voorzien van een (etiket met) naam!</w:t>
      </w:r>
    </w:p>
    <w:p w14:paraId="02F49548" w14:textId="7FB69831" w:rsidR="00BB537E" w:rsidRPr="008C2B37" w:rsidRDefault="00D64E01" w:rsidP="00BB537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br/>
      </w:r>
    </w:p>
    <w:p w14:paraId="7C0FA3B9" w14:textId="77777777" w:rsidR="00BB537E" w:rsidRPr="008C2B37" w:rsidRDefault="00BB537E" w:rsidP="00BB537E">
      <w:pPr>
        <w:jc w:val="center"/>
        <w:rPr>
          <w:rFonts w:ascii="Arial" w:hAnsi="Arial" w:cs="Arial"/>
          <w:sz w:val="22"/>
          <w:szCs w:val="22"/>
          <w:lang w:val="nl-NL"/>
        </w:rPr>
      </w:pPr>
      <w:r w:rsidRPr="008C2B37">
        <w:rPr>
          <w:rFonts w:ascii="Arial" w:hAnsi="Arial" w:cs="Arial"/>
          <w:sz w:val="22"/>
          <w:szCs w:val="22"/>
          <w:lang w:val="nl-NL"/>
        </w:rPr>
        <w:t>Graag de jassen voorzien van een lus om ze netjes te kunnen ophangen.</w:t>
      </w:r>
    </w:p>
    <w:p w14:paraId="508BA640" w14:textId="061126AE" w:rsidR="00BC3967" w:rsidRPr="003F6043" w:rsidRDefault="00BC3967" w:rsidP="00BB537E">
      <w:pPr>
        <w:rPr>
          <w:rFonts w:ascii="Arial" w:hAnsi="Arial" w:cs="Arial"/>
          <w:lang w:val="nl-NL"/>
        </w:rPr>
      </w:pPr>
    </w:p>
    <w:sectPr w:rsidR="00BC3967" w:rsidRPr="003F6043" w:rsidSect="000E754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274" w:bottom="2268" w:left="1418" w:header="71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1A60" w14:textId="77777777" w:rsidR="000924AD" w:rsidRDefault="000924AD" w:rsidP="00AE176E">
      <w:r>
        <w:separator/>
      </w:r>
    </w:p>
  </w:endnote>
  <w:endnote w:type="continuationSeparator" w:id="0">
    <w:p w14:paraId="6BCD10C5" w14:textId="77777777" w:rsidR="000924AD" w:rsidRDefault="000924AD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42D6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35246A96" wp14:editId="5119C519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3B1828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F1701F4" w14:paraId="32C06DB5" w14:textId="77777777" w:rsidTr="1F1701F4">
      <w:tc>
        <w:tcPr>
          <w:tcW w:w="3070" w:type="dxa"/>
        </w:tcPr>
        <w:p w14:paraId="7616F39C" w14:textId="69A7AA5B" w:rsidR="1F1701F4" w:rsidRDefault="1F1701F4" w:rsidP="1F1701F4">
          <w:pPr>
            <w:pStyle w:val="Koptekst"/>
            <w:ind w:left="-115"/>
          </w:pPr>
        </w:p>
      </w:tc>
      <w:tc>
        <w:tcPr>
          <w:tcW w:w="3070" w:type="dxa"/>
        </w:tcPr>
        <w:p w14:paraId="4150AFE6" w14:textId="6C9DDDF0" w:rsidR="1F1701F4" w:rsidRDefault="1F1701F4" w:rsidP="1F1701F4">
          <w:pPr>
            <w:pStyle w:val="Koptekst"/>
            <w:jc w:val="center"/>
          </w:pPr>
        </w:p>
      </w:tc>
      <w:tc>
        <w:tcPr>
          <w:tcW w:w="3070" w:type="dxa"/>
        </w:tcPr>
        <w:p w14:paraId="7CAFB301" w14:textId="74989031" w:rsidR="1F1701F4" w:rsidRDefault="1F1701F4" w:rsidP="1F1701F4">
          <w:pPr>
            <w:pStyle w:val="Koptekst"/>
            <w:ind w:right="-115"/>
            <w:jc w:val="right"/>
          </w:pPr>
        </w:p>
      </w:tc>
    </w:tr>
  </w:tbl>
  <w:p w14:paraId="744AE552" w14:textId="39AA8EC9" w:rsidR="1F1701F4" w:rsidRDefault="1F1701F4" w:rsidP="1F1701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4C12" w14:textId="77777777" w:rsidR="000924AD" w:rsidRDefault="000924AD" w:rsidP="00AE176E">
      <w:r>
        <w:separator/>
      </w:r>
    </w:p>
  </w:footnote>
  <w:footnote w:type="continuationSeparator" w:id="0">
    <w:p w14:paraId="13216DB8" w14:textId="77777777" w:rsidR="000924AD" w:rsidRDefault="000924AD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F1701F4" w14:paraId="243F7827" w14:textId="77777777" w:rsidTr="1F1701F4">
      <w:tc>
        <w:tcPr>
          <w:tcW w:w="3070" w:type="dxa"/>
        </w:tcPr>
        <w:p w14:paraId="1D69B462" w14:textId="48CC05E3" w:rsidR="1F1701F4" w:rsidRDefault="1F1701F4" w:rsidP="1F1701F4">
          <w:pPr>
            <w:pStyle w:val="Koptekst"/>
            <w:ind w:left="-115"/>
          </w:pPr>
        </w:p>
      </w:tc>
      <w:tc>
        <w:tcPr>
          <w:tcW w:w="3070" w:type="dxa"/>
        </w:tcPr>
        <w:p w14:paraId="63C0EFCA" w14:textId="5E4FBAE5" w:rsidR="1F1701F4" w:rsidRDefault="1F1701F4" w:rsidP="1F1701F4">
          <w:pPr>
            <w:pStyle w:val="Koptekst"/>
            <w:jc w:val="center"/>
          </w:pPr>
        </w:p>
      </w:tc>
      <w:tc>
        <w:tcPr>
          <w:tcW w:w="3070" w:type="dxa"/>
        </w:tcPr>
        <w:p w14:paraId="54598C08" w14:textId="01727FB7" w:rsidR="1F1701F4" w:rsidRDefault="1F1701F4" w:rsidP="1F1701F4">
          <w:pPr>
            <w:pStyle w:val="Koptekst"/>
            <w:ind w:right="-115"/>
            <w:jc w:val="right"/>
          </w:pPr>
        </w:p>
      </w:tc>
    </w:tr>
  </w:tbl>
  <w:p w14:paraId="188E45FA" w14:textId="618FC439" w:rsidR="1F1701F4" w:rsidRDefault="1F1701F4" w:rsidP="1F1701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67F8" w14:textId="521EC815" w:rsidR="007A695B" w:rsidRPr="000E754F" w:rsidRDefault="000E754F" w:rsidP="1F1701F4">
    <w:pPr>
      <w:pStyle w:val="Koptekst"/>
      <w:jc w:val="right"/>
      <w:rPr>
        <w:i/>
        <w:iCs/>
        <w:sz w:val="16"/>
        <w:szCs w:val="16"/>
        <w:lang w:val="nl-BE"/>
      </w:rPr>
    </w:pPr>
    <w:r>
      <w:rPr>
        <w:lang w:val="nl-BE"/>
      </w:rPr>
      <w:t xml:space="preserve">  </w:t>
    </w:r>
    <w:r w:rsidRPr="1F1701F4">
      <w:rPr>
        <w:i/>
        <w:iCs/>
        <w:sz w:val="16"/>
        <w:szCs w:val="16"/>
        <w:lang w:val="nl-BE"/>
      </w:rPr>
      <w:t>sch</w:t>
    </w:r>
    <w:r w:rsidR="00176C15" w:rsidRPr="1F1701F4">
      <w:rPr>
        <w:i/>
        <w:iCs/>
        <w:sz w:val="16"/>
        <w:szCs w:val="16"/>
        <w:lang w:val="nl-BE"/>
      </w:rPr>
      <w:t>oolgerei voor het schooljaar 202</w:t>
    </w:r>
    <w:r w:rsidR="00D64E01">
      <w:rPr>
        <w:i/>
        <w:iCs/>
        <w:sz w:val="16"/>
        <w:szCs w:val="16"/>
        <w:lang w:val="nl-BE"/>
      </w:rPr>
      <w:t>3-</w:t>
    </w:r>
    <w:r w:rsidRPr="1F1701F4">
      <w:rPr>
        <w:i/>
        <w:iCs/>
        <w:sz w:val="16"/>
        <w:szCs w:val="16"/>
        <w:lang w:val="nl-BE"/>
      </w:rPr>
      <w:t>20</w:t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64AB2A4B" wp14:editId="15827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489FC4A0" wp14:editId="3446FE39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CC3" w:rsidRPr="1F1701F4">
      <w:rPr>
        <w:i/>
        <w:iCs/>
        <w:sz w:val="16"/>
        <w:szCs w:val="16"/>
        <w:lang w:val="nl-BE"/>
      </w:rPr>
      <w:t>2</w:t>
    </w:r>
    <w:r w:rsidR="00D64E01">
      <w:rPr>
        <w:i/>
        <w:iCs/>
        <w:sz w:val="16"/>
        <w:szCs w:val="16"/>
        <w:lang w:val="nl-B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01E"/>
    <w:multiLevelType w:val="hybridMultilevel"/>
    <w:tmpl w:val="37402278"/>
    <w:lvl w:ilvl="0" w:tplc="469AC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F1B4D"/>
    <w:multiLevelType w:val="hybridMultilevel"/>
    <w:tmpl w:val="B8DC45AC"/>
    <w:lvl w:ilvl="0" w:tplc="95F6A7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20FA7"/>
    <w:multiLevelType w:val="hybridMultilevel"/>
    <w:tmpl w:val="524A418E"/>
    <w:lvl w:ilvl="0" w:tplc="C1DEF6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55343">
    <w:abstractNumId w:val="1"/>
  </w:num>
  <w:num w:numId="2" w16cid:durableId="1688095813">
    <w:abstractNumId w:val="2"/>
  </w:num>
  <w:num w:numId="3" w16cid:durableId="837421503">
    <w:abstractNumId w:val="3"/>
  </w:num>
  <w:num w:numId="4" w16cid:durableId="1051153694">
    <w:abstractNumId w:val="4"/>
  </w:num>
  <w:num w:numId="5" w16cid:durableId="100967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67"/>
    <w:rsid w:val="00011091"/>
    <w:rsid w:val="00025844"/>
    <w:rsid w:val="00030CAB"/>
    <w:rsid w:val="0003747C"/>
    <w:rsid w:val="00082B01"/>
    <w:rsid w:val="0008330E"/>
    <w:rsid w:val="000924AD"/>
    <w:rsid w:val="00097257"/>
    <w:rsid w:val="000A66E6"/>
    <w:rsid w:val="000B0FCE"/>
    <w:rsid w:val="000E754F"/>
    <w:rsid w:val="000F3C51"/>
    <w:rsid w:val="00141AB8"/>
    <w:rsid w:val="00176C15"/>
    <w:rsid w:val="00201459"/>
    <w:rsid w:val="002535FB"/>
    <w:rsid w:val="002553F4"/>
    <w:rsid w:val="00266BEF"/>
    <w:rsid w:val="0035430B"/>
    <w:rsid w:val="0038384D"/>
    <w:rsid w:val="003B1828"/>
    <w:rsid w:val="003F6043"/>
    <w:rsid w:val="004009C4"/>
    <w:rsid w:val="0052062B"/>
    <w:rsid w:val="005474E4"/>
    <w:rsid w:val="005A2461"/>
    <w:rsid w:val="005C01DA"/>
    <w:rsid w:val="005D0BE5"/>
    <w:rsid w:val="00683D0A"/>
    <w:rsid w:val="006A46F6"/>
    <w:rsid w:val="007A695B"/>
    <w:rsid w:val="00832CC3"/>
    <w:rsid w:val="008333C5"/>
    <w:rsid w:val="00890976"/>
    <w:rsid w:val="008C2B37"/>
    <w:rsid w:val="008E3773"/>
    <w:rsid w:val="00900203"/>
    <w:rsid w:val="00913527"/>
    <w:rsid w:val="00921E1F"/>
    <w:rsid w:val="00947A83"/>
    <w:rsid w:val="00996861"/>
    <w:rsid w:val="009C6354"/>
    <w:rsid w:val="009D146B"/>
    <w:rsid w:val="00A16519"/>
    <w:rsid w:val="00A534F3"/>
    <w:rsid w:val="00AC6083"/>
    <w:rsid w:val="00AE176E"/>
    <w:rsid w:val="00AF7DDC"/>
    <w:rsid w:val="00B02226"/>
    <w:rsid w:val="00B13D70"/>
    <w:rsid w:val="00B1506D"/>
    <w:rsid w:val="00B210FE"/>
    <w:rsid w:val="00B52A6D"/>
    <w:rsid w:val="00BA2A8F"/>
    <w:rsid w:val="00BA6992"/>
    <w:rsid w:val="00BB537E"/>
    <w:rsid w:val="00BB5C75"/>
    <w:rsid w:val="00BC3967"/>
    <w:rsid w:val="00C427F1"/>
    <w:rsid w:val="00C5234B"/>
    <w:rsid w:val="00C56181"/>
    <w:rsid w:val="00C5637B"/>
    <w:rsid w:val="00CE071D"/>
    <w:rsid w:val="00CE7415"/>
    <w:rsid w:val="00D27B5D"/>
    <w:rsid w:val="00D3382C"/>
    <w:rsid w:val="00D4120B"/>
    <w:rsid w:val="00D510C8"/>
    <w:rsid w:val="00D53168"/>
    <w:rsid w:val="00D64E01"/>
    <w:rsid w:val="00DB7554"/>
    <w:rsid w:val="00E06D8E"/>
    <w:rsid w:val="00EF0F67"/>
    <w:rsid w:val="00F15A40"/>
    <w:rsid w:val="00F15D0D"/>
    <w:rsid w:val="00F2321D"/>
    <w:rsid w:val="00F267E2"/>
    <w:rsid w:val="00F40036"/>
    <w:rsid w:val="00FD44EE"/>
    <w:rsid w:val="1F1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BED6"/>
  <w15:docId w15:val="{E3D6EC25-B3AD-FB41-8E56-B3EE80E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e2d2f423-3c69-4e6e-a490-c09d186912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57CC82B6DA4FA1E2CF637D6962FA" ma:contentTypeVersion="15" ma:contentTypeDescription="Een nieuw document maken." ma:contentTypeScope="" ma:versionID="34497e2c0052256e1d939586eec35f52">
  <xsd:schema xmlns:xsd="http://www.w3.org/2001/XMLSchema" xmlns:xs="http://www.w3.org/2001/XMLSchema" xmlns:p="http://schemas.microsoft.com/office/2006/metadata/properties" xmlns:ns2="e2d2f423-3c69-4e6e-a490-c09d1869126f" xmlns:ns3="0a1e0a22-7eaf-4895-aff5-b9cfcfd98d8b" xmlns:ns4="2c1def6b-c722-485f-922a-c5ddf9a87487" targetNamespace="http://schemas.microsoft.com/office/2006/metadata/properties" ma:root="true" ma:fieldsID="a80ad5a1dfc0b90bce84f3905f2d2a34" ns2:_="" ns3:_="" ns4:_="">
    <xsd:import namespace="e2d2f423-3c69-4e6e-a490-c09d1869126f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f423-3c69-4e6e-a490-c09d1869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70C07-DB13-40CC-B579-AEBBA7A50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F5AE6-030C-4F2F-ACD5-285CC45DBC80}">
  <ds:schemaRefs>
    <ds:schemaRef ds:uri="http://schemas.microsoft.com/office/2006/metadata/properties"/>
    <ds:schemaRef ds:uri="http://schemas.microsoft.com/office/infopath/2007/PartnerControls"/>
    <ds:schemaRef ds:uri="2c1def6b-c722-485f-922a-c5ddf9a87487"/>
    <ds:schemaRef ds:uri="e2d2f423-3c69-4e6e-a490-c09d1869126f"/>
  </ds:schemaRefs>
</ds:datastoreItem>
</file>

<file path=customXml/itemProps3.xml><?xml version="1.0" encoding="utf-8"?>
<ds:datastoreItem xmlns:ds="http://schemas.openxmlformats.org/officeDocument/2006/customXml" ds:itemID="{11D00268-2E3A-4FD7-A804-04F828D85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B0CCB-0309-40BB-A586-C3FFDFA23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f423-3c69-4e6e-a490-c09d1869126f"/>
    <ds:schemaRef ds:uri="0a1e0a22-7eaf-4895-aff5-b9cfcfd98d8b"/>
    <ds:schemaRef ds:uri="2c1def6b-c722-485f-922a-c5ddf9a87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Company>UM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Lieselotte Zwaan | Basisschool Ursulinen Mechelen</cp:lastModifiedBy>
  <cp:revision>2</cp:revision>
  <cp:lastPrinted>2018-06-26T14:27:00Z</cp:lastPrinted>
  <dcterms:created xsi:type="dcterms:W3CDTF">2023-06-22T11:12:00Z</dcterms:created>
  <dcterms:modified xsi:type="dcterms:W3CDTF">2023-06-22T11:12:00Z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0x010100120D57CC82B6DA4FA1E2CF637D6962FA</vt:lpwstr>
  </property>
  <property fmtid="{D5CDD505-2E9C-101B-9397-08002B2CF9AE}" pid="3" name="MediaServiceImageTags">
    <vt:lpwstr/>
  </property>
</Properties>
</file>