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BC3967" w:rsidP="00BB667A" w:rsidRDefault="005E719C" w14:paraId="283ABF7E" w14:textId="0E651036">
      <w:r w:rsidRPr="002225B7">
        <w:rPr>
          <w:noProof/>
        </w:rPr>
        <w:drawing>
          <wp:anchor distT="0" distB="0" distL="114300" distR="114300" simplePos="0" relativeHeight="251658240" behindDoc="0" locked="0" layoutInCell="1" allowOverlap="1" wp14:anchorId="0E487756" wp14:editId="52DA7D94">
            <wp:simplePos x="0" y="0"/>
            <wp:positionH relativeFrom="column">
              <wp:posOffset>4358640</wp:posOffset>
            </wp:positionH>
            <wp:positionV relativeFrom="paragraph">
              <wp:posOffset>-983615</wp:posOffset>
            </wp:positionV>
            <wp:extent cx="1562100" cy="15621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3F0" w:rsidP="00BB667A" w:rsidRDefault="00F243F0" w14:paraId="52391B41" w14:textId="58FA96C9"/>
    <w:p w:rsidR="00074361" w:rsidP="00BB667A" w:rsidRDefault="00074361" w14:paraId="2077938F" w14:textId="77777777"/>
    <w:p w:rsidR="00BB667A" w:rsidP="00BB667A" w:rsidRDefault="00BB667A" w14:paraId="6706432B" w14:textId="764BA6E1"/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2924"/>
        <w:gridCol w:w="6681"/>
      </w:tblGrid>
      <w:tr w:rsidRPr="005E719C" w:rsidR="005E719C" w:rsidTr="319D32A9" w14:paraId="32C8E770" w14:textId="77777777">
        <w:tc>
          <w:tcPr>
            <w:tcW w:w="9605" w:type="dxa"/>
            <w:gridSpan w:val="2"/>
            <w:tcMar/>
          </w:tcPr>
          <w:p w:rsidRPr="005E719C" w:rsidR="005E719C" w:rsidP="005E719C" w:rsidRDefault="005E719C" w14:paraId="529B81A1" w14:textId="39DB4A1A">
            <w:pPr>
              <w:spacing w:before="120"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E719C">
              <w:rPr>
                <w:rFonts w:cs="Arial"/>
                <w:b/>
                <w:bCs/>
                <w:sz w:val="22"/>
                <w:szCs w:val="22"/>
              </w:rPr>
              <w:t>VAKANTIEKALENDER SCHOOLJAAR 202</w:t>
            </w:r>
            <w:r w:rsidR="001F0A71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5E719C">
              <w:rPr>
                <w:rFonts w:cs="Arial"/>
                <w:b/>
                <w:bCs/>
                <w:sz w:val="22"/>
                <w:szCs w:val="22"/>
              </w:rPr>
              <w:t xml:space="preserve"> - 202</w:t>
            </w:r>
            <w:r w:rsidR="001F0A7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</w:tr>
      <w:tr w:rsidRPr="005E719C" w:rsidR="00074361" w:rsidTr="319D32A9" w14:paraId="6A83C69C" w14:textId="77777777">
        <w:trPr>
          <w:trHeight w:val="680" w:hRule="exact"/>
        </w:trPr>
        <w:tc>
          <w:tcPr>
            <w:tcW w:w="2924" w:type="dxa"/>
            <w:tcMar/>
            <w:vAlign w:val="center"/>
          </w:tcPr>
          <w:p w:rsidRPr="005E719C" w:rsidR="00074361" w:rsidP="005E719C" w:rsidRDefault="00ED5B4D" w14:paraId="60638761" w14:textId="788786F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vrijdag</w:t>
            </w:r>
            <w:r w:rsidRPr="005E719C" w:rsidR="00074361">
              <w:rPr>
                <w:rFonts w:cs="Arial"/>
                <w:sz w:val="22"/>
                <w:szCs w:val="22"/>
              </w:rPr>
              <w:t xml:space="preserve"> 2</w:t>
            </w:r>
            <w:r>
              <w:rPr>
                <w:rFonts w:cs="Arial"/>
                <w:sz w:val="22"/>
                <w:szCs w:val="22"/>
              </w:rPr>
              <w:t>9</w:t>
            </w:r>
            <w:r w:rsidRPr="005E719C" w:rsidR="00074361">
              <w:rPr>
                <w:rFonts w:cs="Arial"/>
                <w:sz w:val="22"/>
                <w:szCs w:val="22"/>
              </w:rPr>
              <w:t xml:space="preserve"> september</w:t>
            </w:r>
          </w:p>
        </w:tc>
        <w:tc>
          <w:tcPr>
            <w:tcW w:w="6681" w:type="dxa"/>
            <w:tcMar/>
            <w:vAlign w:val="center"/>
          </w:tcPr>
          <w:p w:rsidRPr="005E719C" w:rsidR="00074361" w:rsidP="005E719C" w:rsidRDefault="00A0375D" w14:paraId="654D9051" w14:textId="294D9C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facultatieve vrije</w:t>
            </w:r>
            <w:r w:rsidRPr="005E719C" w:rsidR="00074361">
              <w:rPr>
                <w:rFonts w:cs="Arial"/>
                <w:sz w:val="22"/>
                <w:szCs w:val="22"/>
              </w:rPr>
              <w:t xml:space="preserve"> dag</w:t>
            </w:r>
          </w:p>
        </w:tc>
      </w:tr>
      <w:tr w:rsidRPr="005E719C" w:rsidR="0006175C" w:rsidTr="319D32A9" w14:paraId="03FDE12A" w14:textId="77777777">
        <w:trPr>
          <w:trHeight w:val="680" w:hRule="exact"/>
        </w:trPr>
        <w:tc>
          <w:tcPr>
            <w:tcW w:w="2924" w:type="dxa"/>
            <w:tcMar/>
            <w:vAlign w:val="center"/>
          </w:tcPr>
          <w:p w:rsidRPr="005E719C" w:rsidR="0006175C" w:rsidP="005E719C" w:rsidRDefault="007E6D9D" w14:paraId="03D06B16" w14:textId="23830B8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</w:t>
            </w:r>
            <w:r w:rsidR="00A4368E">
              <w:rPr>
                <w:rFonts w:cs="Arial"/>
                <w:sz w:val="22"/>
                <w:szCs w:val="22"/>
              </w:rPr>
              <w:t>oensdag 4</w:t>
            </w:r>
            <w:r w:rsidR="00803FC8">
              <w:rPr>
                <w:rFonts w:cs="Arial"/>
                <w:sz w:val="22"/>
                <w:szCs w:val="22"/>
              </w:rPr>
              <w:t xml:space="preserve"> oktober</w:t>
            </w:r>
          </w:p>
        </w:tc>
        <w:tc>
          <w:tcPr>
            <w:tcW w:w="6681" w:type="dxa"/>
            <w:tcMar/>
            <w:vAlign w:val="center"/>
          </w:tcPr>
          <w:p w:rsidR="0006175C" w:rsidP="005E719C" w:rsidRDefault="007E6D9D" w14:paraId="6DA8E8F5" w14:textId="573A70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A4368E">
              <w:rPr>
                <w:rFonts w:cs="Arial"/>
                <w:sz w:val="22"/>
                <w:szCs w:val="22"/>
              </w:rPr>
              <w:t>ed</w:t>
            </w:r>
            <w:r>
              <w:rPr>
                <w:rFonts w:cs="Arial"/>
                <w:sz w:val="22"/>
                <w:szCs w:val="22"/>
              </w:rPr>
              <w:t>agogische studie</w:t>
            </w:r>
            <w:r w:rsidR="00803FC8">
              <w:rPr>
                <w:rFonts w:cs="Arial"/>
                <w:sz w:val="22"/>
                <w:szCs w:val="22"/>
              </w:rPr>
              <w:t>dag</w:t>
            </w:r>
          </w:p>
        </w:tc>
      </w:tr>
      <w:tr w:rsidRPr="005E719C" w:rsidR="00074361" w:rsidTr="319D32A9" w14:paraId="5882A183" w14:textId="77777777">
        <w:trPr>
          <w:trHeight w:val="680" w:hRule="exact"/>
        </w:trPr>
        <w:tc>
          <w:tcPr>
            <w:tcW w:w="2924" w:type="dxa"/>
            <w:tcMar/>
            <w:vAlign w:val="center"/>
          </w:tcPr>
          <w:p w:rsidRPr="005E719C" w:rsidR="00074361" w:rsidP="005E719C" w:rsidRDefault="00074361" w14:paraId="5C672ECE" w14:textId="77777777">
            <w:pPr>
              <w:rPr>
                <w:rFonts w:cs="Arial"/>
                <w:sz w:val="22"/>
                <w:szCs w:val="22"/>
              </w:rPr>
            </w:pPr>
            <w:r w:rsidRPr="005E719C">
              <w:rPr>
                <w:rFonts w:cs="Arial"/>
                <w:sz w:val="22"/>
                <w:szCs w:val="22"/>
              </w:rPr>
              <w:t xml:space="preserve">van maandag tot zondag </w:t>
            </w:r>
          </w:p>
          <w:p w:rsidRPr="005E719C" w:rsidR="00074361" w:rsidP="005E719C" w:rsidRDefault="00D6245C" w14:paraId="7D7B7065" w14:textId="353AFF8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E81E73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 xml:space="preserve"> oktober</w:t>
            </w:r>
            <w:r w:rsidRPr="005E719C" w:rsidR="00074361">
              <w:rPr>
                <w:rFonts w:cs="Arial"/>
                <w:sz w:val="22"/>
                <w:szCs w:val="22"/>
              </w:rPr>
              <w:t xml:space="preserve"> tot </w:t>
            </w:r>
            <w:r w:rsidR="00550A75">
              <w:rPr>
                <w:rFonts w:cs="Arial"/>
                <w:sz w:val="22"/>
                <w:szCs w:val="22"/>
              </w:rPr>
              <w:t>5</w:t>
            </w:r>
            <w:r w:rsidRPr="005E719C" w:rsidR="00074361">
              <w:rPr>
                <w:rFonts w:cs="Arial"/>
                <w:sz w:val="22"/>
                <w:szCs w:val="22"/>
              </w:rPr>
              <w:t xml:space="preserve"> november</w:t>
            </w:r>
          </w:p>
        </w:tc>
        <w:tc>
          <w:tcPr>
            <w:tcW w:w="6681" w:type="dxa"/>
            <w:tcMar/>
            <w:vAlign w:val="center"/>
          </w:tcPr>
          <w:p w:rsidRPr="005E719C" w:rsidR="00074361" w:rsidP="005E719C" w:rsidRDefault="00074361" w14:paraId="0393D18D" w14:textId="2702D2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Pr="005E719C">
              <w:rPr>
                <w:rFonts w:cs="Arial"/>
                <w:sz w:val="22"/>
                <w:szCs w:val="22"/>
              </w:rPr>
              <w:t>erfstvakantie</w:t>
            </w:r>
          </w:p>
        </w:tc>
      </w:tr>
      <w:tr w:rsidRPr="005E719C" w:rsidR="00074361" w:rsidTr="319D32A9" w14:paraId="72ABB420" w14:textId="77777777">
        <w:trPr>
          <w:trHeight w:val="680" w:hRule="exact"/>
        </w:trPr>
        <w:tc>
          <w:tcPr>
            <w:tcW w:w="2924" w:type="dxa"/>
            <w:tcMar/>
            <w:vAlign w:val="center"/>
          </w:tcPr>
          <w:p w:rsidRPr="005E719C" w:rsidR="00074361" w:rsidP="005E719C" w:rsidRDefault="00502708" w14:paraId="169FBCBC" w14:textId="3A35522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</w:t>
            </w:r>
            <w:r w:rsidR="00481A68">
              <w:rPr>
                <w:rFonts w:cs="Arial"/>
                <w:sz w:val="22"/>
                <w:szCs w:val="22"/>
              </w:rPr>
              <w:t xml:space="preserve">oensdag </w:t>
            </w:r>
            <w:r w:rsidR="00A83880">
              <w:rPr>
                <w:rFonts w:cs="Arial"/>
                <w:sz w:val="22"/>
                <w:szCs w:val="22"/>
              </w:rPr>
              <w:t>29</w:t>
            </w:r>
            <w:r>
              <w:rPr>
                <w:rFonts w:cs="Arial"/>
                <w:sz w:val="22"/>
                <w:szCs w:val="22"/>
              </w:rPr>
              <w:t xml:space="preserve"> no</w:t>
            </w:r>
            <w:r w:rsidRPr="005E719C" w:rsidR="00074361">
              <w:rPr>
                <w:rFonts w:cs="Arial"/>
                <w:sz w:val="22"/>
                <w:szCs w:val="22"/>
              </w:rPr>
              <w:t>vember</w:t>
            </w:r>
          </w:p>
        </w:tc>
        <w:tc>
          <w:tcPr>
            <w:tcW w:w="6681" w:type="dxa"/>
            <w:tcMar/>
            <w:vAlign w:val="center"/>
          </w:tcPr>
          <w:p w:rsidRPr="005E719C" w:rsidR="00074361" w:rsidP="005E719C" w:rsidRDefault="00502708" w14:paraId="09182302" w14:textId="7D1496F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pedagogische studiedag</w:t>
            </w:r>
          </w:p>
        </w:tc>
      </w:tr>
      <w:tr w:rsidRPr="005E719C" w:rsidR="00074361" w:rsidTr="319D32A9" w14:paraId="5C9026EC" w14:textId="77777777">
        <w:trPr>
          <w:trHeight w:val="680" w:hRule="exact"/>
        </w:trPr>
        <w:tc>
          <w:tcPr>
            <w:tcW w:w="2924" w:type="dxa"/>
            <w:tcMar/>
            <w:vAlign w:val="center"/>
          </w:tcPr>
          <w:p w:rsidRPr="005E719C" w:rsidR="00074361" w:rsidP="005E719C" w:rsidRDefault="00074361" w14:paraId="402A1EBE" w14:textId="77777777">
            <w:pPr>
              <w:rPr>
                <w:rFonts w:cs="Arial"/>
                <w:sz w:val="22"/>
                <w:szCs w:val="22"/>
              </w:rPr>
            </w:pPr>
            <w:r w:rsidRPr="005E719C">
              <w:rPr>
                <w:rFonts w:cs="Arial"/>
                <w:sz w:val="22"/>
                <w:szCs w:val="22"/>
              </w:rPr>
              <w:t>van maandag tot zondag</w:t>
            </w:r>
          </w:p>
          <w:p w:rsidRPr="005E719C" w:rsidR="00074361" w:rsidP="005E719C" w:rsidRDefault="15011962" w14:paraId="2AEA4740" w14:textId="0C413803">
            <w:pPr>
              <w:rPr>
                <w:rFonts w:cs="Arial"/>
                <w:sz w:val="22"/>
                <w:szCs w:val="22"/>
              </w:rPr>
            </w:pPr>
            <w:r w:rsidRPr="15011962">
              <w:rPr>
                <w:rFonts w:cs="Arial"/>
                <w:sz w:val="22"/>
                <w:szCs w:val="22"/>
              </w:rPr>
              <w:t>2</w:t>
            </w:r>
            <w:r w:rsidR="00AB7874">
              <w:rPr>
                <w:rFonts w:cs="Arial"/>
                <w:sz w:val="22"/>
                <w:szCs w:val="22"/>
              </w:rPr>
              <w:t>5</w:t>
            </w:r>
            <w:r w:rsidRPr="15011962">
              <w:rPr>
                <w:rFonts w:cs="Arial"/>
                <w:sz w:val="22"/>
                <w:szCs w:val="22"/>
              </w:rPr>
              <w:t xml:space="preserve"> december tot </w:t>
            </w:r>
            <w:r w:rsidR="006B4FA1">
              <w:rPr>
                <w:rFonts w:cs="Arial"/>
                <w:sz w:val="22"/>
                <w:szCs w:val="22"/>
              </w:rPr>
              <w:t>7</w:t>
            </w:r>
            <w:r w:rsidRPr="15011962">
              <w:rPr>
                <w:rFonts w:cs="Arial"/>
                <w:sz w:val="22"/>
                <w:szCs w:val="22"/>
              </w:rPr>
              <w:t xml:space="preserve"> januari</w:t>
            </w:r>
          </w:p>
        </w:tc>
        <w:tc>
          <w:tcPr>
            <w:tcW w:w="6681" w:type="dxa"/>
            <w:tcMar/>
            <w:vAlign w:val="center"/>
          </w:tcPr>
          <w:p w:rsidRPr="005E719C" w:rsidR="00074361" w:rsidP="005E719C" w:rsidRDefault="00074361" w14:paraId="78BC2F20" w14:textId="540FE1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  <w:r w:rsidRPr="005E719C">
              <w:rPr>
                <w:rFonts w:cs="Arial"/>
                <w:sz w:val="22"/>
                <w:szCs w:val="22"/>
              </w:rPr>
              <w:t>erstvakantie</w:t>
            </w:r>
          </w:p>
        </w:tc>
      </w:tr>
      <w:tr w:rsidRPr="005E719C" w:rsidR="00074361" w:rsidTr="319D32A9" w14:paraId="4C959324" w14:textId="77777777">
        <w:trPr>
          <w:trHeight w:val="680" w:hRule="exact"/>
        </w:trPr>
        <w:tc>
          <w:tcPr>
            <w:tcW w:w="2924" w:type="dxa"/>
            <w:tcMar/>
            <w:vAlign w:val="center"/>
          </w:tcPr>
          <w:p w:rsidRPr="005E719C" w:rsidR="00074361" w:rsidP="005E719C" w:rsidRDefault="00074361" w14:paraId="21320CD8" w14:textId="5628437F">
            <w:pPr>
              <w:rPr>
                <w:rFonts w:cs="Arial"/>
                <w:sz w:val="22"/>
                <w:szCs w:val="22"/>
              </w:rPr>
            </w:pPr>
            <w:r w:rsidRPr="005E719C">
              <w:rPr>
                <w:rFonts w:cs="Arial"/>
                <w:sz w:val="22"/>
                <w:szCs w:val="22"/>
              </w:rPr>
              <w:t xml:space="preserve">maandag </w:t>
            </w:r>
            <w:r w:rsidR="00C1647F">
              <w:rPr>
                <w:rFonts w:cs="Arial"/>
                <w:sz w:val="22"/>
                <w:szCs w:val="22"/>
              </w:rPr>
              <w:t>29</w:t>
            </w:r>
            <w:r w:rsidRPr="005E719C">
              <w:rPr>
                <w:rFonts w:cs="Arial"/>
                <w:sz w:val="22"/>
                <w:szCs w:val="22"/>
              </w:rPr>
              <w:t xml:space="preserve"> januari</w:t>
            </w:r>
          </w:p>
        </w:tc>
        <w:tc>
          <w:tcPr>
            <w:tcW w:w="6681" w:type="dxa"/>
            <w:tcMar/>
            <w:vAlign w:val="center"/>
          </w:tcPr>
          <w:p w:rsidRPr="005E719C" w:rsidR="00074361" w:rsidP="005E719C" w:rsidRDefault="00C1647F" w14:paraId="18237D88" w14:textId="6A52EAE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facultatieve </w:t>
            </w:r>
            <w:r w:rsidR="00074361">
              <w:rPr>
                <w:rFonts w:cs="Arial"/>
                <w:sz w:val="22"/>
                <w:szCs w:val="22"/>
              </w:rPr>
              <w:t>v</w:t>
            </w:r>
            <w:r w:rsidRPr="005E719C" w:rsidR="00074361">
              <w:rPr>
                <w:rFonts w:cs="Arial"/>
                <w:sz w:val="22"/>
                <w:szCs w:val="22"/>
              </w:rPr>
              <w:t>rije dag</w:t>
            </w:r>
          </w:p>
        </w:tc>
      </w:tr>
      <w:tr w:rsidRPr="005E719C" w:rsidR="00074361" w:rsidTr="319D32A9" w14:paraId="27740936" w14:textId="77777777">
        <w:trPr>
          <w:trHeight w:val="680" w:hRule="exact"/>
        </w:trPr>
        <w:tc>
          <w:tcPr>
            <w:tcW w:w="2924" w:type="dxa"/>
            <w:tcMar/>
            <w:vAlign w:val="center"/>
          </w:tcPr>
          <w:p w:rsidRPr="005E719C" w:rsidR="00074361" w:rsidP="005E719C" w:rsidRDefault="00074361" w14:paraId="7B826042" w14:textId="77777777">
            <w:pPr>
              <w:rPr>
                <w:rFonts w:cs="Arial"/>
                <w:sz w:val="22"/>
                <w:szCs w:val="22"/>
              </w:rPr>
            </w:pPr>
            <w:r w:rsidRPr="005E719C">
              <w:rPr>
                <w:rFonts w:cs="Arial"/>
                <w:sz w:val="22"/>
                <w:szCs w:val="22"/>
              </w:rPr>
              <w:t>van maandag tot zondag</w:t>
            </w:r>
          </w:p>
          <w:p w:rsidRPr="005E719C" w:rsidR="00074361" w:rsidP="005E719C" w:rsidRDefault="00602F66" w14:paraId="53B3CF91" w14:textId="65809B2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  <w:r w:rsidR="00074361">
              <w:rPr>
                <w:rFonts w:cs="Arial"/>
                <w:sz w:val="22"/>
                <w:szCs w:val="22"/>
              </w:rPr>
              <w:t xml:space="preserve"> februari tot </w:t>
            </w:r>
            <w:r>
              <w:rPr>
                <w:rFonts w:cs="Arial"/>
                <w:sz w:val="22"/>
                <w:szCs w:val="22"/>
              </w:rPr>
              <w:t>18</w:t>
            </w:r>
            <w:r w:rsidR="000C23A6">
              <w:rPr>
                <w:rFonts w:cs="Arial"/>
                <w:sz w:val="22"/>
                <w:szCs w:val="22"/>
              </w:rPr>
              <w:t xml:space="preserve"> februari</w:t>
            </w:r>
          </w:p>
        </w:tc>
        <w:tc>
          <w:tcPr>
            <w:tcW w:w="6681" w:type="dxa"/>
            <w:tcMar/>
            <w:vAlign w:val="center"/>
          </w:tcPr>
          <w:p w:rsidRPr="005E719C" w:rsidR="00074361" w:rsidP="005E719C" w:rsidRDefault="00074361" w14:paraId="342ED6CD" w14:textId="3CA6884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  <w:r w:rsidRPr="005E719C">
              <w:rPr>
                <w:rFonts w:cs="Arial"/>
                <w:sz w:val="22"/>
                <w:szCs w:val="22"/>
              </w:rPr>
              <w:t>rokusvakantie</w:t>
            </w:r>
          </w:p>
        </w:tc>
      </w:tr>
      <w:tr w:rsidRPr="005E719C" w:rsidR="002B3D80" w:rsidTr="319D32A9" w14:paraId="1068CCCC" w14:textId="77777777">
        <w:trPr>
          <w:trHeight w:val="680" w:hRule="exact"/>
        </w:trPr>
        <w:tc>
          <w:tcPr>
            <w:tcW w:w="2924" w:type="dxa"/>
            <w:tcMar/>
            <w:vAlign w:val="center"/>
          </w:tcPr>
          <w:p w:rsidRPr="005E719C" w:rsidR="002B3D80" w:rsidP="002B3D80" w:rsidRDefault="001640C8" w14:paraId="060774C7" w14:textId="6576C22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woensdag 28 februari</w:t>
            </w:r>
          </w:p>
        </w:tc>
        <w:tc>
          <w:tcPr>
            <w:tcW w:w="6681" w:type="dxa"/>
            <w:tcMar/>
            <w:vAlign w:val="center"/>
          </w:tcPr>
          <w:p w:rsidR="002B3D80" w:rsidP="002B3D80" w:rsidRDefault="002B3D80" w14:paraId="6717A02D" w14:textId="471AC2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pedagogische studiedag</w:t>
            </w:r>
          </w:p>
        </w:tc>
      </w:tr>
      <w:tr w:rsidRPr="005E719C" w:rsidR="002B3D80" w:rsidTr="319D32A9" w14:paraId="3A805961" w14:textId="77777777">
        <w:trPr>
          <w:trHeight w:val="680" w:hRule="exact"/>
        </w:trPr>
        <w:tc>
          <w:tcPr>
            <w:tcW w:w="2924" w:type="dxa"/>
            <w:tcMar/>
            <w:vAlign w:val="center"/>
          </w:tcPr>
          <w:p w:rsidR="002B3D80" w:rsidP="002B3D80" w:rsidRDefault="002B3D80" w14:paraId="78AA97CE" w14:textId="77777777">
            <w:pPr>
              <w:rPr>
                <w:rFonts w:cs="Arial"/>
                <w:sz w:val="22"/>
                <w:szCs w:val="22"/>
              </w:rPr>
            </w:pPr>
            <w:r w:rsidRPr="005E719C">
              <w:rPr>
                <w:rFonts w:cs="Arial"/>
                <w:sz w:val="22"/>
                <w:szCs w:val="22"/>
              </w:rPr>
              <w:t xml:space="preserve">van maandag </w:t>
            </w:r>
            <w:r>
              <w:rPr>
                <w:rFonts w:cs="Arial"/>
                <w:sz w:val="22"/>
                <w:szCs w:val="22"/>
              </w:rPr>
              <w:t>tot zondag</w:t>
            </w:r>
          </w:p>
          <w:p w:rsidRPr="005E719C" w:rsidR="002B3D80" w:rsidP="002B3D80" w:rsidRDefault="00D67211" w14:paraId="47D6138C" w14:textId="7793DF9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april</w:t>
            </w:r>
            <w:r w:rsidR="002B3D80">
              <w:rPr>
                <w:rFonts w:cs="Arial"/>
                <w:sz w:val="22"/>
                <w:szCs w:val="22"/>
              </w:rPr>
              <w:t xml:space="preserve"> tot 1</w:t>
            </w:r>
            <w:r w:rsidR="00FD5CB8">
              <w:rPr>
                <w:rFonts w:cs="Arial"/>
                <w:sz w:val="22"/>
                <w:szCs w:val="22"/>
              </w:rPr>
              <w:t>4</w:t>
            </w:r>
            <w:r w:rsidR="002B3D80">
              <w:rPr>
                <w:rFonts w:cs="Arial"/>
                <w:sz w:val="22"/>
                <w:szCs w:val="22"/>
              </w:rPr>
              <w:t xml:space="preserve"> april</w:t>
            </w:r>
          </w:p>
        </w:tc>
        <w:tc>
          <w:tcPr>
            <w:tcW w:w="6681" w:type="dxa"/>
            <w:tcMar/>
            <w:vAlign w:val="center"/>
          </w:tcPr>
          <w:p w:rsidRPr="005E719C" w:rsidR="002B3D80" w:rsidP="002B3D80" w:rsidRDefault="002B3D80" w14:paraId="7AB8BD32" w14:textId="5BE66B7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5E719C">
              <w:rPr>
                <w:rFonts w:cs="Arial"/>
                <w:sz w:val="22"/>
                <w:szCs w:val="22"/>
              </w:rPr>
              <w:t>aasvakantie</w:t>
            </w:r>
          </w:p>
        </w:tc>
      </w:tr>
      <w:tr w:rsidRPr="005E719C" w:rsidR="002B3D80" w:rsidTr="319D32A9" w14:paraId="133E7E8E" w14:textId="77777777">
        <w:trPr>
          <w:trHeight w:val="680" w:hRule="exact"/>
        </w:trPr>
        <w:tc>
          <w:tcPr>
            <w:tcW w:w="2924" w:type="dxa"/>
            <w:tcMar/>
            <w:vAlign w:val="center"/>
          </w:tcPr>
          <w:p w:rsidRPr="005E719C" w:rsidR="002B3D80" w:rsidP="002B3D80" w:rsidRDefault="002B3D80" w14:paraId="68F1C1E4" w14:textId="7AAD15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maandag 1 mei</w:t>
            </w:r>
          </w:p>
        </w:tc>
        <w:tc>
          <w:tcPr>
            <w:tcW w:w="6681" w:type="dxa"/>
            <w:tcMar/>
            <w:vAlign w:val="center"/>
          </w:tcPr>
          <w:p w:rsidRPr="005E719C" w:rsidR="002B3D80" w:rsidP="002B3D80" w:rsidRDefault="002B3D80" w14:paraId="1DA83800" w14:textId="204D13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dag van de arbeid</w:t>
            </w:r>
          </w:p>
        </w:tc>
      </w:tr>
      <w:tr w:rsidRPr="005E719C" w:rsidR="002B3D80" w:rsidTr="319D32A9" w14:paraId="3497EFF9" w14:textId="77777777">
        <w:trPr>
          <w:trHeight w:val="680" w:hRule="exact"/>
        </w:trPr>
        <w:tc>
          <w:tcPr>
            <w:tcW w:w="2924" w:type="dxa"/>
            <w:tcMar/>
            <w:vAlign w:val="center"/>
          </w:tcPr>
          <w:p w:rsidRPr="005E719C" w:rsidR="002B3D80" w:rsidP="002B3D80" w:rsidRDefault="002B3D80" w14:paraId="5F89D85D" w14:textId="1B93AC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donderdag </w:t>
            </w:r>
            <w:r w:rsidR="00BB769D">
              <w:rPr>
                <w:rFonts w:cs="Arial"/>
                <w:sz w:val="22"/>
                <w:szCs w:val="22"/>
              </w:rPr>
              <w:t>9</w:t>
            </w:r>
            <w:r>
              <w:rPr>
                <w:rFonts w:cs="Arial"/>
                <w:sz w:val="22"/>
                <w:szCs w:val="22"/>
              </w:rPr>
              <w:t xml:space="preserve"> mei </w:t>
            </w:r>
          </w:p>
        </w:tc>
        <w:tc>
          <w:tcPr>
            <w:tcW w:w="6681" w:type="dxa"/>
            <w:tcMar/>
            <w:vAlign w:val="center"/>
          </w:tcPr>
          <w:p w:rsidRPr="005E719C" w:rsidR="002B3D80" w:rsidP="002B3D80" w:rsidRDefault="00BB769D" w14:paraId="463E4C44" w14:textId="5CB63B8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Pr="005E719C" w:rsidR="002B3D80">
              <w:rPr>
                <w:rFonts w:cs="Arial"/>
                <w:sz w:val="22"/>
                <w:szCs w:val="22"/>
              </w:rPr>
              <w:t>emelvaart</w:t>
            </w:r>
          </w:p>
        </w:tc>
      </w:tr>
      <w:tr w:rsidRPr="005E719C" w:rsidR="002B3D80" w:rsidTr="319D32A9" w14:paraId="7ADC06CD" w14:textId="77777777">
        <w:trPr>
          <w:trHeight w:val="680" w:hRule="exact"/>
        </w:trPr>
        <w:tc>
          <w:tcPr>
            <w:tcW w:w="2924" w:type="dxa"/>
            <w:tcMar/>
            <w:vAlign w:val="center"/>
          </w:tcPr>
          <w:p w:rsidRPr="005E719C" w:rsidR="002B3D80" w:rsidP="002B3D80" w:rsidRDefault="002B3D80" w14:paraId="43DE0085" w14:textId="2AEA86C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vrijdag 1</w:t>
            </w:r>
            <w:r w:rsidR="00BB769D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 xml:space="preserve"> mei</w:t>
            </w:r>
          </w:p>
        </w:tc>
        <w:tc>
          <w:tcPr>
            <w:tcW w:w="6681" w:type="dxa"/>
            <w:tcMar/>
            <w:vAlign w:val="center"/>
          </w:tcPr>
          <w:p w:rsidRPr="005E719C" w:rsidR="002B3D80" w:rsidP="002B3D80" w:rsidRDefault="002B3D80" w14:paraId="36C6B8B9" w14:textId="07E5257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Pr="005E719C">
              <w:rPr>
                <w:rFonts w:cs="Arial"/>
                <w:sz w:val="22"/>
                <w:szCs w:val="22"/>
              </w:rPr>
              <w:t>rugdag</w:t>
            </w:r>
          </w:p>
        </w:tc>
      </w:tr>
      <w:tr w:rsidRPr="005E719C" w:rsidR="002B3D80" w:rsidTr="319D32A9" w14:paraId="124D41EB" w14:textId="77777777">
        <w:trPr>
          <w:trHeight w:val="680" w:hRule="exact"/>
        </w:trPr>
        <w:tc>
          <w:tcPr>
            <w:tcW w:w="2924" w:type="dxa"/>
            <w:tcMar/>
            <w:vAlign w:val="center"/>
          </w:tcPr>
          <w:p w:rsidRPr="005E719C" w:rsidR="002B3D80" w:rsidP="002B3D80" w:rsidRDefault="002B3D80" w14:paraId="414E09C1" w14:textId="4A1B36DC">
            <w:pPr>
              <w:rPr>
                <w:rFonts w:cs="Arial"/>
                <w:sz w:val="22"/>
                <w:szCs w:val="22"/>
              </w:rPr>
            </w:pPr>
            <w:r w:rsidRPr="005E719C">
              <w:rPr>
                <w:rFonts w:cs="Arial"/>
                <w:sz w:val="22"/>
                <w:szCs w:val="22"/>
              </w:rPr>
              <w:t xml:space="preserve">maandag </w:t>
            </w:r>
            <w:r>
              <w:rPr>
                <w:rFonts w:cs="Arial"/>
                <w:sz w:val="22"/>
                <w:szCs w:val="22"/>
              </w:rPr>
              <w:t>2</w:t>
            </w:r>
            <w:r w:rsidR="00081E87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 xml:space="preserve"> mei</w:t>
            </w:r>
          </w:p>
        </w:tc>
        <w:tc>
          <w:tcPr>
            <w:tcW w:w="6681" w:type="dxa"/>
            <w:tcMar/>
            <w:vAlign w:val="center"/>
          </w:tcPr>
          <w:p w:rsidRPr="005E719C" w:rsidR="002B3D80" w:rsidP="002B3D80" w:rsidRDefault="002B3D80" w14:paraId="69D9158D" w14:textId="1BEFC8E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5E719C">
              <w:rPr>
                <w:rFonts w:cs="Arial"/>
                <w:sz w:val="22"/>
                <w:szCs w:val="22"/>
              </w:rPr>
              <w:t>inkstermaandag</w:t>
            </w:r>
          </w:p>
        </w:tc>
      </w:tr>
      <w:tr w:rsidRPr="005E719C" w:rsidR="00081E87" w:rsidTr="319D32A9" w14:paraId="7EAD8403" w14:textId="77777777">
        <w:trPr>
          <w:trHeight w:val="680" w:hRule="exact"/>
        </w:trPr>
        <w:tc>
          <w:tcPr>
            <w:tcW w:w="2924" w:type="dxa"/>
            <w:tcMar/>
            <w:vAlign w:val="center"/>
          </w:tcPr>
          <w:p w:rsidRPr="005E719C" w:rsidR="00081E87" w:rsidP="002B3D80" w:rsidRDefault="007B662E" w14:paraId="00ED5D94" w14:textId="52247A9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vrij</w:t>
            </w:r>
            <w:r w:rsidR="007C3973">
              <w:rPr>
                <w:rFonts w:cs="Arial"/>
                <w:sz w:val="22"/>
                <w:szCs w:val="22"/>
              </w:rPr>
              <w:t xml:space="preserve">dag </w:t>
            </w:r>
            <w:r>
              <w:rPr>
                <w:rFonts w:cs="Arial"/>
                <w:sz w:val="22"/>
                <w:szCs w:val="22"/>
              </w:rPr>
              <w:t>31</w:t>
            </w:r>
            <w:r w:rsidR="007C3973">
              <w:rPr>
                <w:rFonts w:cs="Arial"/>
                <w:sz w:val="22"/>
                <w:szCs w:val="22"/>
              </w:rPr>
              <w:t xml:space="preserve"> mei</w:t>
            </w:r>
          </w:p>
        </w:tc>
        <w:tc>
          <w:tcPr>
            <w:tcW w:w="6681" w:type="dxa"/>
            <w:tcMar/>
            <w:vAlign w:val="center"/>
          </w:tcPr>
          <w:p w:rsidR="00081E87" w:rsidP="002B3D80" w:rsidRDefault="007C3973" w14:paraId="2D2BA6DF" w14:textId="292167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pedagogische studiedag</w:t>
            </w:r>
          </w:p>
        </w:tc>
      </w:tr>
    </w:tbl>
    <w:p w:rsidRPr="00BB667A" w:rsidR="00BB667A" w:rsidP="00BB667A" w:rsidRDefault="00BB667A" w14:paraId="4F4DF2E8" w14:textId="77777777"/>
    <w:sectPr w:rsidRPr="00BB667A" w:rsidR="00BB667A" w:rsidSect="00F15A40">
      <w:footerReference w:type="default" r:id="rId12"/>
      <w:headerReference w:type="first" r:id="rId13"/>
      <w:pgSz w:w="11906" w:h="16838" w:orient="portrait"/>
      <w:pgMar w:top="1026" w:right="1021" w:bottom="2268" w:left="2268" w:header="170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D226A" w:rsidP="00AE176E" w:rsidRDefault="002D226A" w14:paraId="430FD985" w14:textId="77777777">
      <w:r>
        <w:separator/>
      </w:r>
    </w:p>
  </w:endnote>
  <w:endnote w:type="continuationSeparator" w:id="0">
    <w:p w:rsidR="002D226A" w:rsidP="00AE176E" w:rsidRDefault="002D226A" w14:paraId="14D91EA3" w14:textId="77777777">
      <w:r>
        <w:continuationSeparator/>
      </w:r>
    </w:p>
  </w:endnote>
  <w:endnote w:type="continuationNotice" w:id="1">
    <w:p w:rsidR="003574F9" w:rsidRDefault="003574F9" w14:paraId="5B29F861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o Hew">
    <w:charset w:val="00"/>
    <w:family w:val="auto"/>
    <w:pitch w:val="variable"/>
    <w:sig w:usb0="A000002F" w:usb1="500160FB" w:usb2="0000001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Pr="00C5234B" w:rsidR="005E719C" w:rsidP="00DB7554" w:rsidRDefault="005E719C" w14:paraId="21A58A0F" w14:textId="77777777">
    <w:pPr>
      <w:pStyle w:val="Footer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3EC29C59" wp14:editId="4AF4CDB6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234B">
      <w:rPr>
        <w:sz w:val="16"/>
        <w:szCs w:val="16"/>
      </w:rPr>
      <w:fldChar w:fldCharType="begin"/>
    </w:r>
    <w:r w:rsidRPr="00C5234B">
      <w:rPr>
        <w:sz w:val="16"/>
        <w:szCs w:val="16"/>
      </w:rPr>
      <w:instrText>PAGE   \* MERGEFORMAT</w:instrText>
    </w:r>
    <w:r w:rsidRPr="00C5234B">
      <w:rPr>
        <w:sz w:val="16"/>
        <w:szCs w:val="16"/>
      </w:rPr>
      <w:fldChar w:fldCharType="separate"/>
    </w:r>
    <w:r w:rsidRPr="00764696">
      <w:rPr>
        <w:noProof/>
        <w:sz w:val="16"/>
        <w:szCs w:val="16"/>
        <w:lang w:val="nl-NL"/>
      </w:rPr>
      <w:t>2</w:t>
    </w:r>
    <w:r w:rsidRPr="00C5234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D226A" w:rsidP="00AE176E" w:rsidRDefault="002D226A" w14:paraId="72ACE3E8" w14:textId="77777777">
      <w:r>
        <w:separator/>
      </w:r>
    </w:p>
  </w:footnote>
  <w:footnote w:type="continuationSeparator" w:id="0">
    <w:p w:rsidR="002D226A" w:rsidP="00AE176E" w:rsidRDefault="002D226A" w14:paraId="1B62C72E" w14:textId="77777777">
      <w:r>
        <w:continuationSeparator/>
      </w:r>
    </w:p>
  </w:footnote>
  <w:footnote w:type="continuationNotice" w:id="1">
    <w:p w:rsidR="003574F9" w:rsidRDefault="003574F9" w14:paraId="10CCEF20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5E719C" w:rsidRDefault="005E719C" w14:paraId="44258311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848E9E" wp14:editId="7460128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10000" cy="1432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0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24B37154" wp14:editId="130F647B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35200" cy="5389200"/>
          <wp:effectExtent l="0" t="0" r="4445" b="254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2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hint="default" w:ascii="Coo Hew" w:hAnsi="Coo H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hint="default" w:ascii="Arial" w:hAnsi="Arial" w:cs="Arial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34186186">
    <w:abstractNumId w:val="0"/>
  </w:num>
  <w:num w:numId="2" w16cid:durableId="1337079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attachedTemplate r:id="rId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96"/>
    <w:rsid w:val="00025844"/>
    <w:rsid w:val="0003747C"/>
    <w:rsid w:val="0006175C"/>
    <w:rsid w:val="00074361"/>
    <w:rsid w:val="00081E87"/>
    <w:rsid w:val="00082B01"/>
    <w:rsid w:val="00097257"/>
    <w:rsid w:val="000A66E6"/>
    <w:rsid w:val="000B0FCE"/>
    <w:rsid w:val="000C23A6"/>
    <w:rsid w:val="000F3C51"/>
    <w:rsid w:val="00141AB8"/>
    <w:rsid w:val="001640C8"/>
    <w:rsid w:val="0017574C"/>
    <w:rsid w:val="001D7FFB"/>
    <w:rsid w:val="001E25E5"/>
    <w:rsid w:val="001E6E10"/>
    <w:rsid w:val="001F0A71"/>
    <w:rsid w:val="00201459"/>
    <w:rsid w:val="00206D3D"/>
    <w:rsid w:val="00244CF1"/>
    <w:rsid w:val="002535FB"/>
    <w:rsid w:val="002553F4"/>
    <w:rsid w:val="00266BEF"/>
    <w:rsid w:val="002B3D80"/>
    <w:rsid w:val="002D226A"/>
    <w:rsid w:val="002E4701"/>
    <w:rsid w:val="003574F9"/>
    <w:rsid w:val="0038384D"/>
    <w:rsid w:val="003E131E"/>
    <w:rsid w:val="004009C4"/>
    <w:rsid w:val="0041416F"/>
    <w:rsid w:val="00443D45"/>
    <w:rsid w:val="00481A68"/>
    <w:rsid w:val="004A0299"/>
    <w:rsid w:val="00502708"/>
    <w:rsid w:val="0052062B"/>
    <w:rsid w:val="00536A86"/>
    <w:rsid w:val="005372A9"/>
    <w:rsid w:val="00550A75"/>
    <w:rsid w:val="005D0BE5"/>
    <w:rsid w:val="005E6532"/>
    <w:rsid w:val="005E719C"/>
    <w:rsid w:val="00602F66"/>
    <w:rsid w:val="006163D9"/>
    <w:rsid w:val="006321A0"/>
    <w:rsid w:val="00683D0A"/>
    <w:rsid w:val="006A46F6"/>
    <w:rsid w:val="006B4FA1"/>
    <w:rsid w:val="006D2646"/>
    <w:rsid w:val="00700E7B"/>
    <w:rsid w:val="00727ED1"/>
    <w:rsid w:val="00763CAD"/>
    <w:rsid w:val="00764696"/>
    <w:rsid w:val="0078078C"/>
    <w:rsid w:val="00782B54"/>
    <w:rsid w:val="007A695B"/>
    <w:rsid w:val="007B662E"/>
    <w:rsid w:val="007C3973"/>
    <w:rsid w:val="007E6D9D"/>
    <w:rsid w:val="00803FC8"/>
    <w:rsid w:val="00806903"/>
    <w:rsid w:val="008333C5"/>
    <w:rsid w:val="008D0E8D"/>
    <w:rsid w:val="008E3773"/>
    <w:rsid w:val="00900203"/>
    <w:rsid w:val="00913527"/>
    <w:rsid w:val="00921E1F"/>
    <w:rsid w:val="00943670"/>
    <w:rsid w:val="00996861"/>
    <w:rsid w:val="009D146B"/>
    <w:rsid w:val="00A0375D"/>
    <w:rsid w:val="00A16519"/>
    <w:rsid w:val="00A4368E"/>
    <w:rsid w:val="00A534F3"/>
    <w:rsid w:val="00A83880"/>
    <w:rsid w:val="00A9599B"/>
    <w:rsid w:val="00AB7874"/>
    <w:rsid w:val="00AC55BA"/>
    <w:rsid w:val="00AC6083"/>
    <w:rsid w:val="00AE176E"/>
    <w:rsid w:val="00AF7DDC"/>
    <w:rsid w:val="00B02226"/>
    <w:rsid w:val="00B13D70"/>
    <w:rsid w:val="00B210FE"/>
    <w:rsid w:val="00B67C8A"/>
    <w:rsid w:val="00B87763"/>
    <w:rsid w:val="00B92BC4"/>
    <w:rsid w:val="00BA2A8F"/>
    <w:rsid w:val="00BB667A"/>
    <w:rsid w:val="00BB769D"/>
    <w:rsid w:val="00BC1E5F"/>
    <w:rsid w:val="00BC3967"/>
    <w:rsid w:val="00BD532B"/>
    <w:rsid w:val="00C1647F"/>
    <w:rsid w:val="00C427F1"/>
    <w:rsid w:val="00C5234B"/>
    <w:rsid w:val="00C56181"/>
    <w:rsid w:val="00C5637B"/>
    <w:rsid w:val="00CD0E40"/>
    <w:rsid w:val="00CE7415"/>
    <w:rsid w:val="00D3382C"/>
    <w:rsid w:val="00D4120B"/>
    <w:rsid w:val="00D53168"/>
    <w:rsid w:val="00D6245C"/>
    <w:rsid w:val="00D67211"/>
    <w:rsid w:val="00DB7554"/>
    <w:rsid w:val="00DB7870"/>
    <w:rsid w:val="00E81E73"/>
    <w:rsid w:val="00E94209"/>
    <w:rsid w:val="00ED5B4D"/>
    <w:rsid w:val="00EE6B7D"/>
    <w:rsid w:val="00F15A40"/>
    <w:rsid w:val="00F15D0D"/>
    <w:rsid w:val="00F2321D"/>
    <w:rsid w:val="00F243F0"/>
    <w:rsid w:val="00F267E2"/>
    <w:rsid w:val="00F40036"/>
    <w:rsid w:val="00F5028D"/>
    <w:rsid w:val="00FB0835"/>
    <w:rsid w:val="00FD1261"/>
    <w:rsid w:val="00FD44EE"/>
    <w:rsid w:val="00FD5CB8"/>
    <w:rsid w:val="15011962"/>
    <w:rsid w:val="319D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65DC6"/>
  <w15:chartTrackingRefBased/>
  <w15:docId w15:val="{96B3B41E-36A3-4473-9F6F-03B408ED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eastAsia="Times New Roman" w:ascii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176E"/>
    <w:pPr>
      <w:spacing w:after="0" w:line="269" w:lineRule="auto"/>
    </w:pPr>
    <w:rPr>
      <w:rFonts w:ascii="Arial" w:hAnsi="Arial" w:cs="Times New Roman"/>
      <w:sz w:val="20"/>
      <w:szCs w:val="20"/>
      <w:lang w:eastAsia="nl-BE"/>
    </w:rPr>
  </w:style>
  <w:style w:type="paragraph" w:styleId="Heading1">
    <w:name w:val="heading 1"/>
    <w:basedOn w:val="Normal"/>
    <w:next w:val="Normal"/>
    <w:link w:val="Heading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266BEF"/>
    <w:pPr>
      <w:keepNext/>
      <w:outlineLvl w:val="2"/>
    </w:pPr>
    <w:rPr>
      <w:b/>
      <w:snapToGrid w:val="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C6083"/>
  </w:style>
  <w:style w:type="character" w:styleId="Heading1Char" w:customStyle="1">
    <w:name w:val="Heading 1 Char"/>
    <w:basedOn w:val="DefaultParagraphFont"/>
    <w:link w:val="Heading1"/>
    <w:rsid w:val="00266BEF"/>
    <w:rPr>
      <w:rFonts w:ascii="Arial" w:hAnsi="Arial" w:eastAsia="Times New Roman" w:cs="Arial"/>
      <w:b/>
      <w:bCs/>
      <w:color w:val="1E64C8"/>
      <w:kern w:val="32"/>
      <w:sz w:val="32"/>
      <w:szCs w:val="32"/>
      <w:lang w:val="nl-NL" w:eastAsia="nl-BE"/>
    </w:rPr>
  </w:style>
  <w:style w:type="character" w:styleId="Heading2Char" w:customStyle="1">
    <w:name w:val="Heading 2 Char"/>
    <w:basedOn w:val="DefaultParagraphFont"/>
    <w:link w:val="Heading2"/>
    <w:uiPriority w:val="9"/>
    <w:rsid w:val="00266BEF"/>
    <w:rPr>
      <w:rFonts w:ascii="Arial" w:hAnsi="Arial" w:eastAsiaTheme="majorEastAsia" w:cstheme="majorBidi"/>
      <w:color w:val="1E64C8"/>
      <w:sz w:val="24"/>
      <w:szCs w:val="26"/>
      <w:lang w:val="nl-NL" w:eastAsia="nl-BE"/>
    </w:rPr>
  </w:style>
  <w:style w:type="character" w:styleId="Heading3Char" w:customStyle="1">
    <w:name w:val="Heading 3 Char"/>
    <w:basedOn w:val="DefaultParagraphFont"/>
    <w:link w:val="Heading3"/>
    <w:rsid w:val="00266BEF"/>
    <w:rPr>
      <w:rFonts w:ascii="Arial" w:hAnsi="Arial" w:eastAsia="Times New Roman" w:cs="Times New Roman"/>
      <w:b/>
      <w:snapToGrid w:val="0"/>
      <w:sz w:val="24"/>
      <w:szCs w:val="20"/>
      <w:lang w:eastAsia="nl-BE"/>
    </w:rPr>
  </w:style>
  <w:style w:type="paragraph" w:styleId="UZInfobody" w:customStyle="1">
    <w:name w:val="UZ_Info_body"/>
    <w:basedOn w:val="NoSpacing"/>
    <w:link w:val="UZInfobodyChar"/>
    <w:qFormat/>
    <w:rsid w:val="000F3C51"/>
    <w:rPr>
      <w:sz w:val="17"/>
      <w:szCs w:val="17"/>
      <w:lang w:eastAsia="nl-NL"/>
    </w:rPr>
  </w:style>
  <w:style w:type="character" w:styleId="UZInfobodyChar" w:customStyle="1">
    <w:name w:val="UZ_Info_body Char"/>
    <w:basedOn w:val="DefaultParagraphFont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NoSpacing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UZInfotitel" w:customStyle="1">
    <w:name w:val="UZ_Info_titel"/>
    <w:basedOn w:val="Normal"/>
    <w:link w:val="UZInfotitelChar"/>
    <w:qFormat/>
    <w:rsid w:val="000F3C51"/>
    <w:pPr>
      <w:framePr w:hSpace="142" w:wrap="around" w:hAnchor="margin" w:vAnchor="page" w:y="954"/>
      <w:spacing w:line="312" w:lineRule="auto"/>
    </w:pPr>
    <w:rPr>
      <w:b/>
      <w:color w:val="1E64C8"/>
      <w:sz w:val="17"/>
      <w:szCs w:val="17"/>
    </w:rPr>
  </w:style>
  <w:style w:type="character" w:styleId="UZInfotitelChar" w:customStyle="1">
    <w:name w:val="UZ_Info_titel Char"/>
    <w:basedOn w:val="DefaultParagraphFont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styleId="UZopsommingchecklist" w:customStyle="1">
    <w:name w:val="UZ_opsomming_checklist"/>
    <w:basedOn w:val="ListParagraph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</w:style>
  <w:style w:type="character" w:styleId="UZopsommingchecklistChar" w:customStyle="1">
    <w:name w:val="UZ_opsomming_checklist Char"/>
    <w:basedOn w:val="DefaultParagraphFont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stParagraph">
    <w:name w:val="List Paragraph"/>
    <w:basedOn w:val="Normal"/>
    <w:uiPriority w:val="34"/>
    <w:qFormat/>
    <w:rsid w:val="000F3C51"/>
    <w:pPr>
      <w:ind w:left="720"/>
      <w:contextualSpacing/>
    </w:pPr>
  </w:style>
  <w:style w:type="paragraph" w:styleId="UZTabeltekst" w:customStyle="1">
    <w:name w:val="UZ_Tabeltekst"/>
    <w:basedOn w:val="Normal"/>
    <w:link w:val="UZTabeltekstChar"/>
    <w:qFormat/>
    <w:rsid w:val="000F3C51"/>
    <w:pPr>
      <w:contextualSpacing/>
    </w:pPr>
  </w:style>
  <w:style w:type="character" w:styleId="UZTabeltekstChar" w:customStyle="1">
    <w:name w:val="UZ_Tabeltekst Char"/>
    <w:basedOn w:val="DefaultParagraphFont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styleId="UZGstandaard" w:customStyle="1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styleId="UZVoetnoot" w:customStyle="1">
    <w:name w:val="UZ_Voetnoot"/>
    <w:basedOn w:val="Footer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szCs w:val="22"/>
      <w:lang w:eastAsia="en-US"/>
    </w:rPr>
  </w:style>
  <w:style w:type="character" w:styleId="UZVoetnootChar" w:customStyle="1">
    <w:name w:val="UZ_Voetnoot Char"/>
    <w:basedOn w:val="FooterChar"/>
    <w:link w:val="UZVoetnoot"/>
    <w:rsid w:val="00D4120B"/>
    <w:rPr>
      <w:rFonts w:ascii="Arial" w:hAnsi="Arial" w:eastAsiaTheme="minorHAnsi"/>
      <w:color w:val="808080" w:themeColor="background1" w:themeShade="80"/>
      <w:sz w:val="14"/>
    </w:rPr>
  </w:style>
  <w:style w:type="paragraph" w:styleId="Header">
    <w:name w:val="header"/>
    <w:basedOn w:val="Normal"/>
    <w:link w:val="HeaderChar"/>
    <w:uiPriority w:val="99"/>
    <w:unhideWhenUsed/>
    <w:rsid w:val="002553F4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styleId="KITOSAdres" w:customStyle="1">
    <w:name w:val="KITOS_Adres"/>
    <w:basedOn w:val="Normal"/>
    <w:link w:val="KITOSAdresChar"/>
    <w:qFormat/>
    <w:rsid w:val="00BC3967"/>
  </w:style>
  <w:style w:type="character" w:styleId="FootnoteReference">
    <w:name w:val="footnote reference"/>
    <w:basedOn w:val="DefaultParagraphFont"/>
    <w:uiPriority w:val="99"/>
    <w:semiHidden/>
    <w:unhideWhenUsed/>
    <w:rsid w:val="00AE176E"/>
    <w:rPr>
      <w:vertAlign w:val="superscript"/>
    </w:rPr>
  </w:style>
  <w:style w:type="character" w:styleId="KITOSAdresChar" w:customStyle="1">
    <w:name w:val="KITOS_Adres Char"/>
    <w:basedOn w:val="DefaultParagraphFont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eReference">
    <w:name w:val="Intense Reference"/>
    <w:basedOn w:val="DefaultParagraphFont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226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table" w:styleId="TableGrid">
    <w:name w:val="Table Grid"/>
    <w:basedOn w:val="TableNormal"/>
    <w:uiPriority w:val="39"/>
    <w:rsid w:val="00BB66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riefhoofden%20basisschool%20UM\Brieven\Briefpapier_Basisschool_Ursulinen_Mechelen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1def6b-c722-485f-922a-c5ddf9a87487" xsi:nil="true"/>
    <lcf76f155ced4ddcb4097134ff3c332f xmlns="e2d2f423-3c69-4e6e-a490-c09d1869126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D57CC82B6DA4FA1E2CF637D6962FA" ma:contentTypeVersion="15" ma:contentTypeDescription="Een nieuw document maken." ma:contentTypeScope="" ma:versionID="34497e2c0052256e1d939586eec35f52">
  <xsd:schema xmlns:xsd="http://www.w3.org/2001/XMLSchema" xmlns:xs="http://www.w3.org/2001/XMLSchema" xmlns:p="http://schemas.microsoft.com/office/2006/metadata/properties" xmlns:ns2="e2d2f423-3c69-4e6e-a490-c09d1869126f" xmlns:ns3="0a1e0a22-7eaf-4895-aff5-b9cfcfd98d8b" xmlns:ns4="2c1def6b-c722-485f-922a-c5ddf9a87487" targetNamespace="http://schemas.microsoft.com/office/2006/metadata/properties" ma:root="true" ma:fieldsID="a80ad5a1dfc0b90bce84f3905f2d2a34" ns2:_="" ns3:_="" ns4:_="">
    <xsd:import namespace="e2d2f423-3c69-4e6e-a490-c09d1869126f"/>
    <xsd:import namespace="0a1e0a22-7eaf-4895-aff5-b9cfcfd98d8b"/>
    <xsd:import namespace="2c1def6b-c722-485f-922a-c5ddf9a87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2f423-3c69-4e6e-a490-c09d18691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f7c75afc-8763-4a01-b6bd-b735c6b3c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e0a22-7eaf-4895-aff5-b9cfcfd98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def6b-c722-485f-922a-c5ddf9a8748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06fc83-de7f-4cf8-8e58-bcbaa397c19e}" ma:internalName="TaxCatchAll" ma:showField="CatchAllData" ma:web="2c1def6b-c722-485f-922a-c5ddf9a87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3101-2B73-4075-82A6-696F60197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EC2B21-4021-44A3-B24A-8614CF379DF1}">
  <ds:schemaRefs>
    <ds:schemaRef ds:uri="http://schemas.microsoft.com/office/2006/metadata/properties"/>
    <ds:schemaRef ds:uri="http://schemas.microsoft.com/office/infopath/2007/PartnerControls"/>
    <ds:schemaRef ds:uri="2c1def6b-c722-485f-922a-c5ddf9a87487"/>
    <ds:schemaRef ds:uri="e34ca5d0-8702-4b9d-a720-2f1e50d99030"/>
    <ds:schemaRef ds:uri="e2d2f423-3c69-4e6e-a490-c09d1869126f"/>
  </ds:schemaRefs>
</ds:datastoreItem>
</file>

<file path=customXml/itemProps3.xml><?xml version="1.0" encoding="utf-8"?>
<ds:datastoreItem xmlns:ds="http://schemas.openxmlformats.org/officeDocument/2006/customXml" ds:itemID="{79CE0236-DA1D-4956-836C-DA2175A35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2f423-3c69-4e6e-a490-c09d1869126f"/>
    <ds:schemaRef ds:uri="0a1e0a22-7eaf-4895-aff5-b9cfcfd98d8b"/>
    <ds:schemaRef ds:uri="2c1def6b-c722-485f-922a-c5ddf9a87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1CFDED-51EA-4DBE-BEDA-F902B6FF363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Briefpapier_Basisschool_Ursulinen_Mechelenzw.dotx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Ursulinen Mechelen</dc:creator>
  <keywords/>
  <dc:description/>
  <lastModifiedBy>Koen Schiepers | Basisschool Ursulinen Mechelen</lastModifiedBy>
  <revision>28</revision>
  <lastPrinted>2021-06-17T19:35:00.0000000Z</lastPrinted>
  <dcterms:created xsi:type="dcterms:W3CDTF">2023-06-22T22:08:00.0000000Z</dcterms:created>
  <dcterms:modified xsi:type="dcterms:W3CDTF">2023-06-27T08:15:43.1213404Z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0x010100120D57CC82B6DA4FA1E2CF637D6962FA</vt:lpwstr>
  </property>
  <property fmtid="{D5CDD505-2E9C-101B-9397-08002B2CF9AE}" pid="3" name="MediaServiceImageTags">
    <vt:lpwstr/>
  </property>
</Properties>
</file>