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A75ED" w14:textId="0CEC20B0" w:rsidR="002E30EC" w:rsidRDefault="002E30EC" w:rsidP="005E64D8">
      <w:pPr>
        <w:rPr>
          <w:rFonts w:cs="Arial"/>
          <w:sz w:val="22"/>
          <w:szCs w:val="22"/>
        </w:rPr>
      </w:pPr>
      <w:r w:rsidRPr="00EA7FDF">
        <w:rPr>
          <w:noProof/>
          <w:sz w:val="22"/>
          <w:szCs w:val="22"/>
        </w:rPr>
        <w:drawing>
          <wp:anchor distT="0" distB="0" distL="114300" distR="114300" simplePos="0" relativeHeight="251668480" behindDoc="1" locked="0" layoutInCell="1" allowOverlap="1" wp14:anchorId="664C00D3" wp14:editId="59AEB822">
            <wp:simplePos x="0" y="0"/>
            <wp:positionH relativeFrom="margin">
              <wp:align>right</wp:align>
            </wp:positionH>
            <wp:positionV relativeFrom="paragraph">
              <wp:posOffset>-1000760</wp:posOffset>
            </wp:positionV>
            <wp:extent cx="1104900" cy="1104900"/>
            <wp:effectExtent l="0" t="0" r="0" b="0"/>
            <wp:wrapNone/>
            <wp:docPr id="14" name="Afbeelding 14" descr="Geen automatische alt-tekst beschikbaa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en automatische alt-tekst beschikbaar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60D5B7" w14:textId="40B62D58" w:rsidR="002E30EC" w:rsidRDefault="002E30EC" w:rsidP="002E30EC">
      <w:pPr>
        <w:rPr>
          <w:rFonts w:cs="Arial"/>
          <w:sz w:val="22"/>
          <w:szCs w:val="22"/>
        </w:rPr>
      </w:pPr>
      <w:r w:rsidRPr="00EA7FD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1C3F89D5" wp14:editId="3AE74972">
                <wp:simplePos x="0" y="0"/>
                <wp:positionH relativeFrom="margin">
                  <wp:posOffset>683895</wp:posOffset>
                </wp:positionH>
                <wp:positionV relativeFrom="paragraph">
                  <wp:posOffset>5080</wp:posOffset>
                </wp:positionV>
                <wp:extent cx="3362325" cy="590550"/>
                <wp:effectExtent l="0" t="0" r="28575" b="19050"/>
                <wp:wrapNone/>
                <wp:docPr id="6" name="Rechthoe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2325" cy="5905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8062F4" w14:textId="5D105D3E" w:rsidR="00415227" w:rsidRDefault="00415227" w:rsidP="002E30EC">
                            <w:pPr>
                              <w:pStyle w:val="Titel"/>
                            </w:pPr>
                            <w:r>
                              <w:t>Onze school neemt deel aan</w:t>
                            </w:r>
                          </w:p>
                          <w:p w14:paraId="653D447C" w14:textId="69231C7F" w:rsidR="00415227" w:rsidRDefault="000358BC" w:rsidP="00415227">
                            <w:pPr>
                              <w:jc w:val="center"/>
                            </w:pP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 w:rsidR="00966F31">
                              <w:rPr>
                                <w:sz w:val="32"/>
                              </w:rPr>
                              <w:t xml:space="preserve"> </w:t>
                            </w:r>
                            <w:r w:rsidR="00FD714B">
                              <w:rPr>
                                <w:sz w:val="32"/>
                              </w:rPr>
                              <w:t>VOETBAL 4 TEGEN 4</w:t>
                            </w:r>
                            <w:r w:rsidR="00966F31">
                              <w:rPr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3F89D5" id="Rechthoek 6" o:spid="_x0000_s1026" style="position:absolute;margin-left:53.85pt;margin-top:.4pt;width:264.75pt;height:46.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" o:allowincell="f" fillcolor="white [3201]" strokecolor="black [3200]" strokeweight="1pt">
                <v:textbox>
                  <w:txbxContent>
                    <w:p w14:paraId="488062F4" w14:textId="5D105D3E" w:rsidR="00415227" w:rsidRDefault="00415227" w:rsidP="002E30EC">
                      <w:pPr>
                        <w:pStyle w:val="Titel"/>
                      </w:pPr>
                      <w:r>
                        <w:t>Onze school neemt deel aan</w:t>
                      </w:r>
                    </w:p>
                    <w:p w14:paraId="653D447C" w14:textId="69231C7F" w:rsidR="00415227" w:rsidRDefault="000358BC" w:rsidP="00415227">
                      <w:pPr>
                        <w:jc w:val="center"/>
                      </w:pPr>
                      <w:r>
                        <w:rPr>
                          <w:sz w:val="32"/>
                        </w:rPr>
                        <w:t xml:space="preserve"> </w:t>
                      </w:r>
                      <w:r w:rsidR="00966F31">
                        <w:rPr>
                          <w:sz w:val="32"/>
                        </w:rPr>
                        <w:t xml:space="preserve"> </w:t>
                      </w:r>
                      <w:r w:rsidR="00FD714B">
                        <w:rPr>
                          <w:sz w:val="32"/>
                        </w:rPr>
                        <w:t>VOETBAL 4 TEGEN 4</w:t>
                      </w:r>
                      <w:r w:rsidR="00966F31">
                        <w:rPr>
                          <w:sz w:val="32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3CD93D7" w14:textId="77777777" w:rsidR="002E30EC" w:rsidRDefault="002E30EC" w:rsidP="005E64D8">
      <w:pPr>
        <w:rPr>
          <w:rFonts w:cs="Arial"/>
          <w:sz w:val="22"/>
          <w:szCs w:val="22"/>
        </w:rPr>
      </w:pPr>
    </w:p>
    <w:p w14:paraId="7A5EC993" w14:textId="77777777" w:rsidR="002E30EC" w:rsidRDefault="002E30EC" w:rsidP="005E64D8">
      <w:pPr>
        <w:rPr>
          <w:rFonts w:cs="Arial"/>
          <w:sz w:val="22"/>
          <w:szCs w:val="22"/>
        </w:rPr>
      </w:pPr>
    </w:p>
    <w:p w14:paraId="2DC15E9D" w14:textId="435C7728" w:rsidR="002E30EC" w:rsidRDefault="002E30EC" w:rsidP="005E64D8">
      <w:pPr>
        <w:rPr>
          <w:rFonts w:cs="Arial"/>
          <w:sz w:val="22"/>
          <w:szCs w:val="22"/>
        </w:rPr>
      </w:pPr>
    </w:p>
    <w:p w14:paraId="4805C2BA" w14:textId="746F9744" w:rsidR="000358BC" w:rsidRPr="002E30EC" w:rsidRDefault="00300736" w:rsidP="002E30E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</w:t>
      </w:r>
      <w:r w:rsidR="0067195C">
        <w:rPr>
          <w:rFonts w:cs="Arial"/>
          <w:sz w:val="22"/>
          <w:szCs w:val="22"/>
        </w:rPr>
        <w:t xml:space="preserve">oor de leerlingen van </w:t>
      </w:r>
      <w:r w:rsidR="00B65CBA" w:rsidRPr="000B2EDF">
        <w:rPr>
          <w:rFonts w:cs="Arial"/>
          <w:b/>
          <w:bCs/>
          <w:sz w:val="22"/>
          <w:szCs w:val="22"/>
        </w:rPr>
        <w:t xml:space="preserve">3L, </w:t>
      </w:r>
      <w:r w:rsidR="0067195C" w:rsidRPr="000B2EDF">
        <w:rPr>
          <w:rFonts w:cs="Arial"/>
          <w:b/>
          <w:bCs/>
          <w:sz w:val="22"/>
          <w:szCs w:val="22"/>
        </w:rPr>
        <w:t>4L, 5L</w:t>
      </w:r>
      <w:r w:rsidR="00B65CBA" w:rsidRPr="000B2EDF">
        <w:rPr>
          <w:rFonts w:cs="Arial"/>
          <w:b/>
          <w:bCs/>
          <w:sz w:val="22"/>
          <w:szCs w:val="22"/>
        </w:rPr>
        <w:t xml:space="preserve"> en 6L</w:t>
      </w:r>
      <w:r w:rsidR="00B65CBA" w:rsidRPr="002E30EC">
        <w:rPr>
          <w:rFonts w:cs="Arial"/>
          <w:sz w:val="22"/>
          <w:szCs w:val="22"/>
        </w:rPr>
        <w:t>.</w:t>
      </w:r>
      <w:r w:rsidR="002E30EC" w:rsidRPr="002E30EC">
        <w:rPr>
          <w:rFonts w:cs="Arial"/>
          <w:sz w:val="22"/>
          <w:szCs w:val="22"/>
        </w:rPr>
        <w:t xml:space="preserve">                                               </w:t>
      </w:r>
      <w:r w:rsidR="002E30EC">
        <w:rPr>
          <w:rFonts w:cs="Arial"/>
          <w:sz w:val="22"/>
          <w:szCs w:val="22"/>
        </w:rPr>
        <w:t xml:space="preserve"> </w:t>
      </w:r>
      <w:r w:rsidR="002E30EC" w:rsidRPr="002E30EC">
        <w:rPr>
          <w:rFonts w:cs="Arial"/>
          <w:sz w:val="22"/>
          <w:szCs w:val="22"/>
        </w:rPr>
        <w:t xml:space="preserve">   3 oktober 2022</w:t>
      </w:r>
    </w:p>
    <w:p w14:paraId="200C295F" w14:textId="0A0CA670" w:rsidR="000358BC" w:rsidRDefault="000358BC" w:rsidP="000358BC">
      <w:pPr>
        <w:spacing w:line="240" w:lineRule="auto"/>
        <w:rPr>
          <w:rFonts w:cs="Arial"/>
          <w:sz w:val="22"/>
          <w:szCs w:val="22"/>
        </w:rPr>
      </w:pPr>
    </w:p>
    <w:p w14:paraId="3503F214" w14:textId="2259BDE1" w:rsidR="00B65CBA" w:rsidRPr="000B2EDF" w:rsidRDefault="00AA77AE" w:rsidP="000358BC">
      <w:pPr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ascii="Arial Narrow" w:eastAsia="Calibri" w:hAnsi="Arial Narrow" w:cs="Arial"/>
          <w:noProof/>
          <w:lang w:val="nl-BE"/>
        </w:rPr>
        <w:drawing>
          <wp:anchor distT="0" distB="0" distL="114300" distR="114300" simplePos="0" relativeHeight="251671552" behindDoc="0" locked="0" layoutInCell="1" allowOverlap="1" wp14:anchorId="1A1013C7" wp14:editId="1ACF73C9">
            <wp:simplePos x="0" y="0"/>
            <wp:positionH relativeFrom="margin">
              <wp:posOffset>3724910</wp:posOffset>
            </wp:positionH>
            <wp:positionV relativeFrom="paragraph">
              <wp:posOffset>14605</wp:posOffset>
            </wp:positionV>
            <wp:extent cx="1661160" cy="1089660"/>
            <wp:effectExtent l="0" t="0" r="0" b="0"/>
            <wp:wrapTight wrapText="bothSides">
              <wp:wrapPolygon edited="0">
                <wp:start x="0" y="0"/>
                <wp:lineTo x="0" y="21147"/>
                <wp:lineTo x="21303" y="21147"/>
                <wp:lineTo x="21303" y="0"/>
                <wp:lineTo x="0" y="0"/>
              </wp:wrapPolygon>
            </wp:wrapTight>
            <wp:docPr id="8" name="Afbeelding 8" descr="Voetbalnie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oetbalnieu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5CBA" w:rsidRPr="000B2EDF">
        <w:rPr>
          <w:rFonts w:cs="Arial"/>
          <w:b/>
          <w:bCs/>
          <w:sz w:val="22"/>
          <w:szCs w:val="22"/>
        </w:rPr>
        <w:t>Datum</w:t>
      </w:r>
      <w:r w:rsidR="000B2EDF">
        <w:rPr>
          <w:rFonts w:cs="Arial"/>
          <w:b/>
          <w:bCs/>
          <w:sz w:val="22"/>
          <w:szCs w:val="22"/>
        </w:rPr>
        <w:t xml:space="preserve">: </w:t>
      </w:r>
      <w:r w:rsidR="00B65CBA" w:rsidRPr="000B2EDF">
        <w:rPr>
          <w:rFonts w:cs="Arial"/>
          <w:b/>
          <w:bCs/>
          <w:sz w:val="22"/>
          <w:szCs w:val="22"/>
        </w:rPr>
        <w:t>19 oktober</w:t>
      </w:r>
    </w:p>
    <w:p w14:paraId="757D8569" w14:textId="7C51F40D" w:rsidR="00B65CBA" w:rsidRDefault="00B65CBA" w:rsidP="000358BC">
      <w:pPr>
        <w:spacing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Locatie: De </w:t>
      </w:r>
      <w:proofErr w:type="spellStart"/>
      <w:r>
        <w:rPr>
          <w:rFonts w:cs="Arial"/>
          <w:sz w:val="22"/>
          <w:szCs w:val="22"/>
        </w:rPr>
        <w:t>Nekker</w:t>
      </w:r>
      <w:proofErr w:type="spellEnd"/>
      <w:r>
        <w:rPr>
          <w:rFonts w:cs="Arial"/>
          <w:sz w:val="22"/>
          <w:szCs w:val="22"/>
        </w:rPr>
        <w:t xml:space="preserve"> Mechelen</w:t>
      </w:r>
    </w:p>
    <w:p w14:paraId="6F0C913A" w14:textId="502C5DAC" w:rsidR="00B65CBA" w:rsidRDefault="00B65CBA" w:rsidP="000358BC">
      <w:pPr>
        <w:spacing w:line="240" w:lineRule="auto"/>
        <w:rPr>
          <w:rFonts w:cs="Arial"/>
          <w:sz w:val="22"/>
          <w:szCs w:val="22"/>
        </w:rPr>
      </w:pPr>
    </w:p>
    <w:p w14:paraId="51127636" w14:textId="43EC9911" w:rsidR="00B65CBA" w:rsidRDefault="00B65CBA" w:rsidP="000358BC">
      <w:pPr>
        <w:spacing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Aanvang activiteit</w:t>
      </w:r>
      <w:r w:rsidR="00821D5A">
        <w:rPr>
          <w:rFonts w:cs="Arial"/>
          <w:sz w:val="22"/>
          <w:szCs w:val="22"/>
        </w:rPr>
        <w:t>: 13.10u</w:t>
      </w:r>
      <w:r w:rsidR="00A10015">
        <w:rPr>
          <w:rFonts w:cs="Arial"/>
          <w:sz w:val="22"/>
          <w:szCs w:val="22"/>
        </w:rPr>
        <w:t xml:space="preserve"> </w:t>
      </w:r>
      <w:r w:rsidR="00D30D6F">
        <w:rPr>
          <w:rFonts w:cs="Arial"/>
          <w:sz w:val="22"/>
          <w:szCs w:val="22"/>
        </w:rPr>
        <w:t xml:space="preserve">hoofdingang De </w:t>
      </w:r>
      <w:proofErr w:type="spellStart"/>
      <w:r w:rsidR="00D30D6F">
        <w:rPr>
          <w:rFonts w:cs="Arial"/>
          <w:sz w:val="22"/>
          <w:szCs w:val="22"/>
        </w:rPr>
        <w:t>Nekker</w:t>
      </w:r>
      <w:proofErr w:type="spellEnd"/>
    </w:p>
    <w:p w14:paraId="511D5790" w14:textId="56F56066" w:rsidR="000358BC" w:rsidRDefault="00821D5A" w:rsidP="000358BC">
      <w:pPr>
        <w:spacing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Einde activiteit: 1</w:t>
      </w:r>
      <w:r w:rsidR="0051048B">
        <w:rPr>
          <w:rFonts w:cs="Arial"/>
          <w:sz w:val="22"/>
          <w:szCs w:val="22"/>
        </w:rPr>
        <w:t>6.00</w:t>
      </w:r>
      <w:r>
        <w:rPr>
          <w:rFonts w:cs="Arial"/>
          <w:sz w:val="22"/>
          <w:szCs w:val="22"/>
        </w:rPr>
        <w:t>u</w:t>
      </w:r>
      <w:r w:rsidR="00D30D6F">
        <w:rPr>
          <w:rFonts w:cs="Arial"/>
          <w:sz w:val="22"/>
          <w:szCs w:val="22"/>
        </w:rPr>
        <w:t xml:space="preserve"> </w:t>
      </w:r>
    </w:p>
    <w:p w14:paraId="287CB0F0" w14:textId="77777777" w:rsidR="00D30D6F" w:rsidRPr="00EA7FDF" w:rsidRDefault="00D30D6F" w:rsidP="000358BC">
      <w:pPr>
        <w:spacing w:line="240" w:lineRule="auto"/>
        <w:rPr>
          <w:rFonts w:cs="Arial"/>
          <w:sz w:val="22"/>
          <w:szCs w:val="22"/>
        </w:rPr>
      </w:pPr>
    </w:p>
    <w:p w14:paraId="7C826A6D" w14:textId="6A7EFCC6" w:rsidR="00391181" w:rsidRDefault="000358BC" w:rsidP="00391181">
      <w:pPr>
        <w:spacing w:line="240" w:lineRule="auto"/>
        <w:rPr>
          <w:rFonts w:cs="Arial"/>
          <w:sz w:val="22"/>
          <w:szCs w:val="22"/>
        </w:rPr>
      </w:pPr>
      <w:r w:rsidRPr="00EA7FDF">
        <w:rPr>
          <w:rFonts w:cs="Arial"/>
          <w:sz w:val="22"/>
          <w:szCs w:val="22"/>
        </w:rPr>
        <w:t xml:space="preserve">Sportieve groeten                                                                                                                                                                      </w:t>
      </w:r>
      <w:r w:rsidR="00C844B9">
        <w:rPr>
          <w:rFonts w:cs="Arial"/>
          <w:sz w:val="22"/>
          <w:szCs w:val="22"/>
        </w:rPr>
        <w:t xml:space="preserve">       </w:t>
      </w:r>
      <w:r w:rsidR="00391181">
        <w:rPr>
          <w:rFonts w:cs="Arial"/>
          <w:sz w:val="22"/>
          <w:szCs w:val="22"/>
        </w:rPr>
        <w:t xml:space="preserve">     </w:t>
      </w:r>
    </w:p>
    <w:p w14:paraId="0B8033F1" w14:textId="11BB2E5B" w:rsidR="00966F31" w:rsidRPr="00EA7FDF" w:rsidRDefault="00F971F6" w:rsidP="00391181">
      <w:pPr>
        <w:spacing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Juf</w:t>
      </w:r>
      <w:r w:rsidR="00391181">
        <w:rPr>
          <w:rFonts w:cs="Arial"/>
          <w:sz w:val="22"/>
          <w:szCs w:val="22"/>
        </w:rPr>
        <w:t xml:space="preserve"> </w:t>
      </w:r>
      <w:r w:rsidR="000358BC" w:rsidRPr="00EA7FDF">
        <w:rPr>
          <w:rFonts w:cs="Arial"/>
          <w:sz w:val="22"/>
          <w:szCs w:val="22"/>
        </w:rPr>
        <w:t>Karen</w:t>
      </w:r>
      <w:r>
        <w:rPr>
          <w:rFonts w:cs="Arial"/>
          <w:sz w:val="22"/>
          <w:szCs w:val="22"/>
        </w:rPr>
        <w:t xml:space="preserve"> &amp;</w:t>
      </w:r>
      <w:r w:rsidR="0062427C" w:rsidRPr="00EA7FDF">
        <w:rPr>
          <w:rFonts w:cs="Arial"/>
          <w:sz w:val="22"/>
          <w:szCs w:val="22"/>
        </w:rPr>
        <w:t xml:space="preserve"> Juf Janneke </w:t>
      </w:r>
    </w:p>
    <w:p w14:paraId="26243244" w14:textId="77777777" w:rsidR="00790CA2" w:rsidRPr="00EA7FDF" w:rsidRDefault="00790CA2" w:rsidP="00966F31">
      <w:pPr>
        <w:spacing w:line="240" w:lineRule="auto"/>
        <w:rPr>
          <w:rFonts w:cs="Arial"/>
          <w:sz w:val="22"/>
          <w:szCs w:val="22"/>
        </w:rPr>
      </w:pPr>
    </w:p>
    <w:p w14:paraId="53C27B78" w14:textId="7A0596AF" w:rsidR="00966F31" w:rsidRPr="00EA7FDF" w:rsidRDefault="0062427C" w:rsidP="00966F31">
      <w:pPr>
        <w:spacing w:line="240" w:lineRule="auto"/>
        <w:rPr>
          <w:rFonts w:cs="Arial"/>
          <w:sz w:val="22"/>
          <w:szCs w:val="22"/>
        </w:rPr>
      </w:pPr>
      <w:r w:rsidRPr="00EA7FDF">
        <w:rPr>
          <w:rFonts w:cs="Arial"/>
          <w:b/>
          <w:bCs/>
          <w:i/>
          <w:iCs/>
          <w:sz w:val="22"/>
          <w:szCs w:val="22"/>
        </w:rPr>
        <w:t>B</w:t>
      </w:r>
      <w:r w:rsidR="00F53C1E">
        <w:rPr>
          <w:rFonts w:cs="Arial"/>
          <w:b/>
          <w:bCs/>
          <w:i/>
          <w:iCs/>
          <w:sz w:val="22"/>
          <w:szCs w:val="22"/>
        </w:rPr>
        <w:t>ij deelname onderstaand strookje</w:t>
      </w:r>
      <w:r w:rsidR="00774A7A">
        <w:rPr>
          <w:rFonts w:cs="Arial"/>
          <w:b/>
          <w:bCs/>
          <w:i/>
          <w:iCs/>
          <w:sz w:val="22"/>
          <w:szCs w:val="22"/>
        </w:rPr>
        <w:t xml:space="preserve"> </w:t>
      </w:r>
      <w:r w:rsidR="00F53C1E">
        <w:rPr>
          <w:rFonts w:cs="Arial"/>
          <w:b/>
          <w:bCs/>
          <w:i/>
          <w:iCs/>
          <w:sz w:val="22"/>
          <w:szCs w:val="22"/>
        </w:rPr>
        <w:t xml:space="preserve">terugbezorgen </w:t>
      </w:r>
      <w:r w:rsidR="00871903">
        <w:rPr>
          <w:rFonts w:cs="Arial"/>
          <w:b/>
          <w:bCs/>
          <w:i/>
          <w:iCs/>
          <w:sz w:val="22"/>
          <w:szCs w:val="22"/>
        </w:rPr>
        <w:t>voor vrijdag 7/10.</w:t>
      </w:r>
    </w:p>
    <w:p w14:paraId="2794BD43" w14:textId="1D84EFCF" w:rsidR="00966F31" w:rsidRPr="00EA7FDF" w:rsidRDefault="00966F31" w:rsidP="00966F31">
      <w:pPr>
        <w:spacing w:line="480" w:lineRule="auto"/>
        <w:rPr>
          <w:rFonts w:cs="Arial"/>
          <w:sz w:val="22"/>
          <w:szCs w:val="22"/>
        </w:rPr>
      </w:pPr>
      <w:r w:rsidRPr="00EA7FDF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05B48A" wp14:editId="1A451C5C">
                <wp:simplePos x="0" y="0"/>
                <wp:positionH relativeFrom="column">
                  <wp:posOffset>-168592</wp:posOffset>
                </wp:positionH>
                <wp:positionV relativeFrom="paragraph">
                  <wp:posOffset>164148</wp:posOffset>
                </wp:positionV>
                <wp:extent cx="5819775" cy="9842"/>
                <wp:effectExtent l="0" t="0" r="28575" b="28575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9775" cy="984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71AEC0" id="Rechte verbindingslijn 2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25pt,12.95pt" to="44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" strokecolor="#4472c4 [3204]" strokeweight=".5pt">
                <v:stroke joinstyle="miter"/>
              </v:line>
            </w:pict>
          </mc:Fallback>
        </mc:AlternateContent>
      </w:r>
    </w:p>
    <w:p w14:paraId="216AC0EB" w14:textId="2D131B68" w:rsidR="00966F31" w:rsidRPr="00EA7FDF" w:rsidRDefault="000358BC" w:rsidP="00966F31">
      <w:pPr>
        <w:spacing w:line="480" w:lineRule="auto"/>
        <w:rPr>
          <w:rFonts w:cs="Arial"/>
          <w:sz w:val="22"/>
          <w:szCs w:val="22"/>
        </w:rPr>
      </w:pPr>
      <w:r w:rsidRPr="00EA7FDF">
        <w:rPr>
          <w:rFonts w:cs="Arial"/>
          <w:sz w:val="22"/>
          <w:szCs w:val="22"/>
        </w:rPr>
        <w:t>Ondergetekende, ouder van ....................................</w:t>
      </w:r>
      <w:r w:rsidR="00966F31" w:rsidRPr="00EA7FDF">
        <w:rPr>
          <w:rFonts w:cs="Arial"/>
          <w:sz w:val="22"/>
          <w:szCs w:val="22"/>
        </w:rPr>
        <w:t>.......................................klas………..</w:t>
      </w:r>
    </w:p>
    <w:p w14:paraId="0985B72C" w14:textId="29F6E9E7" w:rsidR="00914748" w:rsidRPr="00EA7FDF" w:rsidRDefault="00966F31" w:rsidP="00914748">
      <w:pPr>
        <w:spacing w:line="480" w:lineRule="auto"/>
        <w:rPr>
          <w:rFonts w:cs="Arial"/>
          <w:i/>
          <w:iCs/>
          <w:sz w:val="22"/>
          <w:szCs w:val="22"/>
        </w:rPr>
      </w:pPr>
      <w:r w:rsidRPr="00EA7FDF">
        <w:rPr>
          <w:rFonts w:cs="Arial"/>
          <w:sz w:val="22"/>
          <w:szCs w:val="22"/>
        </w:rPr>
        <w:t>g</w:t>
      </w:r>
      <w:r w:rsidR="0062427C" w:rsidRPr="00EA7FDF">
        <w:rPr>
          <w:rFonts w:cs="Arial"/>
          <w:sz w:val="22"/>
          <w:szCs w:val="22"/>
        </w:rPr>
        <w:t>eeft toestemming tot deelname</w:t>
      </w:r>
      <w:r w:rsidR="009909F8" w:rsidRPr="00EA7FDF">
        <w:rPr>
          <w:rFonts w:cs="Arial"/>
          <w:sz w:val="22"/>
          <w:szCs w:val="22"/>
        </w:rPr>
        <w:t xml:space="preserve"> aan </w:t>
      </w:r>
      <w:r w:rsidR="00774A7A">
        <w:rPr>
          <w:rFonts w:cs="Arial"/>
          <w:sz w:val="22"/>
          <w:szCs w:val="22"/>
        </w:rPr>
        <w:t>het voetbaltornooi 4 tegen 4</w:t>
      </w:r>
      <w:r w:rsidR="00914748" w:rsidRPr="00EA7FDF">
        <w:rPr>
          <w:rFonts w:cs="Arial"/>
          <w:i/>
          <w:iCs/>
          <w:sz w:val="22"/>
          <w:szCs w:val="22"/>
        </w:rPr>
        <w:t>.</w:t>
      </w:r>
    </w:p>
    <w:p w14:paraId="2EFBF75D" w14:textId="73BF35F4" w:rsidR="005E64D8" w:rsidRPr="00EA7FDF" w:rsidRDefault="00914748" w:rsidP="00063267">
      <w:pPr>
        <w:spacing w:line="480" w:lineRule="auto"/>
        <w:jc w:val="right"/>
        <w:rPr>
          <w:rFonts w:cs="Arial"/>
          <w:sz w:val="22"/>
          <w:szCs w:val="22"/>
        </w:rPr>
      </w:pPr>
      <w:r w:rsidRPr="00EA7FDF">
        <w:rPr>
          <w:rFonts w:cs="Arial"/>
          <w:sz w:val="22"/>
          <w:szCs w:val="22"/>
        </w:rPr>
        <w:t>H</w:t>
      </w:r>
      <w:r w:rsidR="000358BC" w:rsidRPr="00EA7FDF">
        <w:rPr>
          <w:rFonts w:cs="Arial"/>
          <w:sz w:val="22"/>
          <w:szCs w:val="22"/>
        </w:rPr>
        <w:t>andtekening</w:t>
      </w:r>
    </w:p>
    <w:sectPr w:rsidR="005E64D8" w:rsidRPr="00EA7FDF" w:rsidSect="00F15A40">
      <w:footerReference w:type="default" r:id="rId10"/>
      <w:headerReference w:type="first" r:id="rId11"/>
      <w:pgSz w:w="11906" w:h="16838"/>
      <w:pgMar w:top="1026" w:right="1021" w:bottom="2268" w:left="2268" w:header="1701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BD8F6" w14:textId="77777777" w:rsidR="003B4366" w:rsidRDefault="003B4366" w:rsidP="00AE176E">
      <w:r>
        <w:separator/>
      </w:r>
    </w:p>
  </w:endnote>
  <w:endnote w:type="continuationSeparator" w:id="0">
    <w:p w14:paraId="0AB0A419" w14:textId="77777777" w:rsidR="003B4366" w:rsidRDefault="003B4366" w:rsidP="00AE1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o Hew">
    <w:charset w:val="00"/>
    <w:family w:val="auto"/>
    <w:pitch w:val="variable"/>
    <w:sig w:usb0="A000002F" w:usb1="500160FB" w:usb2="0000001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6A68B" w14:textId="77777777" w:rsidR="0003747C" w:rsidRPr="002535FB" w:rsidRDefault="00996861" w:rsidP="00DB7554">
    <w:pPr>
      <w:pStyle w:val="Voettekst"/>
      <w:jc w:val="right"/>
      <w:rPr>
        <w:color w:val="81B1E5"/>
        <w:sz w:val="16"/>
        <w:szCs w:val="16"/>
      </w:rPr>
    </w:pPr>
    <w:r>
      <w:rPr>
        <w:noProof/>
        <w:lang w:val="nl-BE"/>
      </w:rPr>
      <w:drawing>
        <wp:anchor distT="0" distB="0" distL="114300" distR="114300" simplePos="0" relativeHeight="251675647" behindDoc="0" locked="0" layoutInCell="1" allowOverlap="1" wp14:anchorId="3340A064" wp14:editId="5155FC76">
          <wp:simplePos x="0" y="0"/>
          <wp:positionH relativeFrom="page">
            <wp:posOffset>0</wp:posOffset>
          </wp:positionH>
          <wp:positionV relativeFrom="page">
            <wp:posOffset>9660255</wp:posOffset>
          </wp:positionV>
          <wp:extent cx="2275200" cy="993600"/>
          <wp:effectExtent l="0" t="0" r="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5200" cy="99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7554" w:rsidRPr="002535FB">
      <w:rPr>
        <w:color w:val="81B1E5"/>
        <w:sz w:val="16"/>
        <w:szCs w:val="16"/>
      </w:rPr>
      <w:fldChar w:fldCharType="begin"/>
    </w:r>
    <w:r w:rsidR="00DB7554" w:rsidRPr="002535FB">
      <w:rPr>
        <w:color w:val="81B1E5"/>
        <w:sz w:val="16"/>
        <w:szCs w:val="16"/>
      </w:rPr>
      <w:instrText>PAGE   \* MERGEFORMAT</w:instrText>
    </w:r>
    <w:r w:rsidR="00DB7554" w:rsidRPr="002535FB">
      <w:rPr>
        <w:color w:val="81B1E5"/>
        <w:sz w:val="16"/>
        <w:szCs w:val="16"/>
      </w:rPr>
      <w:fldChar w:fldCharType="separate"/>
    </w:r>
    <w:r w:rsidR="005E64D8" w:rsidRPr="005E64D8">
      <w:rPr>
        <w:noProof/>
        <w:color w:val="81B1E5"/>
        <w:sz w:val="16"/>
        <w:szCs w:val="16"/>
      </w:rPr>
      <w:t>2</w:t>
    </w:r>
    <w:r w:rsidR="00DB7554" w:rsidRPr="002535FB">
      <w:rPr>
        <w:color w:val="81B1E5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28C8C" w14:textId="77777777" w:rsidR="003B4366" w:rsidRDefault="003B4366" w:rsidP="00AE176E">
      <w:r>
        <w:separator/>
      </w:r>
    </w:p>
  </w:footnote>
  <w:footnote w:type="continuationSeparator" w:id="0">
    <w:p w14:paraId="33959F1A" w14:textId="77777777" w:rsidR="003B4366" w:rsidRDefault="003B4366" w:rsidP="00AE1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F4E4E" w14:textId="77777777" w:rsidR="007A695B" w:rsidRDefault="00996861">
    <w:pPr>
      <w:pStyle w:val="Koptekst"/>
    </w:pPr>
    <w:r>
      <w:rPr>
        <w:noProof/>
        <w:lang w:val="nl-BE"/>
      </w:rPr>
      <w:drawing>
        <wp:anchor distT="0" distB="0" distL="114300" distR="114300" simplePos="0" relativeHeight="251677695" behindDoc="0" locked="0" layoutInCell="1" allowOverlap="1" wp14:anchorId="6AC3166D" wp14:editId="5940527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506400" cy="1429200"/>
          <wp:effectExtent l="0" t="0" r="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6400" cy="142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33C5">
      <w:rPr>
        <w:noProof/>
        <w:lang w:val="nl-BE"/>
      </w:rPr>
      <w:drawing>
        <wp:anchor distT="0" distB="0" distL="114300" distR="114300" simplePos="0" relativeHeight="251674623" behindDoc="0" locked="0" layoutInCell="1" allowOverlap="1" wp14:anchorId="13A7F37A" wp14:editId="2D343FCD">
          <wp:simplePos x="0" y="0"/>
          <wp:positionH relativeFrom="page">
            <wp:posOffset>0</wp:posOffset>
          </wp:positionH>
          <wp:positionV relativeFrom="page">
            <wp:posOffset>5267325</wp:posOffset>
          </wp:positionV>
          <wp:extent cx="8020800" cy="5389200"/>
          <wp:effectExtent l="0" t="0" r="0" b="254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0800" cy="538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C6B23"/>
    <w:multiLevelType w:val="hybridMultilevel"/>
    <w:tmpl w:val="F7B6CA34"/>
    <w:lvl w:ilvl="0" w:tplc="2CC4C738">
      <w:start w:val="1"/>
      <w:numFmt w:val="bullet"/>
      <w:lvlText w:val="­"/>
      <w:lvlJc w:val="left"/>
      <w:pPr>
        <w:ind w:left="720" w:hanging="360"/>
      </w:pPr>
      <w:rPr>
        <w:rFonts w:ascii="Coo Hew" w:hAnsi="Coo H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84418C"/>
    <w:multiLevelType w:val="hybridMultilevel"/>
    <w:tmpl w:val="62027638"/>
    <w:lvl w:ilvl="0" w:tplc="8EFABA58">
      <w:numFmt w:val="decimal"/>
      <w:lvlText w:val="%1"/>
      <w:lvlJc w:val="left"/>
      <w:pPr>
        <w:ind w:left="248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204" w:hanging="360"/>
      </w:pPr>
    </w:lvl>
    <w:lvl w:ilvl="2" w:tplc="0413001B" w:tentative="1">
      <w:start w:val="1"/>
      <w:numFmt w:val="lowerRoman"/>
      <w:lvlText w:val="%3."/>
      <w:lvlJc w:val="right"/>
      <w:pPr>
        <w:ind w:left="3924" w:hanging="180"/>
      </w:pPr>
    </w:lvl>
    <w:lvl w:ilvl="3" w:tplc="0413000F" w:tentative="1">
      <w:start w:val="1"/>
      <w:numFmt w:val="decimal"/>
      <w:lvlText w:val="%4."/>
      <w:lvlJc w:val="left"/>
      <w:pPr>
        <w:ind w:left="4644" w:hanging="360"/>
      </w:pPr>
    </w:lvl>
    <w:lvl w:ilvl="4" w:tplc="04130019" w:tentative="1">
      <w:start w:val="1"/>
      <w:numFmt w:val="lowerLetter"/>
      <w:lvlText w:val="%5."/>
      <w:lvlJc w:val="left"/>
      <w:pPr>
        <w:ind w:left="5364" w:hanging="360"/>
      </w:pPr>
    </w:lvl>
    <w:lvl w:ilvl="5" w:tplc="0413001B" w:tentative="1">
      <w:start w:val="1"/>
      <w:numFmt w:val="lowerRoman"/>
      <w:lvlText w:val="%6."/>
      <w:lvlJc w:val="right"/>
      <w:pPr>
        <w:ind w:left="6084" w:hanging="180"/>
      </w:pPr>
    </w:lvl>
    <w:lvl w:ilvl="6" w:tplc="0413000F" w:tentative="1">
      <w:start w:val="1"/>
      <w:numFmt w:val="decimal"/>
      <w:lvlText w:val="%7."/>
      <w:lvlJc w:val="left"/>
      <w:pPr>
        <w:ind w:left="6804" w:hanging="360"/>
      </w:pPr>
    </w:lvl>
    <w:lvl w:ilvl="7" w:tplc="04130019" w:tentative="1">
      <w:start w:val="1"/>
      <w:numFmt w:val="lowerLetter"/>
      <w:lvlText w:val="%8."/>
      <w:lvlJc w:val="left"/>
      <w:pPr>
        <w:ind w:left="7524" w:hanging="360"/>
      </w:pPr>
    </w:lvl>
    <w:lvl w:ilvl="8" w:tplc="0413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 w15:restartNumberingAfterBreak="0">
    <w:nsid w:val="3E6E30B9"/>
    <w:multiLevelType w:val="hybridMultilevel"/>
    <w:tmpl w:val="CA025B86"/>
    <w:lvl w:ilvl="0" w:tplc="9D52B8A2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379BD"/>
    <w:multiLevelType w:val="hybridMultilevel"/>
    <w:tmpl w:val="43EADDDC"/>
    <w:lvl w:ilvl="0" w:tplc="0062213E">
      <w:start w:val="1"/>
      <w:numFmt w:val="bullet"/>
      <w:pStyle w:val="UZopsommingchecklist"/>
      <w:lvlText w:val="□"/>
      <w:lvlJc w:val="left"/>
      <w:pPr>
        <w:ind w:left="720" w:hanging="360"/>
      </w:pPr>
      <w:rPr>
        <w:rFonts w:ascii="Arial" w:hAnsi="Arial" w:cs="Arial" w:hint="default"/>
        <w:sz w:val="40"/>
        <w:szCs w:val="4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D10640"/>
    <w:multiLevelType w:val="hybridMultilevel"/>
    <w:tmpl w:val="B4441042"/>
    <w:lvl w:ilvl="0" w:tplc="5004101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160298"/>
    <w:multiLevelType w:val="hybridMultilevel"/>
    <w:tmpl w:val="C00ADEAC"/>
    <w:lvl w:ilvl="0" w:tplc="3FD8B2B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6020984">
    <w:abstractNumId w:val="0"/>
  </w:num>
  <w:num w:numId="2" w16cid:durableId="1959070399">
    <w:abstractNumId w:val="3"/>
  </w:num>
  <w:num w:numId="3" w16cid:durableId="570240778">
    <w:abstractNumId w:val="1"/>
  </w:num>
  <w:num w:numId="4" w16cid:durableId="521625576">
    <w:abstractNumId w:val="5"/>
  </w:num>
  <w:num w:numId="5" w16cid:durableId="537663190">
    <w:abstractNumId w:val="4"/>
  </w:num>
  <w:num w:numId="6" w16cid:durableId="12219413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227"/>
    <w:rsid w:val="00025844"/>
    <w:rsid w:val="000358BC"/>
    <w:rsid w:val="0003747C"/>
    <w:rsid w:val="00055D7F"/>
    <w:rsid w:val="00063267"/>
    <w:rsid w:val="0007723B"/>
    <w:rsid w:val="00082B01"/>
    <w:rsid w:val="00097257"/>
    <w:rsid w:val="000A66E6"/>
    <w:rsid w:val="000B0FCE"/>
    <w:rsid w:val="000B2EDF"/>
    <w:rsid w:val="000F3C51"/>
    <w:rsid w:val="00141AB8"/>
    <w:rsid w:val="00144C7B"/>
    <w:rsid w:val="001A6D27"/>
    <w:rsid w:val="001B598A"/>
    <w:rsid w:val="00201459"/>
    <w:rsid w:val="002535FB"/>
    <w:rsid w:val="002553F4"/>
    <w:rsid w:val="00266BEF"/>
    <w:rsid w:val="0028120E"/>
    <w:rsid w:val="002A7184"/>
    <w:rsid w:val="002E30EC"/>
    <w:rsid w:val="00300736"/>
    <w:rsid w:val="00381B72"/>
    <w:rsid w:val="00382B80"/>
    <w:rsid w:val="0038384D"/>
    <w:rsid w:val="00391181"/>
    <w:rsid w:val="003B4366"/>
    <w:rsid w:val="003B6747"/>
    <w:rsid w:val="004009C4"/>
    <w:rsid w:val="0040112E"/>
    <w:rsid w:val="00415227"/>
    <w:rsid w:val="004876D5"/>
    <w:rsid w:val="0051048B"/>
    <w:rsid w:val="0052062B"/>
    <w:rsid w:val="005473C0"/>
    <w:rsid w:val="005D0BE5"/>
    <w:rsid w:val="005E64D8"/>
    <w:rsid w:val="005E6C41"/>
    <w:rsid w:val="0061058A"/>
    <w:rsid w:val="00617A66"/>
    <w:rsid w:val="0062427C"/>
    <w:rsid w:val="0067195C"/>
    <w:rsid w:val="00683D0A"/>
    <w:rsid w:val="006A46F6"/>
    <w:rsid w:val="00754162"/>
    <w:rsid w:val="00774A7A"/>
    <w:rsid w:val="00775788"/>
    <w:rsid w:val="00780CC6"/>
    <w:rsid w:val="00783BCE"/>
    <w:rsid w:val="00790CA2"/>
    <w:rsid w:val="007A695B"/>
    <w:rsid w:val="007B17B7"/>
    <w:rsid w:val="00817684"/>
    <w:rsid w:val="00821D5A"/>
    <w:rsid w:val="008333C5"/>
    <w:rsid w:val="00871903"/>
    <w:rsid w:val="008E3773"/>
    <w:rsid w:val="00900203"/>
    <w:rsid w:val="00913527"/>
    <w:rsid w:val="00914748"/>
    <w:rsid w:val="00921E1F"/>
    <w:rsid w:val="00966F31"/>
    <w:rsid w:val="009909F8"/>
    <w:rsid w:val="00996861"/>
    <w:rsid w:val="009C5A84"/>
    <w:rsid w:val="009D146B"/>
    <w:rsid w:val="009F3141"/>
    <w:rsid w:val="009F72F9"/>
    <w:rsid w:val="00A10015"/>
    <w:rsid w:val="00A16519"/>
    <w:rsid w:val="00A21BB8"/>
    <w:rsid w:val="00A31A0B"/>
    <w:rsid w:val="00A534F3"/>
    <w:rsid w:val="00A5589C"/>
    <w:rsid w:val="00AA77AE"/>
    <w:rsid w:val="00AC6083"/>
    <w:rsid w:val="00AD0597"/>
    <w:rsid w:val="00AE176E"/>
    <w:rsid w:val="00AF5406"/>
    <w:rsid w:val="00AF7DDC"/>
    <w:rsid w:val="00B02226"/>
    <w:rsid w:val="00B13D70"/>
    <w:rsid w:val="00B210FE"/>
    <w:rsid w:val="00B629B3"/>
    <w:rsid w:val="00B65CBA"/>
    <w:rsid w:val="00BA2A8F"/>
    <w:rsid w:val="00BC3967"/>
    <w:rsid w:val="00BE177E"/>
    <w:rsid w:val="00C427F1"/>
    <w:rsid w:val="00C56181"/>
    <w:rsid w:val="00C5637B"/>
    <w:rsid w:val="00C61468"/>
    <w:rsid w:val="00C844B9"/>
    <w:rsid w:val="00CE7415"/>
    <w:rsid w:val="00D12681"/>
    <w:rsid w:val="00D30D6F"/>
    <w:rsid w:val="00D3382C"/>
    <w:rsid w:val="00D4120B"/>
    <w:rsid w:val="00D53168"/>
    <w:rsid w:val="00D73314"/>
    <w:rsid w:val="00DA0285"/>
    <w:rsid w:val="00DB7554"/>
    <w:rsid w:val="00E7240D"/>
    <w:rsid w:val="00EA7F5E"/>
    <w:rsid w:val="00EA7FDF"/>
    <w:rsid w:val="00EC4171"/>
    <w:rsid w:val="00EF4746"/>
    <w:rsid w:val="00F15A40"/>
    <w:rsid w:val="00F15D0D"/>
    <w:rsid w:val="00F216A6"/>
    <w:rsid w:val="00F2321D"/>
    <w:rsid w:val="00F267E2"/>
    <w:rsid w:val="00F40036"/>
    <w:rsid w:val="00F53C1E"/>
    <w:rsid w:val="00F971F6"/>
    <w:rsid w:val="00FC325B"/>
    <w:rsid w:val="00FD23DE"/>
    <w:rsid w:val="00FD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92EA81"/>
  <w15:chartTrackingRefBased/>
  <w15:docId w15:val="{E09F45F9-F479-46CC-A98C-C30109491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E176E"/>
    <w:pPr>
      <w:spacing w:after="0" w:line="269" w:lineRule="auto"/>
    </w:pPr>
    <w:rPr>
      <w:rFonts w:ascii="Arial" w:hAnsi="Arial" w:cs="Times New Roman"/>
      <w:sz w:val="20"/>
      <w:szCs w:val="20"/>
      <w:lang w:val="nl-NL" w:eastAsia="nl-BE"/>
    </w:rPr>
  </w:style>
  <w:style w:type="paragraph" w:styleId="Kop1">
    <w:name w:val="heading 1"/>
    <w:basedOn w:val="Standaard"/>
    <w:next w:val="Standaard"/>
    <w:link w:val="Kop1Char"/>
    <w:qFormat/>
    <w:rsid w:val="00266BEF"/>
    <w:pPr>
      <w:keepNext/>
      <w:outlineLvl w:val="0"/>
    </w:pPr>
    <w:rPr>
      <w:rFonts w:cs="Arial"/>
      <w:b/>
      <w:bCs/>
      <w:color w:val="1E64C8"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66BEF"/>
    <w:pPr>
      <w:keepNext/>
      <w:keepLines/>
      <w:spacing w:before="40"/>
      <w:outlineLvl w:val="1"/>
    </w:pPr>
    <w:rPr>
      <w:rFonts w:eastAsiaTheme="majorEastAsia" w:cstheme="majorBidi"/>
      <w:color w:val="1E64C8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266BEF"/>
    <w:pPr>
      <w:keepNext/>
      <w:outlineLvl w:val="2"/>
    </w:pPr>
    <w:rPr>
      <w:b/>
      <w:snapToGrid w:val="0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AC608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C6083"/>
  </w:style>
  <w:style w:type="character" w:customStyle="1" w:styleId="Kop1Char">
    <w:name w:val="Kop 1 Char"/>
    <w:basedOn w:val="Standaardalinea-lettertype"/>
    <w:link w:val="Kop1"/>
    <w:rsid w:val="00266BEF"/>
    <w:rPr>
      <w:rFonts w:ascii="Arial" w:eastAsia="Times New Roman" w:hAnsi="Arial" w:cs="Arial"/>
      <w:b/>
      <w:bCs/>
      <w:color w:val="1E64C8"/>
      <w:kern w:val="32"/>
      <w:sz w:val="32"/>
      <w:szCs w:val="32"/>
      <w:lang w:val="nl-NL"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266BEF"/>
    <w:rPr>
      <w:rFonts w:ascii="Arial" w:eastAsiaTheme="majorEastAsia" w:hAnsi="Arial" w:cstheme="majorBidi"/>
      <w:color w:val="1E64C8"/>
      <w:sz w:val="24"/>
      <w:szCs w:val="26"/>
      <w:lang w:val="nl-NL" w:eastAsia="nl-BE"/>
    </w:rPr>
  </w:style>
  <w:style w:type="character" w:customStyle="1" w:styleId="Kop3Char">
    <w:name w:val="Kop 3 Char"/>
    <w:basedOn w:val="Standaardalinea-lettertype"/>
    <w:link w:val="Kop3"/>
    <w:rsid w:val="00266BEF"/>
    <w:rPr>
      <w:rFonts w:ascii="Arial" w:eastAsia="Times New Roman" w:hAnsi="Arial" w:cs="Times New Roman"/>
      <w:b/>
      <w:snapToGrid w:val="0"/>
      <w:sz w:val="24"/>
      <w:szCs w:val="20"/>
      <w:lang w:eastAsia="nl-BE"/>
    </w:rPr>
  </w:style>
  <w:style w:type="paragraph" w:customStyle="1" w:styleId="UZInfobody">
    <w:name w:val="UZ_Info_body"/>
    <w:basedOn w:val="Geenafstand"/>
    <w:link w:val="UZInfobodyChar"/>
    <w:qFormat/>
    <w:rsid w:val="000F3C51"/>
    <w:rPr>
      <w:sz w:val="17"/>
      <w:szCs w:val="17"/>
      <w:lang w:eastAsia="nl-NL"/>
    </w:rPr>
  </w:style>
  <w:style w:type="character" w:customStyle="1" w:styleId="UZInfobodyChar">
    <w:name w:val="UZ_Info_body Char"/>
    <w:basedOn w:val="Standaardalinea-lettertype"/>
    <w:link w:val="UZInfobody"/>
    <w:rsid w:val="000F3C51"/>
    <w:rPr>
      <w:rFonts w:ascii="Arial" w:hAnsi="Arial" w:cs="Times New Roman"/>
      <w:sz w:val="17"/>
      <w:szCs w:val="17"/>
      <w:lang w:val="nl-NL" w:eastAsia="nl-NL"/>
    </w:rPr>
  </w:style>
  <w:style w:type="paragraph" w:styleId="Geenafstand">
    <w:name w:val="No Spacing"/>
    <w:uiPriority w:val="1"/>
    <w:qFormat/>
    <w:rsid w:val="000F3C51"/>
    <w:pPr>
      <w:spacing w:after="0" w:line="240" w:lineRule="auto"/>
    </w:pPr>
    <w:rPr>
      <w:rFonts w:ascii="Arial" w:hAnsi="Arial" w:cs="Times New Roman"/>
      <w:sz w:val="18"/>
      <w:szCs w:val="20"/>
      <w:lang w:val="nl-NL" w:eastAsia="nl-BE"/>
    </w:rPr>
  </w:style>
  <w:style w:type="paragraph" w:customStyle="1" w:styleId="UZInfotitel">
    <w:name w:val="UZ_Info_titel"/>
    <w:basedOn w:val="Standaard"/>
    <w:link w:val="UZInfotitelChar"/>
    <w:qFormat/>
    <w:rsid w:val="000F3C51"/>
    <w:pPr>
      <w:framePr w:hSpace="142" w:wrap="around" w:vAnchor="page" w:hAnchor="margin" w:y="954"/>
      <w:spacing w:line="312" w:lineRule="auto"/>
    </w:pPr>
    <w:rPr>
      <w:b/>
      <w:color w:val="1E64C8"/>
      <w:sz w:val="17"/>
      <w:szCs w:val="17"/>
      <w:lang w:val="nl-BE"/>
    </w:rPr>
  </w:style>
  <w:style w:type="character" w:customStyle="1" w:styleId="UZInfotitelChar">
    <w:name w:val="UZ_Info_titel Char"/>
    <w:basedOn w:val="Standaardalinea-lettertype"/>
    <w:link w:val="UZInfotitel"/>
    <w:rsid w:val="000F3C51"/>
    <w:rPr>
      <w:rFonts w:ascii="Arial" w:hAnsi="Arial" w:cs="Times New Roman"/>
      <w:b/>
      <w:color w:val="1E64C8"/>
      <w:sz w:val="17"/>
      <w:szCs w:val="17"/>
      <w:lang w:eastAsia="nl-BE"/>
    </w:rPr>
  </w:style>
  <w:style w:type="paragraph" w:customStyle="1" w:styleId="UZopsommingchecklist">
    <w:name w:val="UZ_opsomming_checklist"/>
    <w:basedOn w:val="Lijstalinea"/>
    <w:link w:val="UZopsommingchecklistChar"/>
    <w:qFormat/>
    <w:rsid w:val="000F3C51"/>
    <w:pPr>
      <w:numPr>
        <w:numId w:val="2"/>
      </w:numPr>
      <w:tabs>
        <w:tab w:val="left" w:pos="6201"/>
      </w:tabs>
      <w:spacing w:line="144" w:lineRule="auto"/>
    </w:pPr>
    <w:rPr>
      <w:lang w:val="nl-BE"/>
    </w:rPr>
  </w:style>
  <w:style w:type="character" w:customStyle="1" w:styleId="UZopsommingchecklistChar">
    <w:name w:val="UZ_opsomming_checklist Char"/>
    <w:basedOn w:val="Standaardalinea-lettertype"/>
    <w:link w:val="UZopsommingchecklist"/>
    <w:rsid w:val="000F3C51"/>
    <w:rPr>
      <w:rFonts w:ascii="Arial" w:hAnsi="Arial" w:cs="Times New Roman"/>
      <w:sz w:val="20"/>
      <w:szCs w:val="20"/>
      <w:lang w:eastAsia="nl-BE"/>
    </w:rPr>
  </w:style>
  <w:style w:type="paragraph" w:styleId="Lijstalinea">
    <w:name w:val="List Paragraph"/>
    <w:basedOn w:val="Standaard"/>
    <w:uiPriority w:val="34"/>
    <w:qFormat/>
    <w:rsid w:val="000F3C51"/>
    <w:pPr>
      <w:ind w:left="720"/>
      <w:contextualSpacing/>
    </w:pPr>
  </w:style>
  <w:style w:type="paragraph" w:customStyle="1" w:styleId="UZTabeltekst">
    <w:name w:val="UZ_Tabeltekst"/>
    <w:basedOn w:val="Standaard"/>
    <w:link w:val="UZTabeltekstChar"/>
    <w:qFormat/>
    <w:rsid w:val="000F3C51"/>
    <w:pPr>
      <w:contextualSpacing/>
    </w:pPr>
    <w:rPr>
      <w:lang w:val="nl-BE"/>
    </w:rPr>
  </w:style>
  <w:style w:type="character" w:customStyle="1" w:styleId="UZTabeltekstChar">
    <w:name w:val="UZ_Tabeltekst Char"/>
    <w:basedOn w:val="Standaardalinea-lettertype"/>
    <w:link w:val="UZTabeltekst"/>
    <w:rsid w:val="000F3C51"/>
    <w:rPr>
      <w:rFonts w:ascii="Arial" w:hAnsi="Arial" w:cs="Times New Roman"/>
      <w:sz w:val="20"/>
      <w:szCs w:val="20"/>
      <w:lang w:eastAsia="nl-BE"/>
    </w:rPr>
  </w:style>
  <w:style w:type="paragraph" w:customStyle="1" w:styleId="UZGstandaard">
    <w:name w:val="UZG standaard"/>
    <w:rsid w:val="000F3C51"/>
    <w:pPr>
      <w:spacing w:after="0" w:line="320" w:lineRule="exact"/>
    </w:pPr>
    <w:rPr>
      <w:rFonts w:ascii="Arial" w:hAnsi="Arial" w:cs="Arial"/>
      <w:sz w:val="18"/>
      <w:szCs w:val="18"/>
      <w:lang w:val="nl-NL" w:eastAsia="nl-NL"/>
    </w:rPr>
  </w:style>
  <w:style w:type="paragraph" w:customStyle="1" w:styleId="UZVoetnoot">
    <w:name w:val="UZ_Voetnoot"/>
    <w:basedOn w:val="Voettekst"/>
    <w:link w:val="UZVoetnootChar"/>
    <w:qFormat/>
    <w:rsid w:val="00D4120B"/>
    <w:rPr>
      <w:rFonts w:eastAsiaTheme="minorHAnsi" w:cstheme="minorBidi"/>
      <w:color w:val="808080" w:themeColor="background1" w:themeShade="80"/>
      <w:sz w:val="14"/>
      <w:szCs w:val="22"/>
      <w:lang w:val="nl-BE" w:eastAsia="en-US"/>
    </w:rPr>
  </w:style>
  <w:style w:type="character" w:customStyle="1" w:styleId="UZVoetnootChar">
    <w:name w:val="UZ_Voetnoot Char"/>
    <w:basedOn w:val="VoettekstChar"/>
    <w:link w:val="UZVoetnoot"/>
    <w:rsid w:val="00D4120B"/>
    <w:rPr>
      <w:rFonts w:ascii="Arial" w:eastAsiaTheme="minorHAnsi" w:hAnsi="Arial"/>
      <w:color w:val="808080" w:themeColor="background1" w:themeShade="80"/>
      <w:sz w:val="14"/>
    </w:rPr>
  </w:style>
  <w:style w:type="paragraph" w:styleId="Koptekst">
    <w:name w:val="header"/>
    <w:basedOn w:val="Standaard"/>
    <w:link w:val="KoptekstChar"/>
    <w:uiPriority w:val="99"/>
    <w:unhideWhenUsed/>
    <w:rsid w:val="002553F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553F4"/>
    <w:rPr>
      <w:rFonts w:ascii="Arial" w:hAnsi="Arial" w:cs="Times New Roman"/>
      <w:sz w:val="18"/>
      <w:szCs w:val="20"/>
      <w:lang w:val="nl-NL" w:eastAsia="nl-BE"/>
    </w:rPr>
  </w:style>
  <w:style w:type="paragraph" w:customStyle="1" w:styleId="KITOSAdres">
    <w:name w:val="KITOS_Adres"/>
    <w:basedOn w:val="Standaard"/>
    <w:link w:val="KITOSAdresChar"/>
    <w:qFormat/>
    <w:rsid w:val="00BC3967"/>
    <w:rPr>
      <w:lang w:val="nl-B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AE176E"/>
    <w:rPr>
      <w:vertAlign w:val="superscript"/>
    </w:rPr>
  </w:style>
  <w:style w:type="character" w:customStyle="1" w:styleId="KITOSAdresChar">
    <w:name w:val="KITOS_Adres Char"/>
    <w:basedOn w:val="Standaardalinea-lettertype"/>
    <w:link w:val="KITOSAdres"/>
    <w:rsid w:val="00BC3967"/>
    <w:rPr>
      <w:rFonts w:ascii="Arial" w:hAnsi="Arial" w:cs="Times New Roman"/>
      <w:sz w:val="20"/>
      <w:szCs w:val="20"/>
      <w:lang w:eastAsia="nl-BE"/>
    </w:rPr>
  </w:style>
  <w:style w:type="character" w:styleId="Intensieveverwijzing">
    <w:name w:val="Intense Reference"/>
    <w:basedOn w:val="Standaardalinea-lettertype"/>
    <w:uiPriority w:val="32"/>
    <w:qFormat/>
    <w:rsid w:val="00AE176E"/>
    <w:rPr>
      <w:b/>
      <w:bCs/>
      <w:smallCaps/>
      <w:color w:val="4472C4" w:themeColor="accent1"/>
      <w:spacing w:val="5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0222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02226"/>
    <w:rPr>
      <w:rFonts w:ascii="Segoe UI" w:hAnsi="Segoe UI" w:cs="Segoe UI"/>
      <w:sz w:val="18"/>
      <w:szCs w:val="18"/>
      <w:lang w:val="fr-FR" w:eastAsia="nl-BE"/>
    </w:rPr>
  </w:style>
  <w:style w:type="paragraph" w:styleId="Titel">
    <w:name w:val="Title"/>
    <w:basedOn w:val="Standaard"/>
    <w:link w:val="TitelChar"/>
    <w:qFormat/>
    <w:rsid w:val="00415227"/>
    <w:pPr>
      <w:spacing w:line="240" w:lineRule="auto"/>
      <w:jc w:val="center"/>
      <w:outlineLvl w:val="0"/>
    </w:pPr>
    <w:rPr>
      <w:sz w:val="32"/>
      <w:lang w:eastAsia="nl-NL"/>
    </w:rPr>
  </w:style>
  <w:style w:type="character" w:customStyle="1" w:styleId="TitelChar">
    <w:name w:val="Titel Char"/>
    <w:basedOn w:val="Standaardalinea-lettertype"/>
    <w:link w:val="Titel"/>
    <w:rsid w:val="00415227"/>
    <w:rPr>
      <w:rFonts w:ascii="Arial" w:hAnsi="Arial" w:cs="Times New Roman"/>
      <w:sz w:val="32"/>
      <w:szCs w:val="20"/>
      <w:lang w:val="nl-NL" w:eastAsia="nl-NL"/>
    </w:rPr>
  </w:style>
  <w:style w:type="paragraph" w:styleId="Plattetekst">
    <w:name w:val="Body Text"/>
    <w:basedOn w:val="Standaard"/>
    <w:link w:val="PlattetekstChar"/>
    <w:uiPriority w:val="99"/>
    <w:unhideWhenUsed/>
    <w:rsid w:val="0041522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PlattetekstChar">
    <w:name w:val="Platte tekst Char"/>
    <w:basedOn w:val="Standaardalinea-lettertype"/>
    <w:link w:val="Plattetekst"/>
    <w:uiPriority w:val="99"/>
    <w:rsid w:val="00415227"/>
    <w:rPr>
      <w:rFonts w:ascii="Calibri" w:eastAsia="Calibri" w:hAnsi="Calibri" w:cs="Times New Roman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1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wmf"/><Relationship Id="rId1" Type="http://schemas.openxmlformats.org/officeDocument/2006/relationships/image" Target="media/image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en\Downloads\Briefpapier_Basisschool_Ursulinen_Mechelen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0D57CC82B6DA4FA1E2CF637D6962FA" ma:contentTypeVersion="13" ma:contentTypeDescription="Een nieuw document maken." ma:contentTypeScope="" ma:versionID="b5118ebd5f6563faccf79651b84396fe">
  <xsd:schema xmlns:xsd="http://www.w3.org/2001/XMLSchema" xmlns:xs="http://www.w3.org/2001/XMLSchema" xmlns:p="http://schemas.microsoft.com/office/2006/metadata/properties" xmlns:ns2="e2d2f423-3c69-4e6e-a490-c09d1869126f" xmlns:ns3="0a1e0a22-7eaf-4895-aff5-b9cfcfd98d8b" xmlns:ns4="2c1def6b-c722-485f-922a-c5ddf9a87487" targetNamespace="http://schemas.microsoft.com/office/2006/metadata/properties" ma:root="true" ma:fieldsID="b1f1f85a847485b851e6ca858471ddaf" ns2:_="" ns3:_="" ns4:_="">
    <xsd:import namespace="e2d2f423-3c69-4e6e-a490-c09d1869126f"/>
    <xsd:import namespace="0a1e0a22-7eaf-4895-aff5-b9cfcfd98d8b"/>
    <xsd:import namespace="2c1def6b-c722-485f-922a-c5ddf9a874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d2f423-3c69-4e6e-a490-c09d186912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f7c75afc-8763-4a01-b6bd-b735c6b3c8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1e0a22-7eaf-4895-aff5-b9cfcfd98d8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def6b-c722-485f-922a-c5ddf9a8748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006fc83-de7f-4cf8-8e58-bcbaa397c19e}" ma:internalName="TaxCatchAll" ma:showField="CatchAllData" ma:web="2c1def6b-c722-485f-922a-c5ddf9a874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c1def6b-c722-485f-922a-c5ddf9a87487" xsi:nil="true"/>
    <lcf76f155ced4ddcb4097134ff3c332f xmlns="e2d2f423-3c69-4e6e-a490-c09d1869126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82EC396-EFA2-426C-907E-C83A8750A3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8C1233-EFE2-4E47-8610-700ED58522BC}"/>
</file>

<file path=customXml/itemProps3.xml><?xml version="1.0" encoding="utf-8"?>
<ds:datastoreItem xmlns:ds="http://schemas.openxmlformats.org/officeDocument/2006/customXml" ds:itemID="{AB1D4920-EE70-48E1-B51A-AF6773371D05}"/>
</file>

<file path=customXml/itemProps4.xml><?xml version="1.0" encoding="utf-8"?>
<ds:datastoreItem xmlns:ds="http://schemas.openxmlformats.org/officeDocument/2006/customXml" ds:itemID="{5022FEF5-CD74-4FD2-BA37-2818E8024FD1}"/>
</file>

<file path=docProps/app.xml><?xml version="1.0" encoding="utf-8"?>
<Properties xmlns="http://schemas.openxmlformats.org/officeDocument/2006/extended-properties" xmlns:vt="http://schemas.openxmlformats.org/officeDocument/2006/docPropsVTypes">
  <Template>Briefpapier_Basisschool_Ursulinen_Mechelen</Template>
  <TotalTime>0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Keppens</dc:creator>
  <cp:keywords/>
  <dc:description/>
  <cp:lastModifiedBy>Koen Schiepers | Basisschool Ursulinen Mechelen</cp:lastModifiedBy>
  <cp:revision>2</cp:revision>
  <cp:lastPrinted>2022-09-30T11:06:00Z</cp:lastPrinted>
  <dcterms:created xsi:type="dcterms:W3CDTF">2022-09-30T12:25:00Z</dcterms:created>
  <dcterms:modified xsi:type="dcterms:W3CDTF">2022-09-30T12:25:00Z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0x010100120D57CC82B6DA4FA1E2CF637D6962FA</vt:lpwstr>
  </property>
</Properties>
</file>