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C2BA" w14:textId="1AD34533" w:rsidR="000358BC" w:rsidRPr="00EA7FDF" w:rsidRDefault="00EC4171" w:rsidP="005E64D8">
      <w:pPr>
        <w:rPr>
          <w:rFonts w:ascii="Arial Narrow" w:hAnsi="Arial Narrow" w:cs="Arial"/>
          <w:sz w:val="22"/>
          <w:szCs w:val="22"/>
        </w:rPr>
      </w:pPr>
      <w:r w:rsidRPr="00EA7FD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C3F89D5" wp14:editId="58C24391">
                <wp:simplePos x="0" y="0"/>
                <wp:positionH relativeFrom="margin">
                  <wp:posOffset>950595</wp:posOffset>
                </wp:positionH>
                <wp:positionV relativeFrom="paragraph">
                  <wp:posOffset>222885</wp:posOffset>
                </wp:positionV>
                <wp:extent cx="3362325" cy="819150"/>
                <wp:effectExtent l="0" t="0" r="28575" b="19050"/>
                <wp:wrapSquare wrapText="bothSides"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062F4" w14:textId="2799BFE5" w:rsidR="00415227" w:rsidRDefault="00415227" w:rsidP="00415227">
                            <w:pPr>
                              <w:pStyle w:val="Titel"/>
                              <w:jc w:val="left"/>
                            </w:pPr>
                            <w:r>
                              <w:t xml:space="preserve">     Onze school neemt deel aan</w:t>
                            </w:r>
                            <w:r w:rsidR="00780CC6">
                              <w:t xml:space="preserve"> </w:t>
                            </w:r>
                          </w:p>
                          <w:p w14:paraId="2699617A" w14:textId="7B367BBB" w:rsidR="00415227" w:rsidRDefault="000358BC" w:rsidP="0007723B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966F31">
                              <w:rPr>
                                <w:sz w:val="32"/>
                              </w:rPr>
                              <w:t xml:space="preserve"> </w:t>
                            </w:r>
                            <w:r w:rsidR="0007723B">
                              <w:rPr>
                                <w:sz w:val="32"/>
                              </w:rPr>
                              <w:t>DE HINDERNISSENRUN (VELDLOOP)</w:t>
                            </w:r>
                            <w:r w:rsidR="00966F31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653D447C" w14:textId="77777777" w:rsidR="00415227" w:rsidRDefault="00415227" w:rsidP="004152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F89D5" id="Rechthoek 6" o:spid="_x0000_s1026" style="position:absolute;margin-left:74.85pt;margin-top:17.55pt;width:264.75pt;height:64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" o:allowincell="f" fillcolor="white [3201]" strokecolor="black [3200]" strokeweight="1pt">
                <v:textbox>
                  <w:txbxContent>
                    <w:p w14:paraId="488062F4" w14:textId="2799BFE5" w:rsidR="00415227" w:rsidRDefault="00415227" w:rsidP="00415227">
                      <w:pPr>
                        <w:pStyle w:val="Titel"/>
                        <w:jc w:val="left"/>
                      </w:pPr>
                      <w:r>
                        <w:t xml:space="preserve">     Onze school neemt deel aan</w:t>
                      </w:r>
                      <w:r w:rsidR="00780CC6">
                        <w:t xml:space="preserve"> </w:t>
                      </w:r>
                    </w:p>
                    <w:p w14:paraId="2699617A" w14:textId="7B367BBB" w:rsidR="00415227" w:rsidRDefault="000358BC" w:rsidP="0007723B">
                      <w:pPr>
                        <w:jc w:val="center"/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 w:rsidR="00966F31">
                        <w:rPr>
                          <w:sz w:val="32"/>
                        </w:rPr>
                        <w:t xml:space="preserve"> </w:t>
                      </w:r>
                      <w:r w:rsidR="0007723B">
                        <w:rPr>
                          <w:sz w:val="32"/>
                        </w:rPr>
                        <w:t>DE HINDERNISSENRUN (VELDLOOP)</w:t>
                      </w:r>
                      <w:r w:rsidR="00966F31">
                        <w:rPr>
                          <w:sz w:val="32"/>
                        </w:rPr>
                        <w:t xml:space="preserve"> </w:t>
                      </w:r>
                    </w:p>
                    <w:p w14:paraId="653D447C" w14:textId="77777777" w:rsidR="00415227" w:rsidRDefault="00415227" w:rsidP="0041522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F3141" w:rsidRPr="00EA7FDF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04724C8A" wp14:editId="6CFBF50E">
            <wp:simplePos x="0" y="0"/>
            <wp:positionH relativeFrom="margin">
              <wp:posOffset>4503420</wp:posOffset>
            </wp:positionH>
            <wp:positionV relativeFrom="margin">
              <wp:posOffset>-850265</wp:posOffset>
            </wp:positionV>
            <wp:extent cx="1257300" cy="904875"/>
            <wp:effectExtent l="0" t="0" r="0" b="9525"/>
            <wp:wrapSquare wrapText="bothSides"/>
            <wp:docPr id="9" name="Afbeelding 9" descr="l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p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F31" w:rsidRPr="00EA7FDF"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664C00D3" wp14:editId="7B83BB66">
            <wp:simplePos x="0" y="0"/>
            <wp:positionH relativeFrom="margin">
              <wp:align>center</wp:align>
            </wp:positionH>
            <wp:positionV relativeFrom="paragraph">
              <wp:posOffset>-872172</wp:posOffset>
            </wp:positionV>
            <wp:extent cx="1104900" cy="1104900"/>
            <wp:effectExtent l="0" t="0" r="0" b="0"/>
            <wp:wrapNone/>
            <wp:docPr id="14" name="Afbeelding 14" descr="Geen automatische alt-tekst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en automatische alt-tekst beschikbaar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227" w:rsidRPr="00EA7FDF">
        <w:rPr>
          <w:noProof/>
          <w:sz w:val="22"/>
          <w:szCs w:val="22"/>
        </w:rPr>
        <mc:AlternateContent>
          <mc:Choice Requires="wps">
            <w:drawing>
              <wp:anchor distT="1162685" distB="0" distL="3222625" distR="377825" simplePos="0" relativeHeight="251659264" behindDoc="1" locked="0" layoutInCell="1" allowOverlap="1" wp14:anchorId="0052E687" wp14:editId="760C0400">
                <wp:simplePos x="0" y="0"/>
                <wp:positionH relativeFrom="page">
                  <wp:posOffset>4368800</wp:posOffset>
                </wp:positionH>
                <wp:positionV relativeFrom="margin">
                  <wp:align>top</wp:align>
                </wp:positionV>
                <wp:extent cx="3959860" cy="1439545"/>
                <wp:effectExtent l="0" t="0" r="0" b="0"/>
                <wp:wrapTopAndBottom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92F29" w14:textId="7B718EC9" w:rsidR="00BC3967" w:rsidRPr="00415227" w:rsidRDefault="00817684" w:rsidP="009F3141">
                            <w:pPr>
                              <w:pStyle w:val="KITOSAdres"/>
                              <w:ind w:left="708" w:firstLine="70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DA0285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0358BC">
                              <w:rPr>
                                <w:sz w:val="22"/>
                                <w:szCs w:val="22"/>
                              </w:rPr>
                              <w:t xml:space="preserve"> september </w:t>
                            </w:r>
                            <w:r w:rsidR="00415227" w:rsidRPr="00415227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EF4746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56000" tIns="396000" rIns="756000" bIns="39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2E687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7" type="#_x0000_t202" style="position:absolute;margin-left:344pt;margin-top:0;width:311.8pt;height:113.35pt;z-index:-251657216;visibility:visible;mso-wrap-style:square;mso-width-percent:0;mso-height-percent:0;mso-wrap-distance-left:253.75pt;mso-wrap-distance-top:91.55pt;mso-wrap-distance-right:29.75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" filled="f" stroked="f" strokeweight=".5pt">
                <v:textbox inset="21mm,11mm,21mm,11mm">
                  <w:txbxContent>
                    <w:p w14:paraId="17192F29" w14:textId="7B718EC9" w:rsidR="00BC3967" w:rsidRPr="00415227" w:rsidRDefault="00817684" w:rsidP="009F3141">
                      <w:pPr>
                        <w:pStyle w:val="KITOSAdres"/>
                        <w:ind w:left="708" w:firstLine="70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DA0285">
                        <w:rPr>
                          <w:sz w:val="22"/>
                          <w:szCs w:val="22"/>
                        </w:rPr>
                        <w:t>9</w:t>
                      </w:r>
                      <w:r w:rsidR="000358BC">
                        <w:rPr>
                          <w:sz w:val="22"/>
                          <w:szCs w:val="22"/>
                        </w:rPr>
                        <w:t xml:space="preserve"> september </w:t>
                      </w:r>
                      <w:r w:rsidR="00415227" w:rsidRPr="00415227">
                        <w:rPr>
                          <w:sz w:val="22"/>
                          <w:szCs w:val="22"/>
                        </w:rPr>
                        <w:t>20</w:t>
                      </w:r>
                      <w:r w:rsidR="00EF4746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0358BC" w:rsidRPr="00EA7FDF">
        <w:rPr>
          <w:rFonts w:cs="Arial"/>
          <w:sz w:val="22"/>
          <w:szCs w:val="22"/>
        </w:rPr>
        <w:t>Beste ouders</w:t>
      </w:r>
      <w:r w:rsidR="0062427C" w:rsidRPr="00EA7FDF">
        <w:rPr>
          <w:rFonts w:cs="Arial"/>
          <w:sz w:val="22"/>
          <w:szCs w:val="22"/>
        </w:rPr>
        <w:t xml:space="preserve"> en leerlingen</w:t>
      </w:r>
    </w:p>
    <w:p w14:paraId="200C295F" w14:textId="77777777" w:rsidR="000358BC" w:rsidRPr="00EA7FDF" w:rsidRDefault="000358BC" w:rsidP="000358BC">
      <w:pPr>
        <w:spacing w:line="240" w:lineRule="auto"/>
        <w:rPr>
          <w:rFonts w:cs="Arial"/>
          <w:sz w:val="22"/>
          <w:szCs w:val="22"/>
        </w:rPr>
      </w:pPr>
    </w:p>
    <w:p w14:paraId="2EA1E282" w14:textId="38722A1C" w:rsidR="00FD23DE" w:rsidRPr="00EA7FDF" w:rsidRDefault="00055D7F" w:rsidP="00FD23DE">
      <w:pPr>
        <w:rPr>
          <w:rFonts w:ascii="Calibri" w:hAnsi="Calibri"/>
          <w:sz w:val="22"/>
          <w:szCs w:val="22"/>
        </w:rPr>
      </w:pPr>
      <w:r w:rsidRPr="00EA7FDF">
        <w:rPr>
          <w:rFonts w:cs="Arial"/>
          <w:b/>
          <w:sz w:val="22"/>
          <w:szCs w:val="22"/>
        </w:rPr>
        <w:t>W</w:t>
      </w:r>
      <w:r w:rsidR="000358BC" w:rsidRPr="00EA7FDF">
        <w:rPr>
          <w:rFonts w:cs="Arial"/>
          <w:b/>
          <w:sz w:val="22"/>
          <w:szCs w:val="22"/>
        </w:rPr>
        <w:t xml:space="preserve">oensdagnamiddag </w:t>
      </w:r>
      <w:r w:rsidR="00AF5406" w:rsidRPr="00EA7FDF">
        <w:rPr>
          <w:rFonts w:cs="Arial"/>
          <w:b/>
          <w:sz w:val="22"/>
          <w:szCs w:val="22"/>
        </w:rPr>
        <w:t>5</w:t>
      </w:r>
      <w:r w:rsidR="000358BC" w:rsidRPr="00EA7FDF">
        <w:rPr>
          <w:rFonts w:cs="Arial"/>
          <w:b/>
          <w:sz w:val="22"/>
          <w:szCs w:val="22"/>
        </w:rPr>
        <w:t xml:space="preserve"> </w:t>
      </w:r>
      <w:r w:rsidR="00EF4746" w:rsidRPr="00EA7FDF">
        <w:rPr>
          <w:rFonts w:cs="Arial"/>
          <w:b/>
          <w:sz w:val="22"/>
          <w:szCs w:val="22"/>
        </w:rPr>
        <w:t>oktober</w:t>
      </w:r>
      <w:r w:rsidR="00966F31" w:rsidRPr="00EA7FDF">
        <w:rPr>
          <w:rFonts w:cs="Arial"/>
          <w:b/>
          <w:sz w:val="22"/>
          <w:szCs w:val="22"/>
        </w:rPr>
        <w:t xml:space="preserve"> 202</w:t>
      </w:r>
      <w:r w:rsidR="00AF5406" w:rsidRPr="00EA7FDF">
        <w:rPr>
          <w:rFonts w:cs="Arial"/>
          <w:b/>
          <w:sz w:val="22"/>
          <w:szCs w:val="22"/>
        </w:rPr>
        <w:t>2</w:t>
      </w:r>
      <w:r w:rsidR="00FD23DE" w:rsidRPr="00EA7FDF">
        <w:rPr>
          <w:sz w:val="22"/>
          <w:szCs w:val="22"/>
        </w:rPr>
        <w:t xml:space="preserve"> gaat onze jaarlijkse </w:t>
      </w:r>
      <w:r w:rsidR="00FD23DE" w:rsidRPr="00EA7FDF">
        <w:rPr>
          <w:b/>
          <w:bCs/>
          <w:sz w:val="22"/>
          <w:szCs w:val="22"/>
        </w:rPr>
        <w:t>veldloop</w:t>
      </w:r>
      <w:r w:rsidR="00FD23DE" w:rsidRPr="00EA7FDF">
        <w:rPr>
          <w:sz w:val="22"/>
          <w:szCs w:val="22"/>
        </w:rPr>
        <w:t xml:space="preserve"> door,</w:t>
      </w:r>
      <w:r w:rsidR="00144C7B" w:rsidRPr="00EA7FDF">
        <w:rPr>
          <w:sz w:val="22"/>
          <w:szCs w:val="22"/>
        </w:rPr>
        <w:t xml:space="preserve"> </w:t>
      </w:r>
      <w:r w:rsidR="00FD23DE" w:rsidRPr="00EA7FDF">
        <w:rPr>
          <w:sz w:val="22"/>
          <w:szCs w:val="22"/>
        </w:rPr>
        <w:t>dit jaar in een nieuw jasje!</w:t>
      </w:r>
      <w:r w:rsidR="00144C7B" w:rsidRPr="00EA7FDF">
        <w:rPr>
          <w:rFonts w:ascii="Calibri" w:hAnsi="Calibri"/>
          <w:sz w:val="22"/>
          <w:szCs w:val="22"/>
        </w:rPr>
        <w:t xml:space="preserve"> </w:t>
      </w:r>
      <w:r w:rsidR="00FD23DE" w:rsidRPr="00EA7FDF">
        <w:rPr>
          <w:sz w:val="22"/>
          <w:szCs w:val="22"/>
        </w:rPr>
        <w:t xml:space="preserve">Tussen 13u30 en 16u30 kunnen de ingeschreven leerlingen van de lagere scholen in Mechelen een </w:t>
      </w:r>
      <w:r w:rsidR="00FD23DE" w:rsidRPr="00EA7FDF">
        <w:rPr>
          <w:b/>
          <w:bCs/>
          <w:sz w:val="22"/>
          <w:szCs w:val="22"/>
        </w:rPr>
        <w:t>hindernissenrun lopen</w:t>
      </w:r>
      <w:r w:rsidR="00FD23DE" w:rsidRPr="00EA7FDF">
        <w:rPr>
          <w:sz w:val="22"/>
          <w:szCs w:val="22"/>
        </w:rPr>
        <w:t xml:space="preserve"> op het domein van </w:t>
      </w:r>
      <w:r w:rsidR="00FD23DE" w:rsidRPr="00EA7FDF">
        <w:rPr>
          <w:b/>
          <w:bCs/>
          <w:sz w:val="22"/>
          <w:szCs w:val="22"/>
        </w:rPr>
        <w:t xml:space="preserve">De </w:t>
      </w:r>
      <w:proofErr w:type="spellStart"/>
      <w:r w:rsidR="00FD23DE" w:rsidRPr="00EA7FDF">
        <w:rPr>
          <w:b/>
          <w:bCs/>
          <w:sz w:val="22"/>
          <w:szCs w:val="22"/>
        </w:rPr>
        <w:t>Nekker</w:t>
      </w:r>
      <w:proofErr w:type="spellEnd"/>
      <w:r w:rsidR="00FD23DE" w:rsidRPr="00EA7FDF">
        <w:rPr>
          <w:sz w:val="22"/>
          <w:szCs w:val="22"/>
        </w:rPr>
        <w:t>.</w:t>
      </w:r>
    </w:p>
    <w:p w14:paraId="11BE6B77" w14:textId="77777777" w:rsidR="00EC4171" w:rsidRPr="00EA7FDF" w:rsidRDefault="00EC4171" w:rsidP="007B17B7">
      <w:pPr>
        <w:rPr>
          <w:sz w:val="22"/>
          <w:szCs w:val="22"/>
        </w:rPr>
      </w:pPr>
    </w:p>
    <w:p w14:paraId="2FEAEA12" w14:textId="1ADC553B" w:rsidR="00A5589C" w:rsidRPr="00EA7FDF" w:rsidRDefault="00A5589C" w:rsidP="007B17B7">
      <w:pPr>
        <w:rPr>
          <w:sz w:val="22"/>
          <w:szCs w:val="22"/>
        </w:rPr>
      </w:pPr>
      <w:r w:rsidRPr="00EA7FDF">
        <w:rPr>
          <w:sz w:val="22"/>
          <w:szCs w:val="22"/>
        </w:rPr>
        <w:t>Hieronder vind je het schema :</w:t>
      </w:r>
    </w:p>
    <w:p w14:paraId="3792ACC8" w14:textId="46BAF2A2" w:rsidR="007B17B7" w:rsidRPr="00EA7FDF" w:rsidRDefault="007B17B7" w:rsidP="007B17B7">
      <w:pPr>
        <w:rPr>
          <w:sz w:val="22"/>
          <w:szCs w:val="22"/>
        </w:rPr>
      </w:pPr>
      <w:r w:rsidRPr="00EA7FDF">
        <w:rPr>
          <w:sz w:val="22"/>
          <w:szCs w:val="22"/>
        </w:rPr>
        <w:t>13u30: meisjes 1</w:t>
      </w:r>
      <w:r w:rsidRPr="00EA7FDF">
        <w:rPr>
          <w:sz w:val="22"/>
          <w:szCs w:val="22"/>
          <w:vertAlign w:val="superscript"/>
        </w:rPr>
        <w:t>ste</w:t>
      </w:r>
      <w:r w:rsidRPr="00EA7FDF">
        <w:rPr>
          <w:sz w:val="22"/>
          <w:szCs w:val="22"/>
        </w:rPr>
        <w:t xml:space="preserve"> l</w:t>
      </w:r>
      <w:r w:rsidR="00BE177E">
        <w:rPr>
          <w:sz w:val="22"/>
          <w:szCs w:val="22"/>
        </w:rPr>
        <w:t>eerjaar</w:t>
      </w:r>
      <w:r w:rsidR="005473C0" w:rsidRPr="00EA7FDF">
        <w:rPr>
          <w:sz w:val="22"/>
          <w:szCs w:val="22"/>
        </w:rPr>
        <w:t xml:space="preserve">                       </w:t>
      </w:r>
      <w:r w:rsidR="00A21BB8" w:rsidRPr="00EA7FDF">
        <w:rPr>
          <w:sz w:val="22"/>
          <w:szCs w:val="22"/>
        </w:rPr>
        <w:t xml:space="preserve"> </w:t>
      </w:r>
      <w:r w:rsidR="005473C0" w:rsidRPr="00EA7FDF">
        <w:rPr>
          <w:sz w:val="22"/>
          <w:szCs w:val="22"/>
        </w:rPr>
        <w:t xml:space="preserve"> </w:t>
      </w:r>
      <w:r w:rsidR="0061058A">
        <w:rPr>
          <w:sz w:val="22"/>
          <w:szCs w:val="22"/>
        </w:rPr>
        <w:t xml:space="preserve"> </w:t>
      </w:r>
      <w:r w:rsidR="00A21BB8" w:rsidRPr="00EA7FDF">
        <w:rPr>
          <w:sz w:val="22"/>
          <w:szCs w:val="22"/>
        </w:rPr>
        <w:t>15u00:</w:t>
      </w:r>
      <w:r w:rsidR="0061058A">
        <w:rPr>
          <w:sz w:val="22"/>
          <w:szCs w:val="22"/>
        </w:rPr>
        <w:t xml:space="preserve">  </w:t>
      </w:r>
      <w:r w:rsidR="00A21BB8" w:rsidRPr="00EA7FDF">
        <w:rPr>
          <w:sz w:val="22"/>
          <w:szCs w:val="22"/>
        </w:rPr>
        <w:t>meisjes 4de l</w:t>
      </w:r>
      <w:r w:rsidR="0061058A">
        <w:rPr>
          <w:sz w:val="22"/>
          <w:szCs w:val="22"/>
        </w:rPr>
        <w:t>eer</w:t>
      </w:r>
      <w:r w:rsidR="00A21BB8" w:rsidRPr="00EA7FDF">
        <w:rPr>
          <w:sz w:val="22"/>
          <w:szCs w:val="22"/>
        </w:rPr>
        <w:t>j</w:t>
      </w:r>
      <w:r w:rsidR="0061058A">
        <w:rPr>
          <w:sz w:val="22"/>
          <w:szCs w:val="22"/>
        </w:rPr>
        <w:t>aar</w:t>
      </w:r>
    </w:p>
    <w:p w14:paraId="608E2896" w14:textId="461BB1D5" w:rsidR="00A21BB8" w:rsidRPr="00EA7FDF" w:rsidRDefault="007B17B7" w:rsidP="007B17B7">
      <w:pPr>
        <w:rPr>
          <w:sz w:val="22"/>
          <w:szCs w:val="22"/>
        </w:rPr>
      </w:pPr>
      <w:r w:rsidRPr="00EA7FDF">
        <w:rPr>
          <w:sz w:val="22"/>
          <w:szCs w:val="22"/>
        </w:rPr>
        <w:t>13u45: jongens 1</w:t>
      </w:r>
      <w:r w:rsidRPr="00EA7FDF">
        <w:rPr>
          <w:sz w:val="22"/>
          <w:szCs w:val="22"/>
          <w:vertAlign w:val="superscript"/>
        </w:rPr>
        <w:t>ste</w:t>
      </w:r>
      <w:r w:rsidRPr="00EA7FDF">
        <w:rPr>
          <w:sz w:val="22"/>
          <w:szCs w:val="22"/>
        </w:rPr>
        <w:t xml:space="preserve"> l</w:t>
      </w:r>
      <w:r w:rsidR="00BE177E">
        <w:rPr>
          <w:sz w:val="22"/>
          <w:szCs w:val="22"/>
        </w:rPr>
        <w:t>eerjaar</w:t>
      </w:r>
      <w:r w:rsidR="00A21BB8" w:rsidRPr="00EA7FDF">
        <w:rPr>
          <w:sz w:val="22"/>
          <w:szCs w:val="22"/>
        </w:rPr>
        <w:tab/>
      </w:r>
      <w:r w:rsidR="00A21BB8" w:rsidRPr="00EA7FDF">
        <w:rPr>
          <w:sz w:val="22"/>
          <w:szCs w:val="22"/>
        </w:rPr>
        <w:tab/>
      </w:r>
      <w:r w:rsidR="00A21BB8" w:rsidRPr="00EA7FDF">
        <w:rPr>
          <w:sz w:val="22"/>
          <w:szCs w:val="22"/>
        </w:rPr>
        <w:tab/>
        <w:t>15u15 : jongens 4de l</w:t>
      </w:r>
      <w:r w:rsidR="0061058A">
        <w:rPr>
          <w:sz w:val="22"/>
          <w:szCs w:val="22"/>
        </w:rPr>
        <w:t>eerjaar</w:t>
      </w:r>
      <w:r w:rsidR="00A21BB8" w:rsidRPr="00EA7FDF">
        <w:rPr>
          <w:sz w:val="22"/>
          <w:szCs w:val="22"/>
        </w:rPr>
        <w:tab/>
      </w:r>
    </w:p>
    <w:p w14:paraId="791EC728" w14:textId="33269402" w:rsidR="00A21BB8" w:rsidRPr="00EA7FDF" w:rsidRDefault="007B17B7" w:rsidP="007B17B7">
      <w:pPr>
        <w:rPr>
          <w:sz w:val="22"/>
          <w:szCs w:val="22"/>
        </w:rPr>
      </w:pPr>
      <w:r w:rsidRPr="00EA7FDF">
        <w:rPr>
          <w:sz w:val="22"/>
          <w:szCs w:val="22"/>
        </w:rPr>
        <w:t>14u</w:t>
      </w:r>
      <w:r w:rsidR="00144C7B" w:rsidRPr="00EA7FDF">
        <w:rPr>
          <w:sz w:val="22"/>
          <w:szCs w:val="22"/>
        </w:rPr>
        <w:t>00</w:t>
      </w:r>
      <w:r w:rsidRPr="00EA7FDF">
        <w:rPr>
          <w:sz w:val="22"/>
          <w:szCs w:val="22"/>
        </w:rPr>
        <w:t>: meisjes 2</w:t>
      </w:r>
      <w:r w:rsidRPr="00EA7FDF">
        <w:rPr>
          <w:sz w:val="22"/>
          <w:szCs w:val="22"/>
          <w:vertAlign w:val="superscript"/>
        </w:rPr>
        <w:t>de</w:t>
      </w:r>
      <w:r w:rsidRPr="00EA7FDF">
        <w:rPr>
          <w:sz w:val="22"/>
          <w:szCs w:val="22"/>
        </w:rPr>
        <w:t xml:space="preserve"> l</w:t>
      </w:r>
      <w:r w:rsidR="00BE177E">
        <w:rPr>
          <w:sz w:val="22"/>
          <w:szCs w:val="22"/>
        </w:rPr>
        <w:t>eerjaar</w:t>
      </w:r>
      <w:r w:rsidR="00A21BB8" w:rsidRPr="00EA7FDF">
        <w:rPr>
          <w:sz w:val="22"/>
          <w:szCs w:val="22"/>
        </w:rPr>
        <w:tab/>
      </w:r>
      <w:r w:rsidR="00A21BB8" w:rsidRPr="00EA7FDF">
        <w:rPr>
          <w:sz w:val="22"/>
          <w:szCs w:val="22"/>
        </w:rPr>
        <w:tab/>
      </w:r>
      <w:r w:rsidR="00A21BB8" w:rsidRPr="00EA7FDF">
        <w:rPr>
          <w:sz w:val="22"/>
          <w:szCs w:val="22"/>
        </w:rPr>
        <w:tab/>
        <w:t>15u30 : meisjes 5de l</w:t>
      </w:r>
      <w:r w:rsidR="0061058A">
        <w:rPr>
          <w:sz w:val="22"/>
          <w:szCs w:val="22"/>
        </w:rPr>
        <w:t>eerjaar</w:t>
      </w:r>
    </w:p>
    <w:p w14:paraId="78B55EEF" w14:textId="493A3E47" w:rsidR="007B17B7" w:rsidRPr="00EA7FDF" w:rsidRDefault="007B17B7" w:rsidP="007B17B7">
      <w:pPr>
        <w:rPr>
          <w:sz w:val="22"/>
          <w:szCs w:val="22"/>
        </w:rPr>
      </w:pPr>
      <w:r w:rsidRPr="00EA7FDF">
        <w:rPr>
          <w:sz w:val="22"/>
          <w:szCs w:val="22"/>
        </w:rPr>
        <w:t>14u15: jongens 2</w:t>
      </w:r>
      <w:r w:rsidRPr="00EA7FDF">
        <w:rPr>
          <w:sz w:val="22"/>
          <w:szCs w:val="22"/>
          <w:vertAlign w:val="superscript"/>
        </w:rPr>
        <w:t>de</w:t>
      </w:r>
      <w:r w:rsidRPr="00EA7FDF">
        <w:rPr>
          <w:sz w:val="22"/>
          <w:szCs w:val="22"/>
        </w:rPr>
        <w:t xml:space="preserve"> l</w:t>
      </w:r>
      <w:r w:rsidR="00BE177E">
        <w:rPr>
          <w:sz w:val="22"/>
          <w:szCs w:val="22"/>
        </w:rPr>
        <w:t>eerjaar</w:t>
      </w:r>
      <w:r w:rsidR="00A21BB8" w:rsidRPr="00EA7FDF">
        <w:rPr>
          <w:sz w:val="22"/>
          <w:szCs w:val="22"/>
        </w:rPr>
        <w:tab/>
      </w:r>
      <w:r w:rsidR="00A21BB8" w:rsidRPr="00EA7FDF">
        <w:rPr>
          <w:sz w:val="22"/>
          <w:szCs w:val="22"/>
        </w:rPr>
        <w:tab/>
      </w:r>
      <w:r w:rsidR="00A21BB8" w:rsidRPr="00EA7FDF">
        <w:rPr>
          <w:sz w:val="22"/>
          <w:szCs w:val="22"/>
        </w:rPr>
        <w:tab/>
        <w:t>15u45 : jongens</w:t>
      </w:r>
      <w:r w:rsidR="00C61468" w:rsidRPr="00EA7FDF">
        <w:rPr>
          <w:sz w:val="22"/>
          <w:szCs w:val="22"/>
        </w:rPr>
        <w:t xml:space="preserve"> 5de l</w:t>
      </w:r>
      <w:r w:rsidR="0061058A">
        <w:rPr>
          <w:sz w:val="22"/>
          <w:szCs w:val="22"/>
        </w:rPr>
        <w:t>eerjaar</w:t>
      </w:r>
    </w:p>
    <w:p w14:paraId="6107F740" w14:textId="5CFF040E" w:rsidR="007B17B7" w:rsidRPr="00EA7FDF" w:rsidRDefault="007B17B7" w:rsidP="007B17B7">
      <w:pPr>
        <w:rPr>
          <w:sz w:val="22"/>
          <w:szCs w:val="22"/>
        </w:rPr>
      </w:pPr>
      <w:r w:rsidRPr="00EA7FDF">
        <w:rPr>
          <w:sz w:val="22"/>
          <w:szCs w:val="22"/>
        </w:rPr>
        <w:t>14u30: meisjes 3</w:t>
      </w:r>
      <w:r w:rsidRPr="00EA7FDF">
        <w:rPr>
          <w:sz w:val="22"/>
          <w:szCs w:val="22"/>
          <w:vertAlign w:val="superscript"/>
        </w:rPr>
        <w:t>de</w:t>
      </w:r>
      <w:r w:rsidRPr="00EA7FDF">
        <w:rPr>
          <w:sz w:val="22"/>
          <w:szCs w:val="22"/>
        </w:rPr>
        <w:t xml:space="preserve"> l</w:t>
      </w:r>
      <w:r w:rsidR="00BE177E">
        <w:rPr>
          <w:sz w:val="22"/>
          <w:szCs w:val="22"/>
        </w:rPr>
        <w:t>eerjaar</w:t>
      </w:r>
      <w:r w:rsidR="00C61468" w:rsidRPr="00EA7FDF">
        <w:rPr>
          <w:sz w:val="22"/>
          <w:szCs w:val="22"/>
        </w:rPr>
        <w:tab/>
      </w:r>
      <w:r w:rsidR="00C61468" w:rsidRPr="00EA7FDF">
        <w:rPr>
          <w:sz w:val="22"/>
          <w:szCs w:val="22"/>
        </w:rPr>
        <w:tab/>
      </w:r>
      <w:r w:rsidR="00C61468" w:rsidRPr="00EA7FDF">
        <w:rPr>
          <w:sz w:val="22"/>
          <w:szCs w:val="22"/>
        </w:rPr>
        <w:tab/>
        <w:t>16u00 : meisjes 6de l</w:t>
      </w:r>
      <w:r w:rsidR="0061058A">
        <w:rPr>
          <w:sz w:val="22"/>
          <w:szCs w:val="22"/>
        </w:rPr>
        <w:t>eerjaar</w:t>
      </w:r>
    </w:p>
    <w:p w14:paraId="09A538FB" w14:textId="48FD33A9" w:rsidR="007B17B7" w:rsidRPr="00EA7FDF" w:rsidRDefault="007B17B7" w:rsidP="007B17B7">
      <w:pPr>
        <w:rPr>
          <w:sz w:val="22"/>
          <w:szCs w:val="22"/>
        </w:rPr>
      </w:pPr>
      <w:r w:rsidRPr="00EA7FDF">
        <w:rPr>
          <w:sz w:val="22"/>
          <w:szCs w:val="22"/>
        </w:rPr>
        <w:t>14u45: jongens 3</w:t>
      </w:r>
      <w:r w:rsidRPr="00EA7FDF">
        <w:rPr>
          <w:sz w:val="22"/>
          <w:szCs w:val="22"/>
          <w:vertAlign w:val="superscript"/>
        </w:rPr>
        <w:t>de</w:t>
      </w:r>
      <w:r w:rsidRPr="00EA7FDF">
        <w:rPr>
          <w:sz w:val="22"/>
          <w:szCs w:val="22"/>
        </w:rPr>
        <w:t xml:space="preserve"> l</w:t>
      </w:r>
      <w:r w:rsidR="0061058A">
        <w:rPr>
          <w:sz w:val="22"/>
          <w:szCs w:val="22"/>
        </w:rPr>
        <w:t>eerjaar</w:t>
      </w:r>
      <w:r w:rsidR="00C61468" w:rsidRPr="00EA7FDF">
        <w:rPr>
          <w:sz w:val="22"/>
          <w:szCs w:val="22"/>
        </w:rPr>
        <w:tab/>
      </w:r>
      <w:r w:rsidR="00C61468" w:rsidRPr="00EA7FDF">
        <w:rPr>
          <w:sz w:val="22"/>
          <w:szCs w:val="22"/>
        </w:rPr>
        <w:tab/>
      </w:r>
      <w:r w:rsidR="00C61468" w:rsidRPr="00EA7FDF">
        <w:rPr>
          <w:sz w:val="22"/>
          <w:szCs w:val="22"/>
        </w:rPr>
        <w:tab/>
        <w:t>16u15 : jongens 6de l</w:t>
      </w:r>
      <w:r w:rsidR="0061058A">
        <w:rPr>
          <w:sz w:val="22"/>
          <w:szCs w:val="22"/>
        </w:rPr>
        <w:t>eerjaar</w:t>
      </w:r>
    </w:p>
    <w:p w14:paraId="608DB566" w14:textId="77777777" w:rsidR="00966F31" w:rsidRPr="00EA7FDF" w:rsidRDefault="00966F31" w:rsidP="000358BC">
      <w:pPr>
        <w:spacing w:line="240" w:lineRule="auto"/>
        <w:rPr>
          <w:rFonts w:cs="Arial"/>
          <w:sz w:val="22"/>
          <w:szCs w:val="22"/>
        </w:rPr>
      </w:pPr>
    </w:p>
    <w:p w14:paraId="314F8982" w14:textId="53904401" w:rsidR="0062427C" w:rsidRPr="00EA7FDF" w:rsidRDefault="0062427C" w:rsidP="000358BC">
      <w:pPr>
        <w:spacing w:line="240" w:lineRule="auto"/>
        <w:rPr>
          <w:rFonts w:cs="Arial"/>
          <w:sz w:val="22"/>
          <w:szCs w:val="22"/>
        </w:rPr>
      </w:pPr>
      <w:r w:rsidRPr="00EA7FDF">
        <w:rPr>
          <w:rFonts w:cs="Arial"/>
          <w:sz w:val="22"/>
          <w:szCs w:val="22"/>
        </w:rPr>
        <w:t>Aan de ouders van de kinderen die wensen mee te doen, wordt gevraagd om de kinderen te brengen en te halen. De deelname is gratis.</w:t>
      </w:r>
    </w:p>
    <w:p w14:paraId="30D901F8" w14:textId="77777777" w:rsidR="00780CC6" w:rsidRPr="00EA7FDF" w:rsidRDefault="00780CC6" w:rsidP="000358BC">
      <w:pPr>
        <w:spacing w:line="240" w:lineRule="auto"/>
        <w:rPr>
          <w:rFonts w:cs="Arial"/>
          <w:sz w:val="22"/>
          <w:szCs w:val="22"/>
        </w:rPr>
      </w:pPr>
    </w:p>
    <w:p w14:paraId="6C4C88B7" w14:textId="69A56EFB" w:rsidR="0062427C" w:rsidRPr="00EA7FDF" w:rsidRDefault="000358BC" w:rsidP="000358BC">
      <w:pPr>
        <w:spacing w:line="240" w:lineRule="auto"/>
        <w:rPr>
          <w:rFonts w:cs="Arial"/>
          <w:sz w:val="22"/>
          <w:szCs w:val="22"/>
        </w:rPr>
      </w:pPr>
      <w:r w:rsidRPr="00EA7FDF">
        <w:rPr>
          <w:rFonts w:cs="Arial"/>
          <w:sz w:val="22"/>
          <w:szCs w:val="22"/>
        </w:rPr>
        <w:t xml:space="preserve">We </w:t>
      </w:r>
      <w:r w:rsidRPr="00EA7FDF">
        <w:rPr>
          <w:rFonts w:cs="Arial"/>
          <w:b/>
          <w:sz w:val="22"/>
          <w:szCs w:val="22"/>
        </w:rPr>
        <w:t xml:space="preserve">verzamelen </w:t>
      </w:r>
      <w:r w:rsidR="00EC4171" w:rsidRPr="00EA7FDF">
        <w:rPr>
          <w:rFonts w:cs="Arial"/>
          <w:b/>
          <w:sz w:val="22"/>
          <w:szCs w:val="22"/>
        </w:rPr>
        <w:t xml:space="preserve">allen samen </w:t>
      </w:r>
      <w:r w:rsidR="00780CC6" w:rsidRPr="00EA7FDF">
        <w:rPr>
          <w:rFonts w:cs="Arial"/>
          <w:b/>
          <w:sz w:val="22"/>
          <w:szCs w:val="22"/>
        </w:rPr>
        <w:t xml:space="preserve">buiten </w:t>
      </w:r>
      <w:r w:rsidRPr="00EA7FDF">
        <w:rPr>
          <w:rFonts w:cs="Arial"/>
          <w:b/>
          <w:sz w:val="22"/>
          <w:szCs w:val="22"/>
        </w:rPr>
        <w:t>aan de hoofdingang</w:t>
      </w:r>
      <w:r w:rsidR="0062427C" w:rsidRPr="00EA7FDF">
        <w:rPr>
          <w:rFonts w:cs="Arial"/>
          <w:b/>
          <w:sz w:val="22"/>
          <w:szCs w:val="22"/>
        </w:rPr>
        <w:t xml:space="preserve"> van De </w:t>
      </w:r>
      <w:proofErr w:type="spellStart"/>
      <w:r w:rsidR="0062427C" w:rsidRPr="00EA7FDF">
        <w:rPr>
          <w:rFonts w:cs="Arial"/>
          <w:b/>
          <w:sz w:val="22"/>
          <w:szCs w:val="22"/>
        </w:rPr>
        <w:t>Nekker</w:t>
      </w:r>
      <w:proofErr w:type="spellEnd"/>
      <w:r w:rsidRPr="00EA7FDF">
        <w:rPr>
          <w:rFonts w:cs="Arial"/>
          <w:b/>
          <w:sz w:val="22"/>
          <w:szCs w:val="22"/>
        </w:rPr>
        <w:t xml:space="preserve"> stipt om </w:t>
      </w:r>
      <w:r w:rsidRPr="00EA7FDF">
        <w:rPr>
          <w:rFonts w:cs="Arial"/>
          <w:b/>
          <w:sz w:val="22"/>
          <w:szCs w:val="22"/>
          <w:u w:val="single"/>
        </w:rPr>
        <w:t>13.00 uur</w:t>
      </w:r>
      <w:r w:rsidRPr="00EA7FDF">
        <w:rPr>
          <w:rFonts w:cs="Arial"/>
          <w:sz w:val="22"/>
          <w:szCs w:val="22"/>
          <w:u w:val="single"/>
        </w:rPr>
        <w:t>.</w:t>
      </w:r>
      <w:r w:rsidRPr="00EA7FDF">
        <w:rPr>
          <w:rFonts w:cs="Arial"/>
          <w:sz w:val="22"/>
          <w:szCs w:val="22"/>
        </w:rPr>
        <w:t xml:space="preserve"> </w:t>
      </w:r>
      <w:r w:rsidR="00EF4746" w:rsidRPr="00EA7FDF">
        <w:rPr>
          <w:rFonts w:cs="Arial"/>
          <w:sz w:val="22"/>
          <w:szCs w:val="22"/>
        </w:rPr>
        <w:t xml:space="preserve">Na de loopactiviteit van uw kind kan u hem/haar mee naar huis nemen. </w:t>
      </w:r>
    </w:p>
    <w:p w14:paraId="7A194852" w14:textId="77777777" w:rsidR="00780CC6" w:rsidRPr="00EA7FDF" w:rsidRDefault="00780CC6" w:rsidP="000358BC">
      <w:pPr>
        <w:spacing w:line="240" w:lineRule="auto"/>
        <w:rPr>
          <w:rFonts w:cs="Arial"/>
          <w:sz w:val="22"/>
          <w:szCs w:val="22"/>
        </w:rPr>
      </w:pPr>
    </w:p>
    <w:p w14:paraId="1203EE50" w14:textId="2CA2F9C4" w:rsidR="000358BC" w:rsidRPr="00EA7FDF" w:rsidRDefault="0062427C" w:rsidP="0062427C">
      <w:pPr>
        <w:spacing w:line="240" w:lineRule="auto"/>
        <w:rPr>
          <w:rFonts w:cs="Arial"/>
          <w:sz w:val="22"/>
          <w:szCs w:val="22"/>
          <w:u w:val="single"/>
        </w:rPr>
      </w:pPr>
      <w:r w:rsidRPr="00EA7FDF">
        <w:rPr>
          <w:rFonts w:cs="Arial"/>
          <w:sz w:val="22"/>
          <w:szCs w:val="22"/>
          <w:u w:val="single"/>
        </w:rPr>
        <w:t>MEEBRENGEN :</w:t>
      </w:r>
    </w:p>
    <w:p w14:paraId="0354A847" w14:textId="134F9F5B" w:rsidR="0062427C" w:rsidRPr="00EA7FDF" w:rsidRDefault="0062427C" w:rsidP="0062427C">
      <w:pPr>
        <w:pStyle w:val="Lijstalinea"/>
        <w:numPr>
          <w:ilvl w:val="0"/>
          <w:numId w:val="6"/>
        </w:numPr>
        <w:spacing w:line="240" w:lineRule="auto"/>
        <w:rPr>
          <w:rFonts w:cs="Arial"/>
          <w:b/>
          <w:bCs/>
          <w:sz w:val="22"/>
          <w:szCs w:val="22"/>
        </w:rPr>
      </w:pPr>
      <w:r w:rsidRPr="00EA7FDF">
        <w:rPr>
          <w:rFonts w:cs="Arial"/>
          <w:b/>
          <w:bCs/>
          <w:sz w:val="22"/>
          <w:szCs w:val="22"/>
        </w:rPr>
        <w:t>Veiligheidsspeld</w:t>
      </w:r>
    </w:p>
    <w:p w14:paraId="70A113B0" w14:textId="2E6F5E20" w:rsidR="0062427C" w:rsidRPr="00EA7FDF" w:rsidRDefault="0062427C" w:rsidP="0062427C">
      <w:pPr>
        <w:pStyle w:val="Lijstalinea"/>
        <w:numPr>
          <w:ilvl w:val="0"/>
          <w:numId w:val="6"/>
        </w:numPr>
        <w:spacing w:line="240" w:lineRule="auto"/>
        <w:rPr>
          <w:rFonts w:cs="Arial"/>
          <w:sz w:val="22"/>
          <w:szCs w:val="22"/>
        </w:rPr>
      </w:pPr>
      <w:r w:rsidRPr="00EA7FDF">
        <w:rPr>
          <w:rFonts w:cs="Arial"/>
          <w:sz w:val="22"/>
          <w:szCs w:val="22"/>
        </w:rPr>
        <w:t>T-shirt van de school</w:t>
      </w:r>
    </w:p>
    <w:p w14:paraId="017AC506" w14:textId="05EA2755" w:rsidR="0062427C" w:rsidRPr="00EA7FDF" w:rsidRDefault="0062427C" w:rsidP="0062427C">
      <w:pPr>
        <w:pStyle w:val="Lijstalinea"/>
        <w:numPr>
          <w:ilvl w:val="0"/>
          <w:numId w:val="6"/>
        </w:numPr>
        <w:spacing w:line="240" w:lineRule="auto"/>
        <w:rPr>
          <w:rFonts w:cs="Arial"/>
          <w:sz w:val="22"/>
          <w:szCs w:val="22"/>
        </w:rPr>
      </w:pPr>
      <w:r w:rsidRPr="00EA7FDF">
        <w:rPr>
          <w:rFonts w:cs="Arial"/>
          <w:sz w:val="22"/>
          <w:szCs w:val="22"/>
        </w:rPr>
        <w:t>Eventueel regenjas</w:t>
      </w:r>
    </w:p>
    <w:p w14:paraId="02F39690" w14:textId="5957948A" w:rsidR="0062427C" w:rsidRPr="00EA7FDF" w:rsidRDefault="0062427C" w:rsidP="0062427C">
      <w:pPr>
        <w:pStyle w:val="Lijstalinea"/>
        <w:numPr>
          <w:ilvl w:val="0"/>
          <w:numId w:val="6"/>
        </w:numPr>
        <w:spacing w:line="240" w:lineRule="auto"/>
        <w:rPr>
          <w:rFonts w:cs="Arial"/>
          <w:sz w:val="22"/>
          <w:szCs w:val="22"/>
        </w:rPr>
      </w:pPr>
      <w:r w:rsidRPr="00EA7FDF">
        <w:rPr>
          <w:rFonts w:cs="Arial"/>
          <w:sz w:val="22"/>
          <w:szCs w:val="22"/>
        </w:rPr>
        <w:t>Sportschoenen (geen gympantoffels)</w:t>
      </w:r>
    </w:p>
    <w:p w14:paraId="3BDA397F" w14:textId="77777777" w:rsidR="000358BC" w:rsidRPr="00EA7FDF" w:rsidRDefault="000358BC" w:rsidP="000358BC">
      <w:pPr>
        <w:spacing w:line="240" w:lineRule="auto"/>
        <w:rPr>
          <w:rFonts w:cs="Arial"/>
          <w:sz w:val="22"/>
          <w:szCs w:val="22"/>
        </w:rPr>
      </w:pPr>
    </w:p>
    <w:p w14:paraId="3DDC8D16" w14:textId="63EFC996" w:rsidR="000358BC" w:rsidRPr="00EA7FDF" w:rsidRDefault="000358BC" w:rsidP="000358BC">
      <w:pPr>
        <w:spacing w:line="240" w:lineRule="auto"/>
        <w:rPr>
          <w:rFonts w:cs="Arial"/>
          <w:sz w:val="22"/>
          <w:szCs w:val="22"/>
        </w:rPr>
      </w:pPr>
      <w:r w:rsidRPr="00EA7FDF">
        <w:rPr>
          <w:rFonts w:cs="Arial"/>
          <w:sz w:val="22"/>
          <w:szCs w:val="22"/>
        </w:rPr>
        <w:t>We kijken alvast uit naar deze toffe dag!</w:t>
      </w:r>
      <w:r w:rsidR="0062427C" w:rsidRPr="00EA7FDF">
        <w:rPr>
          <w:rFonts w:cs="Arial"/>
          <w:sz w:val="22"/>
          <w:szCs w:val="22"/>
        </w:rPr>
        <w:t xml:space="preserve"> Hopelijk met een zonnetje erbij!</w:t>
      </w:r>
    </w:p>
    <w:p w14:paraId="511D5790" w14:textId="77777777" w:rsidR="000358BC" w:rsidRPr="00EA7FDF" w:rsidRDefault="000358BC" w:rsidP="000358BC">
      <w:pPr>
        <w:spacing w:line="240" w:lineRule="auto"/>
        <w:rPr>
          <w:rFonts w:cs="Arial"/>
          <w:sz w:val="22"/>
          <w:szCs w:val="22"/>
        </w:rPr>
      </w:pPr>
    </w:p>
    <w:p w14:paraId="0B8033F1" w14:textId="6B57E61F" w:rsidR="00966F31" w:rsidRPr="00EA7FDF" w:rsidRDefault="000358BC" w:rsidP="00966F31">
      <w:pPr>
        <w:spacing w:line="240" w:lineRule="auto"/>
        <w:rPr>
          <w:rFonts w:cs="Arial"/>
          <w:sz w:val="22"/>
          <w:szCs w:val="22"/>
        </w:rPr>
      </w:pPr>
      <w:r w:rsidRPr="00EA7FDF">
        <w:rPr>
          <w:rFonts w:cs="Arial"/>
          <w:sz w:val="22"/>
          <w:szCs w:val="22"/>
        </w:rPr>
        <w:t>Sportieve groeten                                                                                                                                                                      Juf Karen</w:t>
      </w:r>
      <w:r w:rsidR="0062427C" w:rsidRPr="00EA7FDF">
        <w:rPr>
          <w:rFonts w:cs="Arial"/>
          <w:sz w:val="22"/>
          <w:szCs w:val="22"/>
        </w:rPr>
        <w:t>, Juf Janneke &amp;</w:t>
      </w:r>
      <w:r w:rsidRPr="00EA7FDF">
        <w:rPr>
          <w:rFonts w:cs="Arial"/>
          <w:sz w:val="22"/>
          <w:szCs w:val="22"/>
        </w:rPr>
        <w:t xml:space="preserve"> </w:t>
      </w:r>
      <w:r w:rsidR="00790CA2" w:rsidRPr="00EA7FDF">
        <w:rPr>
          <w:rFonts w:cs="Arial"/>
          <w:sz w:val="22"/>
          <w:szCs w:val="22"/>
        </w:rPr>
        <w:t>het schoolteam</w:t>
      </w:r>
    </w:p>
    <w:p w14:paraId="26243244" w14:textId="77777777" w:rsidR="00790CA2" w:rsidRPr="00EA7FDF" w:rsidRDefault="00790CA2" w:rsidP="00966F31">
      <w:pPr>
        <w:spacing w:line="240" w:lineRule="auto"/>
        <w:rPr>
          <w:rFonts w:cs="Arial"/>
          <w:sz w:val="22"/>
          <w:szCs w:val="22"/>
        </w:rPr>
      </w:pPr>
    </w:p>
    <w:p w14:paraId="53C27B78" w14:textId="1644A918" w:rsidR="00966F31" w:rsidRPr="00EA7FDF" w:rsidRDefault="0062427C" w:rsidP="00966F31">
      <w:pPr>
        <w:spacing w:line="240" w:lineRule="auto"/>
        <w:rPr>
          <w:rFonts w:cs="Arial"/>
          <w:sz w:val="22"/>
          <w:szCs w:val="22"/>
        </w:rPr>
      </w:pPr>
      <w:r w:rsidRPr="00EA7FDF">
        <w:rPr>
          <w:rFonts w:cs="Arial"/>
          <w:b/>
          <w:bCs/>
          <w:i/>
          <w:iCs/>
          <w:sz w:val="22"/>
          <w:szCs w:val="22"/>
        </w:rPr>
        <w:t>Briefje ten laatste afgeven aan je juf of meester op vrijdag 2</w:t>
      </w:r>
      <w:r w:rsidR="009909F8" w:rsidRPr="00EA7FDF">
        <w:rPr>
          <w:rFonts w:cs="Arial"/>
          <w:b/>
          <w:bCs/>
          <w:i/>
          <w:iCs/>
          <w:sz w:val="22"/>
          <w:szCs w:val="22"/>
        </w:rPr>
        <w:t>3</w:t>
      </w:r>
      <w:r w:rsidRPr="00EA7FDF">
        <w:rPr>
          <w:rFonts w:cs="Arial"/>
          <w:b/>
          <w:bCs/>
          <w:i/>
          <w:iCs/>
          <w:sz w:val="22"/>
          <w:szCs w:val="22"/>
        </w:rPr>
        <w:t xml:space="preserve"> september.</w:t>
      </w:r>
    </w:p>
    <w:p w14:paraId="2794BD43" w14:textId="1D84EFCF" w:rsidR="00966F31" w:rsidRPr="00EA7FDF" w:rsidRDefault="00966F31" w:rsidP="00966F31">
      <w:pPr>
        <w:spacing w:line="480" w:lineRule="auto"/>
        <w:rPr>
          <w:rFonts w:cs="Arial"/>
          <w:sz w:val="22"/>
          <w:szCs w:val="22"/>
        </w:rPr>
      </w:pPr>
      <w:r w:rsidRPr="00EA7FDF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5B48A" wp14:editId="1A451C5C">
                <wp:simplePos x="0" y="0"/>
                <wp:positionH relativeFrom="column">
                  <wp:posOffset>-168592</wp:posOffset>
                </wp:positionH>
                <wp:positionV relativeFrom="paragraph">
                  <wp:posOffset>164148</wp:posOffset>
                </wp:positionV>
                <wp:extent cx="5819775" cy="9842"/>
                <wp:effectExtent l="0" t="0" r="28575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9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2824D" id="Rechte verbindingslijn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5pt,12.95pt" to="4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216AC0EB" w14:textId="2D131B68" w:rsidR="00966F31" w:rsidRPr="00EA7FDF" w:rsidRDefault="000358BC" w:rsidP="00966F31">
      <w:pPr>
        <w:spacing w:line="480" w:lineRule="auto"/>
        <w:rPr>
          <w:rFonts w:cs="Arial"/>
          <w:sz w:val="22"/>
          <w:szCs w:val="22"/>
        </w:rPr>
      </w:pPr>
      <w:r w:rsidRPr="00EA7FDF">
        <w:rPr>
          <w:rFonts w:cs="Arial"/>
          <w:sz w:val="22"/>
          <w:szCs w:val="22"/>
        </w:rPr>
        <w:t>Ondergetekende, ouder van ....................................</w:t>
      </w:r>
      <w:r w:rsidR="00966F31" w:rsidRPr="00EA7FDF">
        <w:rPr>
          <w:rFonts w:cs="Arial"/>
          <w:sz w:val="22"/>
          <w:szCs w:val="22"/>
        </w:rPr>
        <w:t>.......................................klas………..</w:t>
      </w:r>
    </w:p>
    <w:p w14:paraId="0985B72C" w14:textId="7EE9F685" w:rsidR="00914748" w:rsidRPr="00EA7FDF" w:rsidRDefault="00966F31" w:rsidP="00914748">
      <w:pPr>
        <w:spacing w:line="480" w:lineRule="auto"/>
        <w:rPr>
          <w:rFonts w:cs="Arial"/>
          <w:i/>
          <w:iCs/>
          <w:sz w:val="22"/>
          <w:szCs w:val="22"/>
        </w:rPr>
      </w:pPr>
      <w:r w:rsidRPr="00EA7FDF">
        <w:rPr>
          <w:rFonts w:cs="Arial"/>
          <w:sz w:val="22"/>
          <w:szCs w:val="22"/>
        </w:rPr>
        <w:t>g</w:t>
      </w:r>
      <w:r w:rsidR="0062427C" w:rsidRPr="00EA7FDF">
        <w:rPr>
          <w:rFonts w:cs="Arial"/>
          <w:sz w:val="22"/>
          <w:szCs w:val="22"/>
        </w:rPr>
        <w:t>eeft toestemming tot deelname</w:t>
      </w:r>
      <w:r w:rsidR="009909F8" w:rsidRPr="00EA7FDF">
        <w:rPr>
          <w:rFonts w:cs="Arial"/>
          <w:sz w:val="22"/>
          <w:szCs w:val="22"/>
        </w:rPr>
        <w:t xml:space="preserve"> aan de hindernissenrun</w:t>
      </w:r>
      <w:r w:rsidR="00914748" w:rsidRPr="00EA7FDF">
        <w:rPr>
          <w:rFonts w:cs="Arial"/>
          <w:i/>
          <w:iCs/>
          <w:sz w:val="22"/>
          <w:szCs w:val="22"/>
        </w:rPr>
        <w:t>.</w:t>
      </w:r>
    </w:p>
    <w:p w14:paraId="2EFBF75D" w14:textId="73BF35F4" w:rsidR="005E64D8" w:rsidRPr="00EA7FDF" w:rsidRDefault="00914748" w:rsidP="00063267">
      <w:pPr>
        <w:spacing w:line="480" w:lineRule="auto"/>
        <w:jc w:val="right"/>
        <w:rPr>
          <w:rFonts w:cs="Arial"/>
          <w:sz w:val="22"/>
          <w:szCs w:val="22"/>
        </w:rPr>
      </w:pPr>
      <w:r w:rsidRPr="00EA7FDF">
        <w:rPr>
          <w:rFonts w:cs="Arial"/>
          <w:sz w:val="22"/>
          <w:szCs w:val="22"/>
        </w:rPr>
        <w:t>H</w:t>
      </w:r>
      <w:r w:rsidR="000358BC" w:rsidRPr="00EA7FDF">
        <w:rPr>
          <w:rFonts w:cs="Arial"/>
          <w:sz w:val="22"/>
          <w:szCs w:val="22"/>
        </w:rPr>
        <w:t>andtekening</w:t>
      </w:r>
    </w:p>
    <w:sectPr w:rsidR="005E64D8" w:rsidRPr="00EA7FDF" w:rsidSect="00F15A40">
      <w:footerReference w:type="default" r:id="rId10"/>
      <w:headerReference w:type="first" r:id="rId11"/>
      <w:pgSz w:w="11906" w:h="16838"/>
      <w:pgMar w:top="1026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1CE3" w14:textId="77777777" w:rsidR="00562C5E" w:rsidRDefault="00562C5E" w:rsidP="00AE176E">
      <w:r>
        <w:separator/>
      </w:r>
    </w:p>
  </w:endnote>
  <w:endnote w:type="continuationSeparator" w:id="0">
    <w:p w14:paraId="262C4A7D" w14:textId="77777777" w:rsidR="00562C5E" w:rsidRDefault="00562C5E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A68B" w14:textId="77777777" w:rsidR="0003747C" w:rsidRPr="002535FB" w:rsidRDefault="00996861" w:rsidP="00DB7554">
    <w:pPr>
      <w:pStyle w:val="Voettekst"/>
      <w:jc w:val="right"/>
      <w:rPr>
        <w:color w:val="81B1E5"/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5647" behindDoc="0" locked="0" layoutInCell="1" allowOverlap="1" wp14:anchorId="3340A064" wp14:editId="5155FC76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2535FB">
      <w:rPr>
        <w:color w:val="81B1E5"/>
        <w:sz w:val="16"/>
        <w:szCs w:val="16"/>
      </w:rPr>
      <w:fldChar w:fldCharType="begin"/>
    </w:r>
    <w:r w:rsidR="00DB7554" w:rsidRPr="002535FB">
      <w:rPr>
        <w:color w:val="81B1E5"/>
        <w:sz w:val="16"/>
        <w:szCs w:val="16"/>
      </w:rPr>
      <w:instrText>PAGE   \* MERGEFORMAT</w:instrText>
    </w:r>
    <w:r w:rsidR="00DB7554" w:rsidRPr="002535FB">
      <w:rPr>
        <w:color w:val="81B1E5"/>
        <w:sz w:val="16"/>
        <w:szCs w:val="16"/>
      </w:rPr>
      <w:fldChar w:fldCharType="separate"/>
    </w:r>
    <w:r w:rsidR="005E64D8" w:rsidRPr="005E64D8">
      <w:rPr>
        <w:noProof/>
        <w:color w:val="81B1E5"/>
        <w:sz w:val="16"/>
        <w:szCs w:val="16"/>
      </w:rPr>
      <w:t>2</w:t>
    </w:r>
    <w:r w:rsidR="00DB7554" w:rsidRPr="002535FB">
      <w:rPr>
        <w:color w:val="81B1E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3460" w14:textId="77777777" w:rsidR="00562C5E" w:rsidRDefault="00562C5E" w:rsidP="00AE176E">
      <w:r>
        <w:separator/>
      </w:r>
    </w:p>
  </w:footnote>
  <w:footnote w:type="continuationSeparator" w:id="0">
    <w:p w14:paraId="2177861A" w14:textId="77777777" w:rsidR="00562C5E" w:rsidRDefault="00562C5E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4E4E" w14:textId="77777777" w:rsidR="007A695B" w:rsidRDefault="00996861">
    <w:pPr>
      <w:pStyle w:val="Koptekst"/>
    </w:pPr>
    <w:r>
      <w:rPr>
        <w:noProof/>
        <w:lang w:val="nl-BE"/>
      </w:rPr>
      <w:drawing>
        <wp:anchor distT="0" distB="0" distL="114300" distR="114300" simplePos="0" relativeHeight="251677695" behindDoc="0" locked="0" layoutInCell="1" allowOverlap="1" wp14:anchorId="6AC3166D" wp14:editId="594052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06400" cy="1429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00" cy="14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3C5">
      <w:rPr>
        <w:noProof/>
        <w:lang w:val="nl-BE"/>
      </w:rPr>
      <w:drawing>
        <wp:anchor distT="0" distB="0" distL="114300" distR="114300" simplePos="0" relativeHeight="251674623" behindDoc="0" locked="0" layoutInCell="1" allowOverlap="1" wp14:anchorId="13A7F37A" wp14:editId="2D343FCD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20800" cy="53892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8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4418C"/>
    <w:multiLevelType w:val="hybridMultilevel"/>
    <w:tmpl w:val="62027638"/>
    <w:lvl w:ilvl="0" w:tplc="8EFABA58"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E6E30B9"/>
    <w:multiLevelType w:val="hybridMultilevel"/>
    <w:tmpl w:val="CA025B86"/>
    <w:lvl w:ilvl="0" w:tplc="9D52B8A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10640"/>
    <w:multiLevelType w:val="hybridMultilevel"/>
    <w:tmpl w:val="B4441042"/>
    <w:lvl w:ilvl="0" w:tplc="500410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60298"/>
    <w:multiLevelType w:val="hybridMultilevel"/>
    <w:tmpl w:val="C00ADEAC"/>
    <w:lvl w:ilvl="0" w:tplc="3FD8B2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20984">
    <w:abstractNumId w:val="0"/>
  </w:num>
  <w:num w:numId="2" w16cid:durableId="1959070399">
    <w:abstractNumId w:val="3"/>
  </w:num>
  <w:num w:numId="3" w16cid:durableId="570240778">
    <w:abstractNumId w:val="1"/>
  </w:num>
  <w:num w:numId="4" w16cid:durableId="521625576">
    <w:abstractNumId w:val="5"/>
  </w:num>
  <w:num w:numId="5" w16cid:durableId="537663190">
    <w:abstractNumId w:val="4"/>
  </w:num>
  <w:num w:numId="6" w16cid:durableId="1221941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27"/>
    <w:rsid w:val="00025844"/>
    <w:rsid w:val="000358BC"/>
    <w:rsid w:val="0003747C"/>
    <w:rsid w:val="00055D7F"/>
    <w:rsid w:val="00063267"/>
    <w:rsid w:val="0007723B"/>
    <w:rsid w:val="00082B01"/>
    <w:rsid w:val="00097257"/>
    <w:rsid w:val="000A66E6"/>
    <w:rsid w:val="000B0FCE"/>
    <w:rsid w:val="000F3C51"/>
    <w:rsid w:val="00141AB8"/>
    <w:rsid w:val="00144C7B"/>
    <w:rsid w:val="00201459"/>
    <w:rsid w:val="002535FB"/>
    <w:rsid w:val="002553F4"/>
    <w:rsid w:val="00266BEF"/>
    <w:rsid w:val="0028120E"/>
    <w:rsid w:val="003814C1"/>
    <w:rsid w:val="00381B72"/>
    <w:rsid w:val="0038384D"/>
    <w:rsid w:val="004009C4"/>
    <w:rsid w:val="00415227"/>
    <w:rsid w:val="004876D5"/>
    <w:rsid w:val="0052062B"/>
    <w:rsid w:val="005473C0"/>
    <w:rsid w:val="00562C5E"/>
    <w:rsid w:val="005D0BE5"/>
    <w:rsid w:val="005E64D8"/>
    <w:rsid w:val="0061058A"/>
    <w:rsid w:val="00617A66"/>
    <w:rsid w:val="0062427C"/>
    <w:rsid w:val="00683D0A"/>
    <w:rsid w:val="006A46F6"/>
    <w:rsid w:val="00775788"/>
    <w:rsid w:val="00780CC6"/>
    <w:rsid w:val="00790CA2"/>
    <w:rsid w:val="007A695B"/>
    <w:rsid w:val="007B17B7"/>
    <w:rsid w:val="00817684"/>
    <w:rsid w:val="008333C5"/>
    <w:rsid w:val="008E3773"/>
    <w:rsid w:val="00900203"/>
    <w:rsid w:val="00913527"/>
    <w:rsid w:val="00914748"/>
    <w:rsid w:val="00921E1F"/>
    <w:rsid w:val="00966F31"/>
    <w:rsid w:val="009909F8"/>
    <w:rsid w:val="00996861"/>
    <w:rsid w:val="009C5A84"/>
    <w:rsid w:val="009D146B"/>
    <w:rsid w:val="009F3141"/>
    <w:rsid w:val="00A16519"/>
    <w:rsid w:val="00A21BB8"/>
    <w:rsid w:val="00A534F3"/>
    <w:rsid w:val="00A5589C"/>
    <w:rsid w:val="00AC6083"/>
    <w:rsid w:val="00AD0597"/>
    <w:rsid w:val="00AE176E"/>
    <w:rsid w:val="00AF5406"/>
    <w:rsid w:val="00AF7DDC"/>
    <w:rsid w:val="00B02226"/>
    <w:rsid w:val="00B13D70"/>
    <w:rsid w:val="00B210FE"/>
    <w:rsid w:val="00B629B3"/>
    <w:rsid w:val="00BA2A8F"/>
    <w:rsid w:val="00BC3967"/>
    <w:rsid w:val="00BE177E"/>
    <w:rsid w:val="00C427F1"/>
    <w:rsid w:val="00C56181"/>
    <w:rsid w:val="00C5637B"/>
    <w:rsid w:val="00C61468"/>
    <w:rsid w:val="00CE7415"/>
    <w:rsid w:val="00D3382C"/>
    <w:rsid w:val="00D4120B"/>
    <w:rsid w:val="00D53168"/>
    <w:rsid w:val="00D73314"/>
    <w:rsid w:val="00DA0285"/>
    <w:rsid w:val="00DB7554"/>
    <w:rsid w:val="00EA7FDF"/>
    <w:rsid w:val="00EC4171"/>
    <w:rsid w:val="00EF4746"/>
    <w:rsid w:val="00F15A40"/>
    <w:rsid w:val="00F15D0D"/>
    <w:rsid w:val="00F2321D"/>
    <w:rsid w:val="00F267E2"/>
    <w:rsid w:val="00F40036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2EA81"/>
  <w15:chartTrackingRefBased/>
  <w15:docId w15:val="{E09F45F9-F479-46CC-A98C-C3010949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176E"/>
    <w:pPr>
      <w:spacing w:after="0" w:line="269" w:lineRule="auto"/>
    </w:pPr>
    <w:rPr>
      <w:rFonts w:ascii="Arial" w:hAnsi="Arial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  <w:lang w:val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  <w:rPr>
      <w:lang w:val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Titel">
    <w:name w:val="Title"/>
    <w:basedOn w:val="Standaard"/>
    <w:link w:val="TitelChar"/>
    <w:qFormat/>
    <w:rsid w:val="00415227"/>
    <w:pPr>
      <w:spacing w:line="240" w:lineRule="auto"/>
      <w:jc w:val="center"/>
      <w:outlineLvl w:val="0"/>
    </w:pPr>
    <w:rPr>
      <w:sz w:val="32"/>
      <w:lang w:eastAsia="nl-NL"/>
    </w:rPr>
  </w:style>
  <w:style w:type="character" w:customStyle="1" w:styleId="TitelChar">
    <w:name w:val="Titel Char"/>
    <w:basedOn w:val="Standaardalinea-lettertype"/>
    <w:link w:val="Titel"/>
    <w:rsid w:val="00415227"/>
    <w:rPr>
      <w:rFonts w:ascii="Arial" w:hAnsi="Arial" w:cs="Times New Roman"/>
      <w:sz w:val="32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41522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415227"/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wnloads\Briefpapier_Basisschool_Ursulinen_Mechel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57CC82B6DA4FA1E2CF637D6962FA" ma:contentTypeVersion="13" ma:contentTypeDescription="Een nieuw document maken." ma:contentTypeScope="" ma:versionID="b5118ebd5f6563faccf79651b84396fe">
  <xsd:schema xmlns:xsd="http://www.w3.org/2001/XMLSchema" xmlns:xs="http://www.w3.org/2001/XMLSchema" xmlns:p="http://schemas.microsoft.com/office/2006/metadata/properties" xmlns:ns2="e2d2f423-3c69-4e6e-a490-c09d1869126f" xmlns:ns3="0a1e0a22-7eaf-4895-aff5-b9cfcfd98d8b" xmlns:ns4="2c1def6b-c722-485f-922a-c5ddf9a87487" targetNamespace="http://schemas.microsoft.com/office/2006/metadata/properties" ma:root="true" ma:fieldsID="b1f1f85a847485b851e6ca858471ddaf" ns2:_="" ns3:_="" ns4:_="">
    <xsd:import namespace="e2d2f423-3c69-4e6e-a490-c09d1869126f"/>
    <xsd:import namespace="0a1e0a22-7eaf-4895-aff5-b9cfcfd98d8b"/>
    <xsd:import namespace="2c1def6b-c722-485f-922a-c5ddf9a87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f423-3c69-4e6e-a490-c09d18691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f7c75afc-8763-4a01-b6bd-b735c6b3c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0a22-7eaf-4895-aff5-b9cfcfd98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def6b-c722-485f-922a-c5ddf9a8748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06fc83-de7f-4cf8-8e58-bcbaa397c19e}" ma:internalName="TaxCatchAll" ma:showField="CatchAllData" ma:web="2c1def6b-c722-485f-922a-c5ddf9a87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1def6b-c722-485f-922a-c5ddf9a87487" xsi:nil="true"/>
    <lcf76f155ced4ddcb4097134ff3c332f xmlns="e2d2f423-3c69-4e6e-a490-c09d186912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2EC396-EFA2-426C-907E-C83A8750A3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AB346-538C-46BB-966F-272BB5517674}"/>
</file>

<file path=customXml/itemProps3.xml><?xml version="1.0" encoding="utf-8"?>
<ds:datastoreItem xmlns:ds="http://schemas.openxmlformats.org/officeDocument/2006/customXml" ds:itemID="{3A4DA6F8-B84D-4238-8006-296F94596F2B}"/>
</file>

<file path=customXml/itemProps4.xml><?xml version="1.0" encoding="utf-8"?>
<ds:datastoreItem xmlns:ds="http://schemas.openxmlformats.org/officeDocument/2006/customXml" ds:itemID="{4BCD72D6-0590-4742-B68E-ED1A090AAB5C}"/>
</file>

<file path=docProps/app.xml><?xml version="1.0" encoding="utf-8"?>
<Properties xmlns="http://schemas.openxmlformats.org/officeDocument/2006/extended-properties" xmlns:vt="http://schemas.openxmlformats.org/officeDocument/2006/docPropsVTypes">
  <Template>Briefpapier_Basisschool_Ursulinen_Mechelen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Keppens</dc:creator>
  <cp:keywords/>
  <dc:description/>
  <cp:lastModifiedBy>Koen Schiepers | Basisschool Ursulinen Mechelen</cp:lastModifiedBy>
  <cp:revision>2</cp:revision>
  <cp:lastPrinted>2017-11-29T10:49:00Z</cp:lastPrinted>
  <dcterms:created xsi:type="dcterms:W3CDTF">2022-09-16T13:07:00Z</dcterms:created>
  <dcterms:modified xsi:type="dcterms:W3CDTF">2022-09-16T13:07:00Z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0x010100120D57CC82B6DA4FA1E2CF637D6962FA</vt:lpwstr>
  </property>
</Properties>
</file>