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0A37501D" w14:textId="77777777" w:rsidR="000E754F" w:rsidRDefault="000E754F" w:rsidP="000E754F"/>
    <w:p w14:paraId="446B53E1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828800" cy="1828800"/>
                <wp:effectExtent l="0" t="0" r="10795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C8A64D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AD50C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</w:t>
                            </w:r>
                            <w:r w:rsidR="00190999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 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C6E3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11.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" filled="f" strokecolor="#747070 [1614]">
                <v:textbox style="mso-fit-shape-to-text:t">
                  <w:txbxContent>
                    <w:p w14:paraId="77C8A64D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AD50C4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</w:t>
                      </w:r>
                      <w:r w:rsidR="00190999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 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0E754F" w:rsidRDefault="000E754F" w:rsidP="000E754F">
      <w:pPr>
        <w:rPr>
          <w:lang w:val="nl-BE"/>
        </w:rPr>
      </w:pPr>
    </w:p>
    <w:p w14:paraId="02EB378F" w14:textId="77777777" w:rsidR="000E754F" w:rsidRDefault="000E754F" w:rsidP="000E754F">
      <w:pPr>
        <w:rPr>
          <w:lang w:val="nl-BE"/>
        </w:rPr>
      </w:pPr>
    </w:p>
    <w:p w14:paraId="6A05A809" w14:textId="77777777" w:rsidR="000E754F" w:rsidRDefault="000E754F" w:rsidP="000E754F">
      <w:pPr>
        <w:ind w:left="-1276"/>
        <w:rPr>
          <w:lang w:val="nl-BE"/>
        </w:rPr>
      </w:pPr>
    </w:p>
    <w:p w14:paraId="5A39BBE3" w14:textId="77777777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480F4368" w14:textId="2CFEBE86" w:rsidR="000E754F" w:rsidRPr="009C161F" w:rsidRDefault="00D44063" w:rsidP="000E754F">
      <w:pPr>
        <w:rPr>
          <w:rFonts w:ascii="Arial" w:hAnsi="Arial" w:cs="Arial"/>
          <w:sz w:val="22"/>
          <w:szCs w:val="22"/>
          <w:lang w:val="nl-BE"/>
        </w:rPr>
      </w:pPr>
      <w:r w:rsidRPr="009C161F">
        <w:rPr>
          <w:rFonts w:ascii="Arial" w:hAnsi="Arial" w:cs="Arial"/>
          <w:sz w:val="22"/>
          <w:szCs w:val="22"/>
          <w:lang w:val="nl-BE"/>
        </w:rPr>
        <w:t>Je kind krijgt a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lle </w:t>
      </w:r>
      <w:r w:rsidRPr="009C161F">
        <w:rPr>
          <w:rFonts w:ascii="Arial" w:hAnsi="Arial" w:cs="Arial"/>
          <w:sz w:val="22"/>
          <w:szCs w:val="22"/>
          <w:lang w:val="nl-BE"/>
        </w:rPr>
        <w:t xml:space="preserve">nodige 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schoolspullen – zoals potloden, balpennen, stiften, kleurpotloden, schaar, vlakgom, ... – </w:t>
      </w:r>
      <w:r w:rsidRPr="009C161F">
        <w:rPr>
          <w:rFonts w:ascii="Arial" w:hAnsi="Arial" w:cs="Arial"/>
          <w:sz w:val="22"/>
          <w:szCs w:val="22"/>
          <w:lang w:val="nl-BE"/>
        </w:rPr>
        <w:t>in de klas.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 </w:t>
      </w:r>
      <w:r w:rsidRPr="009C161F">
        <w:rPr>
          <w:rFonts w:ascii="Arial" w:hAnsi="Arial" w:cs="Arial"/>
          <w:sz w:val="22"/>
          <w:szCs w:val="22"/>
          <w:lang w:val="nl-BE"/>
        </w:rPr>
        <w:t xml:space="preserve">Ook opbergdoosjes voor schrijfgerief </w:t>
      </w:r>
      <w:r w:rsidR="009F2BC3" w:rsidRPr="009C161F">
        <w:rPr>
          <w:rFonts w:ascii="Arial" w:hAnsi="Arial" w:cs="Arial"/>
          <w:sz w:val="22"/>
          <w:szCs w:val="22"/>
          <w:lang w:val="nl-BE"/>
        </w:rPr>
        <w:t>krijgen ze hier.</w:t>
      </w:r>
    </w:p>
    <w:p w14:paraId="41C8F396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BE"/>
        </w:rPr>
      </w:pPr>
    </w:p>
    <w:p w14:paraId="70C14FAE" w14:textId="57BDEB36" w:rsidR="000E754F" w:rsidRPr="009C161F" w:rsidRDefault="009F2BC3" w:rsidP="000E754F">
      <w:pPr>
        <w:rPr>
          <w:rFonts w:ascii="Arial" w:hAnsi="Arial" w:cs="Arial"/>
          <w:sz w:val="22"/>
          <w:szCs w:val="22"/>
          <w:lang w:val="nl-BE"/>
        </w:rPr>
      </w:pPr>
      <w:r w:rsidRPr="009C161F">
        <w:rPr>
          <w:rFonts w:ascii="Arial" w:hAnsi="Arial" w:cs="Arial"/>
          <w:sz w:val="22"/>
          <w:szCs w:val="22"/>
          <w:lang w:val="nl-BE"/>
        </w:rPr>
        <w:t>We vragen om met alle spullen om te gaan alsof het je eigen spullen zijn. Bij opzettelijke beschadiging of verlies vragen we een vergoedin</w:t>
      </w:r>
      <w:r w:rsidR="00206157" w:rsidRPr="009C161F">
        <w:rPr>
          <w:rFonts w:ascii="Arial" w:hAnsi="Arial" w:cs="Arial"/>
          <w:sz w:val="22"/>
          <w:szCs w:val="22"/>
          <w:lang w:val="nl-BE"/>
        </w:rPr>
        <w:t>g. Dat delen we dan mee via smartschoolbericht of agenda.</w:t>
      </w:r>
    </w:p>
    <w:p w14:paraId="72A3D3EC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BE"/>
        </w:rPr>
      </w:pPr>
    </w:p>
    <w:p w14:paraId="16F06CEC" w14:textId="47C7FF6D" w:rsidR="000E754F" w:rsidRPr="009C161F" w:rsidRDefault="00EE0F83" w:rsidP="000E754F">
      <w:pPr>
        <w:rPr>
          <w:rFonts w:ascii="Arial" w:hAnsi="Arial" w:cs="Arial"/>
          <w:b/>
          <w:sz w:val="22"/>
          <w:szCs w:val="22"/>
          <w:lang w:val="nl-BE"/>
        </w:rPr>
      </w:pPr>
      <w:r w:rsidRPr="009C161F">
        <w:rPr>
          <w:rFonts w:ascii="Arial" w:hAnsi="Arial" w:cs="Arial"/>
          <w:b/>
          <w:sz w:val="22"/>
          <w:szCs w:val="22"/>
          <w:lang w:val="nl-BE"/>
        </w:rPr>
        <w:t>Voor d</w:t>
      </w:r>
      <w:r w:rsidR="00206157" w:rsidRPr="009C161F">
        <w:rPr>
          <w:rFonts w:ascii="Arial" w:hAnsi="Arial" w:cs="Arial"/>
          <w:b/>
          <w:sz w:val="22"/>
          <w:szCs w:val="22"/>
          <w:lang w:val="nl-BE"/>
        </w:rPr>
        <w:t xml:space="preserve">eze spullen </w:t>
      </w:r>
      <w:r w:rsidRPr="009C161F">
        <w:rPr>
          <w:rFonts w:ascii="Arial" w:hAnsi="Arial" w:cs="Arial"/>
          <w:b/>
          <w:sz w:val="22"/>
          <w:szCs w:val="22"/>
          <w:lang w:val="nl-BE"/>
        </w:rPr>
        <w:t>moet je nog zorgen:</w:t>
      </w:r>
    </w:p>
    <w:tbl>
      <w:tblPr>
        <w:tblpPr w:leftFromText="141" w:rightFromText="141" w:vertAnchor="text" w:horzAnchor="margin" w:tblpY="182"/>
        <w:tblW w:w="935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738"/>
      </w:tblGrid>
      <w:tr w:rsidR="000E754F" w:rsidRPr="009C161F" w14:paraId="2AD95B75" w14:textId="77777777" w:rsidTr="000E754F">
        <w:trPr>
          <w:trHeight w:val="292"/>
        </w:trPr>
        <w:tc>
          <w:tcPr>
            <w:tcW w:w="2618" w:type="dxa"/>
            <w:tcBorders>
              <w:top w:val="nil"/>
              <w:left w:val="nil"/>
            </w:tcBorders>
          </w:tcPr>
          <w:p w14:paraId="0D0B940D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738" w:type="dxa"/>
            <w:tcBorders>
              <w:top w:val="single" w:sz="4" w:space="0" w:color="auto"/>
            </w:tcBorders>
          </w:tcPr>
          <w:p w14:paraId="469E1D10" w14:textId="77777777" w:rsidR="000E754F" w:rsidRPr="009C161F" w:rsidRDefault="000E754F" w:rsidP="000E754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omschrijving</w:t>
            </w:r>
            <w:proofErr w:type="gramEnd"/>
          </w:p>
        </w:tc>
      </w:tr>
      <w:tr w:rsidR="000E754F" w:rsidRPr="009C161F" w14:paraId="25AC76F6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1ACF" w14:textId="5E9CA347" w:rsidR="000E754F" w:rsidRPr="009C161F" w:rsidRDefault="004817A7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waterdichte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E754F" w:rsidRPr="009C161F">
              <w:rPr>
                <w:rFonts w:ascii="Arial" w:hAnsi="Arial" w:cs="Arial"/>
                <w:sz w:val="22"/>
                <w:szCs w:val="22"/>
                <w:lang w:val="nl-BE"/>
              </w:rPr>
              <w:t>schooltas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6D1FAD9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uit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stevig materiaal zodat boeken hun vorm behouden</w:t>
            </w:r>
          </w:p>
        </w:tc>
      </w:tr>
      <w:tr w:rsidR="000E754F" w:rsidRPr="009C161F" w14:paraId="349559DC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29C4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gympak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47A135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short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+ T-shirt met logo van de school (aan te kopen op school)</w:t>
            </w:r>
          </w:p>
        </w:tc>
      </w:tr>
      <w:tr w:rsidR="000E754F" w:rsidRPr="009C161F" w14:paraId="17B31C97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5B2E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gympjes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653F443" w14:textId="77777777" w:rsidR="000E754F" w:rsidRPr="009C161F" w:rsidRDefault="00C6298E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De kinderen dragen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witte turnpantoffels, witte </w:t>
            </w:r>
            <w:proofErr w:type="spellStart"/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Deto</w:t>
            </w:r>
            <w:proofErr w:type="spellEnd"/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-pantoffels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of propere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witte sportschoenen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met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PLATTE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, bleke zool (géén zwart) die steeds in de gymtas op school blijven.</w:t>
            </w:r>
          </w:p>
        </w:tc>
      </w:tr>
      <w:tr w:rsidR="000E754F" w:rsidRPr="009C161F" w14:paraId="631AF6F1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297A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gymtasje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AAEB29A" w14:textId="7565CA4B" w:rsidR="000E754F" w:rsidRPr="009C161F" w:rsidRDefault="00467A6E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klein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draagtasje </w:t>
            </w:r>
            <w:r w:rsidR="004817A7"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met naam 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om gympjes en gympak op te bergen</w:t>
            </w:r>
          </w:p>
        </w:tc>
      </w:tr>
      <w:tr w:rsidR="000E754F" w:rsidRPr="009C161F" w14:paraId="6258C010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0BF5C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zwemtas</w:t>
            </w:r>
            <w:proofErr w:type="spellEnd"/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005D171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groot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genoeg om zwembroek of badpak en 2 handdoeken in op te bergen</w:t>
            </w:r>
          </w:p>
        </w:tc>
      </w:tr>
      <w:tr w:rsidR="000E754F" w:rsidRPr="009C161F" w14:paraId="40093DA8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E901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zwembroek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of badpak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FA840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meisjes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dragen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ééndelig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badpak tijdens de zwemlessen</w:t>
            </w:r>
          </w:p>
          <w:p w14:paraId="6E2191FF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voor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jongens is alleen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aansluitende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zwembroek toegelaten (geen bermuda)</w:t>
            </w:r>
          </w:p>
        </w:tc>
      </w:tr>
      <w:tr w:rsidR="000E754F" w:rsidRPr="009C161F" w14:paraId="780DF3C7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30BB" w14:textId="1C5E8B8C" w:rsidR="000E754F" w:rsidRPr="009C161F" w:rsidRDefault="00190999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2 </w:t>
            </w:r>
            <w:r w:rsidR="000E754F"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ordner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s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: ‘dikke ringmappen</w:t>
            </w:r>
            <w:r w:rsidR="00466C21" w:rsidRPr="009C161F">
              <w:rPr>
                <w:rFonts w:ascii="Arial" w:hAnsi="Arial" w:cs="Arial"/>
                <w:sz w:val="22"/>
                <w:szCs w:val="22"/>
                <w:lang w:val="nl-BE"/>
              </w:rPr>
              <w:t>/classeurs’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023CE2D" w14:textId="77777777" w:rsidR="000E754F" w:rsidRPr="009C161F" w:rsidRDefault="000E754F" w:rsidP="00AD50C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formaat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A4   -   ± </w:t>
            </w:r>
            <w:r w:rsidR="00AD50C4" w:rsidRPr="009C161F">
              <w:rPr>
                <w:rFonts w:ascii="Arial" w:hAnsi="Arial" w:cs="Arial"/>
                <w:sz w:val="22"/>
                <w:szCs w:val="22"/>
                <w:lang w:val="nl-BE"/>
              </w:rPr>
              <w:t>6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cm brede rug   -   voor bladen met 2 perforaties</w:t>
            </w:r>
          </w:p>
        </w:tc>
      </w:tr>
      <w:tr w:rsidR="00AD50C4" w:rsidRPr="009C161F" w14:paraId="7D054C7B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4E79" w14:textId="77777777" w:rsidR="00AD50C4" w:rsidRPr="009C161F" w:rsidRDefault="00AD50C4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verstevigingsringetjes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F580266" w14:textId="77777777" w:rsidR="00AD50C4" w:rsidRPr="009C161F" w:rsidRDefault="00AD50C4" w:rsidP="00AD50C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In doosje of zakje</w:t>
            </w:r>
          </w:p>
        </w:tc>
      </w:tr>
      <w:tr w:rsidR="000E754F" w:rsidRPr="009C161F" w14:paraId="6AC8777C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9D6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opbergmap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9F45688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formaat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A4   -  van stevig karton of plastic   -   met 3 kleppen en elastiek</w:t>
            </w:r>
          </w:p>
        </w:tc>
      </w:tr>
      <w:tr w:rsidR="00EE0F83" w:rsidRPr="009C161F" w14:paraId="4035D805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5A42F" w14:textId="78D1F15A" w:rsidR="00EE0F83" w:rsidRPr="009C161F" w:rsidRDefault="00EE0F83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Foto van jezelf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FA88CFF" w14:textId="36D3A823" w:rsidR="00EE0F83" w:rsidRPr="009C161F" w:rsidRDefault="00EE0F83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Een 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pasfoto, zelf afgedrukte foto of… voor ons eerste thema W.O.</w:t>
            </w:r>
          </w:p>
        </w:tc>
      </w:tr>
      <w:tr w:rsidR="000E754F" w:rsidRPr="009C161F" w14:paraId="2B5DF467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A41D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2 dozen papieren zakdoekjes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E1CBB2C" w14:textId="030C8229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100 à 150 stuks per doos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. Naam op elke doos.</w:t>
            </w:r>
          </w:p>
        </w:tc>
      </w:tr>
      <w:tr w:rsidR="00B05AAD" w:rsidRPr="009C161F" w14:paraId="16E08E26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D0BD" w14:textId="618D6697" w:rsidR="00B05AAD" w:rsidRPr="009C161F" w:rsidRDefault="00B05AAD" w:rsidP="00B05AA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herbruikbare</w:t>
            </w:r>
            <w:proofErr w:type="gramEnd"/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waterfles</w:t>
            </w:r>
            <w:r w:rsidR="00EE0F83" w:rsidRPr="009C161F">
              <w:rPr>
                <w:rFonts w:ascii="Arial" w:hAnsi="Arial" w:cs="Arial"/>
                <w:sz w:val="22"/>
                <w:szCs w:val="22"/>
                <w:lang w:val="nl-NL"/>
              </w:rPr>
              <w:t>/drinkbus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BEE38BC" w14:textId="1D2A9A36" w:rsidR="00B05AAD" w:rsidRPr="009C161F" w:rsidRDefault="00B05AAD" w:rsidP="00B05AA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Leerlingen mogen tijdens de lesdag regelmatig water drinken. Zij gebruiken daarvoor een stevige herbruikbare fles die ze regelmatig vullen met leidingwater.</w:t>
            </w:r>
            <w:r w:rsidR="004817A7"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Op de waterfles moet hun naam vermeld staan.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</w:p>
        </w:tc>
      </w:tr>
    </w:tbl>
    <w:p w14:paraId="0E27B00A" w14:textId="77777777" w:rsidR="000E754F" w:rsidRPr="009C161F" w:rsidRDefault="000E754F" w:rsidP="000E754F">
      <w:pPr>
        <w:rPr>
          <w:rFonts w:ascii="Arial" w:hAnsi="Arial" w:cs="Arial"/>
          <w:b/>
          <w:sz w:val="22"/>
          <w:szCs w:val="22"/>
          <w:lang w:val="nl-BE"/>
        </w:rPr>
      </w:pPr>
    </w:p>
    <w:p w14:paraId="23E47C82" w14:textId="77777777" w:rsidR="00467A6E" w:rsidRPr="009C161F" w:rsidRDefault="00467A6E" w:rsidP="00467A6E">
      <w:pPr>
        <w:tabs>
          <w:tab w:val="left" w:pos="851"/>
        </w:tabs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b/>
          <w:bCs/>
          <w:sz w:val="22"/>
          <w:szCs w:val="22"/>
          <w:lang w:val="nl-NL"/>
        </w:rPr>
        <w:t xml:space="preserve">In de 3de klas zijn een </w:t>
      </w:r>
      <w:proofErr w:type="spellStart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inktuitwisser</w:t>
      </w:r>
      <w:proofErr w:type="spellEnd"/>
      <w:r w:rsidRPr="009C161F">
        <w:rPr>
          <w:rFonts w:ascii="Arial" w:hAnsi="Arial" w:cs="Arial"/>
          <w:b/>
          <w:bCs/>
          <w:sz w:val="22"/>
          <w:szCs w:val="22"/>
          <w:lang w:val="nl-NL"/>
        </w:rPr>
        <w:t xml:space="preserve"> en </w:t>
      </w:r>
      <w:proofErr w:type="spellStart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tipp</w:t>
      </w:r>
      <w:proofErr w:type="spellEnd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-ex niet toegelaten!</w:t>
      </w:r>
    </w:p>
    <w:p w14:paraId="44EAFD9C" w14:textId="77777777" w:rsidR="00467A6E" w:rsidRPr="009C161F" w:rsidRDefault="00467A6E" w:rsidP="000E754F">
      <w:pPr>
        <w:rPr>
          <w:rFonts w:ascii="Arial" w:hAnsi="Arial" w:cs="Arial"/>
          <w:sz w:val="22"/>
          <w:szCs w:val="22"/>
          <w:lang w:val="nl-NL"/>
        </w:rPr>
      </w:pPr>
    </w:p>
    <w:p w14:paraId="7566AB53" w14:textId="78A640EC" w:rsidR="00805556" w:rsidRPr="009C161F" w:rsidRDefault="00805556" w:rsidP="000E754F">
      <w:pPr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sz w:val="22"/>
          <w:szCs w:val="22"/>
          <w:lang w:val="nl-NL"/>
        </w:rPr>
        <w:t>Kaftpapier hoeft nog niet aangeschaft te worden.</w:t>
      </w:r>
      <w:r w:rsidR="003D5573" w:rsidRPr="009C161F">
        <w:rPr>
          <w:rFonts w:ascii="Arial" w:hAnsi="Arial" w:cs="Arial"/>
          <w:sz w:val="22"/>
          <w:szCs w:val="22"/>
          <w:lang w:val="nl-NL"/>
        </w:rPr>
        <w:t xml:space="preserve"> Voor de enkele dingen die wel gekaft moeten worden geven we jullie ruim de tijd om dit in orde te brengen.</w:t>
      </w:r>
    </w:p>
    <w:p w14:paraId="4B94D5A5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NL"/>
        </w:rPr>
      </w:pPr>
    </w:p>
    <w:p w14:paraId="437376F4" w14:textId="7053BE71" w:rsidR="00BC3967" w:rsidRPr="009C161F" w:rsidRDefault="000E754F" w:rsidP="00AE176E">
      <w:pPr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b/>
          <w:sz w:val="22"/>
          <w:szCs w:val="22"/>
          <w:lang w:val="nl-NL"/>
        </w:rPr>
        <w:t>Gelieve alle persoonlijke spullen te voorzien van een (etiket met) naam!</w:t>
      </w:r>
      <w:r w:rsidR="003D5573" w:rsidRPr="009C161F">
        <w:rPr>
          <w:rFonts w:ascii="Arial" w:hAnsi="Arial" w:cs="Arial"/>
          <w:b/>
          <w:sz w:val="22"/>
          <w:szCs w:val="22"/>
          <w:lang w:val="nl-NL"/>
        </w:rPr>
        <w:t xml:space="preserve"> Ook kledij: jassen, </w:t>
      </w:r>
      <w:proofErr w:type="spellStart"/>
      <w:r w:rsidR="003D5573" w:rsidRPr="009C161F">
        <w:rPr>
          <w:rFonts w:ascii="Arial" w:hAnsi="Arial" w:cs="Arial"/>
          <w:b/>
          <w:sz w:val="22"/>
          <w:szCs w:val="22"/>
          <w:lang w:val="nl-NL"/>
        </w:rPr>
        <w:t>gymkeldij</w:t>
      </w:r>
      <w:proofErr w:type="spellEnd"/>
      <w:r w:rsidR="003D5573" w:rsidRPr="009C161F">
        <w:rPr>
          <w:rFonts w:ascii="Arial" w:hAnsi="Arial" w:cs="Arial"/>
          <w:b/>
          <w:sz w:val="22"/>
          <w:szCs w:val="22"/>
          <w:lang w:val="nl-NL"/>
        </w:rPr>
        <w:t xml:space="preserve">, handdoeken en zwembroek, fruitdoosjes, </w:t>
      </w:r>
      <w:proofErr w:type="gramStart"/>
      <w:r w:rsidR="003D5573" w:rsidRPr="009C161F">
        <w:rPr>
          <w:rFonts w:ascii="Arial" w:hAnsi="Arial" w:cs="Arial"/>
          <w:b/>
          <w:sz w:val="22"/>
          <w:szCs w:val="22"/>
          <w:lang w:val="nl-NL"/>
        </w:rPr>
        <w:t>schooltas,…</w:t>
      </w:r>
      <w:proofErr w:type="gramEnd"/>
    </w:p>
    <w:sectPr w:rsidR="00BC3967" w:rsidRPr="009C161F" w:rsidSect="000E75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21FD" w14:textId="77777777" w:rsidR="00045C4D" w:rsidRDefault="00045C4D" w:rsidP="00AE176E">
      <w:r>
        <w:separator/>
      </w:r>
    </w:p>
  </w:endnote>
  <w:endnote w:type="continuationSeparator" w:id="0">
    <w:p w14:paraId="282C7FF1" w14:textId="77777777" w:rsidR="00045C4D" w:rsidRDefault="00045C4D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5E0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563A3ED8" wp14:editId="0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805556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2328BE0" w14:paraId="15A8B893" w14:textId="77777777" w:rsidTr="52328BE0">
      <w:tc>
        <w:tcPr>
          <w:tcW w:w="3070" w:type="dxa"/>
        </w:tcPr>
        <w:p w14:paraId="442E3ADF" w14:textId="732B1145" w:rsidR="52328BE0" w:rsidRDefault="52328BE0" w:rsidP="52328BE0">
          <w:pPr>
            <w:pStyle w:val="Koptekst"/>
            <w:ind w:left="-115"/>
          </w:pPr>
        </w:p>
      </w:tc>
      <w:tc>
        <w:tcPr>
          <w:tcW w:w="3070" w:type="dxa"/>
        </w:tcPr>
        <w:p w14:paraId="75F10380" w14:textId="6D90BBBD" w:rsidR="52328BE0" w:rsidRDefault="52328BE0" w:rsidP="52328BE0">
          <w:pPr>
            <w:pStyle w:val="Koptekst"/>
            <w:jc w:val="center"/>
          </w:pPr>
        </w:p>
      </w:tc>
      <w:tc>
        <w:tcPr>
          <w:tcW w:w="3070" w:type="dxa"/>
        </w:tcPr>
        <w:p w14:paraId="397901D3" w14:textId="7E774CF4" w:rsidR="52328BE0" w:rsidRDefault="52328BE0" w:rsidP="52328BE0">
          <w:pPr>
            <w:pStyle w:val="Koptekst"/>
            <w:ind w:right="-115"/>
            <w:jc w:val="right"/>
          </w:pPr>
        </w:p>
      </w:tc>
    </w:tr>
  </w:tbl>
  <w:p w14:paraId="63219C70" w14:textId="660C8440" w:rsidR="52328BE0" w:rsidRDefault="52328BE0" w:rsidP="52328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D588" w14:textId="77777777" w:rsidR="00045C4D" w:rsidRDefault="00045C4D" w:rsidP="00AE176E">
      <w:r>
        <w:separator/>
      </w:r>
    </w:p>
  </w:footnote>
  <w:footnote w:type="continuationSeparator" w:id="0">
    <w:p w14:paraId="5DF4EC6E" w14:textId="77777777" w:rsidR="00045C4D" w:rsidRDefault="00045C4D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2328BE0" w14:paraId="4606B5EC" w14:textId="77777777" w:rsidTr="52328BE0">
      <w:tc>
        <w:tcPr>
          <w:tcW w:w="3070" w:type="dxa"/>
        </w:tcPr>
        <w:p w14:paraId="05187DD0" w14:textId="7A925073" w:rsidR="52328BE0" w:rsidRDefault="52328BE0" w:rsidP="52328BE0">
          <w:pPr>
            <w:pStyle w:val="Koptekst"/>
            <w:ind w:left="-115"/>
          </w:pPr>
        </w:p>
      </w:tc>
      <w:tc>
        <w:tcPr>
          <w:tcW w:w="3070" w:type="dxa"/>
        </w:tcPr>
        <w:p w14:paraId="6FE4CBBC" w14:textId="18B32579" w:rsidR="52328BE0" w:rsidRDefault="52328BE0" w:rsidP="52328BE0">
          <w:pPr>
            <w:pStyle w:val="Koptekst"/>
            <w:jc w:val="center"/>
          </w:pPr>
        </w:p>
      </w:tc>
      <w:tc>
        <w:tcPr>
          <w:tcW w:w="3070" w:type="dxa"/>
        </w:tcPr>
        <w:p w14:paraId="7D92AC3A" w14:textId="759451E0" w:rsidR="52328BE0" w:rsidRDefault="52328BE0" w:rsidP="52328BE0">
          <w:pPr>
            <w:pStyle w:val="Koptekst"/>
            <w:ind w:right="-115"/>
            <w:jc w:val="right"/>
          </w:pPr>
        </w:p>
      </w:tc>
    </w:tr>
  </w:tbl>
  <w:p w14:paraId="18D56C2F" w14:textId="62BC3A00" w:rsidR="52328BE0" w:rsidRDefault="52328BE0" w:rsidP="52328B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128" w14:textId="379394C0" w:rsidR="007A695B" w:rsidRDefault="000E754F" w:rsidP="52328BE0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proofErr w:type="gramStart"/>
    <w:r w:rsidRPr="52328BE0">
      <w:rPr>
        <w:i/>
        <w:iCs/>
        <w:sz w:val="16"/>
        <w:szCs w:val="16"/>
        <w:lang w:val="nl-BE"/>
      </w:rPr>
      <w:t>schoolgerei</w:t>
    </w:r>
    <w:proofErr w:type="gramEnd"/>
    <w:r w:rsidRPr="52328BE0">
      <w:rPr>
        <w:i/>
        <w:iCs/>
        <w:sz w:val="16"/>
        <w:szCs w:val="16"/>
        <w:lang w:val="nl-BE"/>
      </w:rPr>
      <w:t xml:space="preserve"> voor het schooljaar 20</w:t>
    </w:r>
    <w:r w:rsidR="0013269E" w:rsidRPr="52328BE0">
      <w:rPr>
        <w:i/>
        <w:iCs/>
        <w:sz w:val="16"/>
        <w:szCs w:val="16"/>
        <w:lang w:val="nl-BE"/>
      </w:rPr>
      <w:t>2</w:t>
    </w:r>
    <w:r w:rsidR="00A444EF">
      <w:rPr>
        <w:i/>
        <w:iCs/>
        <w:sz w:val="16"/>
        <w:szCs w:val="16"/>
        <w:lang w:val="nl-BE"/>
      </w:rPr>
      <w:t>2</w:t>
    </w:r>
    <w:r w:rsidRPr="52328BE0">
      <w:rPr>
        <w:i/>
        <w:iCs/>
        <w:sz w:val="16"/>
        <w:szCs w:val="16"/>
        <w:lang w:val="nl-BE"/>
      </w:rPr>
      <w:t>-20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50060F6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1CCFCD18" wp14:editId="0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6E" w:rsidRPr="52328BE0">
      <w:rPr>
        <w:i/>
        <w:iCs/>
        <w:sz w:val="16"/>
        <w:szCs w:val="16"/>
        <w:lang w:val="nl-BE"/>
      </w:rPr>
      <w:t>2</w:t>
    </w:r>
    <w:r w:rsidR="00A444EF">
      <w:rPr>
        <w:i/>
        <w:iCs/>
        <w:sz w:val="16"/>
        <w:szCs w:val="16"/>
        <w:lang w:val="nl-BE"/>
      </w:rPr>
      <w:t>3</w:t>
    </w:r>
  </w:p>
  <w:p w14:paraId="53128261" w14:textId="77777777" w:rsidR="0013269E" w:rsidRPr="000E754F" w:rsidRDefault="0013269E" w:rsidP="0013269E">
    <w:pPr>
      <w:pStyle w:val="Koptekst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7"/>
    <w:rsid w:val="00025844"/>
    <w:rsid w:val="0003747C"/>
    <w:rsid w:val="00045C4D"/>
    <w:rsid w:val="000631BF"/>
    <w:rsid w:val="00082B01"/>
    <w:rsid w:val="00097257"/>
    <w:rsid w:val="000A66E6"/>
    <w:rsid w:val="000B0FCE"/>
    <w:rsid w:val="000E754F"/>
    <w:rsid w:val="000F3C51"/>
    <w:rsid w:val="0013269E"/>
    <w:rsid w:val="00136407"/>
    <w:rsid w:val="00141AB8"/>
    <w:rsid w:val="00190999"/>
    <w:rsid w:val="00201459"/>
    <w:rsid w:val="00206157"/>
    <w:rsid w:val="002535FB"/>
    <w:rsid w:val="002553F4"/>
    <w:rsid w:val="00266BEF"/>
    <w:rsid w:val="00323C91"/>
    <w:rsid w:val="0035430B"/>
    <w:rsid w:val="0038384D"/>
    <w:rsid w:val="003D5573"/>
    <w:rsid w:val="004009C4"/>
    <w:rsid w:val="00466C21"/>
    <w:rsid w:val="00467A6E"/>
    <w:rsid w:val="004817A7"/>
    <w:rsid w:val="0052062B"/>
    <w:rsid w:val="005D0BE5"/>
    <w:rsid w:val="00683D0A"/>
    <w:rsid w:val="006A46F6"/>
    <w:rsid w:val="006C3DC8"/>
    <w:rsid w:val="007A695B"/>
    <w:rsid w:val="00805556"/>
    <w:rsid w:val="008333C5"/>
    <w:rsid w:val="008E3773"/>
    <w:rsid w:val="00900203"/>
    <w:rsid w:val="00913527"/>
    <w:rsid w:val="00921E1F"/>
    <w:rsid w:val="00996861"/>
    <w:rsid w:val="009C161F"/>
    <w:rsid w:val="009D146B"/>
    <w:rsid w:val="009F2BC3"/>
    <w:rsid w:val="00A16519"/>
    <w:rsid w:val="00A444EF"/>
    <w:rsid w:val="00A534F3"/>
    <w:rsid w:val="00AC6083"/>
    <w:rsid w:val="00AD50C4"/>
    <w:rsid w:val="00AE176E"/>
    <w:rsid w:val="00AF7DDC"/>
    <w:rsid w:val="00B02226"/>
    <w:rsid w:val="00B05AAD"/>
    <w:rsid w:val="00B13D70"/>
    <w:rsid w:val="00B210FE"/>
    <w:rsid w:val="00BA2A8F"/>
    <w:rsid w:val="00BB5F6A"/>
    <w:rsid w:val="00BC3967"/>
    <w:rsid w:val="00C02E66"/>
    <w:rsid w:val="00C427F1"/>
    <w:rsid w:val="00C5234B"/>
    <w:rsid w:val="00C56181"/>
    <w:rsid w:val="00C5637B"/>
    <w:rsid w:val="00C6298E"/>
    <w:rsid w:val="00CE7415"/>
    <w:rsid w:val="00D3382C"/>
    <w:rsid w:val="00D4120B"/>
    <w:rsid w:val="00D44063"/>
    <w:rsid w:val="00D47EDD"/>
    <w:rsid w:val="00D53168"/>
    <w:rsid w:val="00D82C6A"/>
    <w:rsid w:val="00DB7554"/>
    <w:rsid w:val="00EE0F83"/>
    <w:rsid w:val="00EE125B"/>
    <w:rsid w:val="00EF0F67"/>
    <w:rsid w:val="00F15A40"/>
    <w:rsid w:val="00F15D0D"/>
    <w:rsid w:val="00F2321D"/>
    <w:rsid w:val="00F267E2"/>
    <w:rsid w:val="00F40036"/>
    <w:rsid w:val="00FD44EE"/>
    <w:rsid w:val="2979A2F6"/>
    <w:rsid w:val="52328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81F49"/>
  <w15:docId w15:val="{6B715CF2-8D8C-405B-9182-3752B4A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34ca5d0-8702-4b9d-a720-2f1e50d9903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a4d457fe09b819a90077f6295780c2c2">
  <xsd:schema xmlns:xsd="http://www.w3.org/2001/XMLSchema" xmlns:xs="http://www.w3.org/2001/XMLSchema" xmlns:p="http://schemas.microsoft.com/office/2006/metadata/properties" xmlns:ns2="e34ca5d0-8702-4b9d-a720-2f1e50d99030" xmlns:ns3="0a1e0a22-7eaf-4895-aff5-b9cfcfd98d8b" xmlns:ns4="2c1def6b-c722-485f-922a-c5ddf9a87487" targetNamespace="http://schemas.microsoft.com/office/2006/metadata/properties" ma:root="true" ma:fieldsID="4ffa92fc1d000794f8c235d2c8edb018" ns2:_="" ns3:_="" ns4:_="">
    <xsd:import namespace="e34ca5d0-8702-4b9d-a720-2f1e50d99030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5ED5C-1F5A-4FDD-9636-E38A79D3B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763E3-DC2D-446C-9E24-03C69D0B5E84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f84be2d-ed62-413e-8cd7-aa54329b2039"/>
  </ds:schemaRefs>
</ds:datastoreItem>
</file>

<file path=customXml/itemProps3.xml><?xml version="1.0" encoding="utf-8"?>
<ds:datastoreItem xmlns:ds="http://schemas.openxmlformats.org/officeDocument/2006/customXml" ds:itemID="{B4CFC42D-C9FD-4C03-8FE9-9DE0C4D1D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6D6BF-B521-413F-A2E9-EAFAF793C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Company>UM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2</cp:revision>
  <cp:lastPrinted>2019-06-11T12:58:00Z</cp:lastPrinted>
  <dcterms:created xsi:type="dcterms:W3CDTF">2022-06-14T08:35:00Z</dcterms:created>
  <dcterms:modified xsi:type="dcterms:W3CDTF">2022-06-14T08:35:00Z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0x010100EEE503D0806A8546A23BEF51134487E9</vt:lpwstr>
  </property>
</Properties>
</file>