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E754F" w:rsidRDefault="000E754F" w:rsidP="000E754F">
      <w:pPr>
        <w:rPr>
          <w:lang w:val="nl-NL"/>
        </w:rPr>
      </w:pPr>
      <w:r>
        <w:rPr>
          <w:lang w:val="nl-NL"/>
        </w:rPr>
        <w:br/>
      </w:r>
      <w:r>
        <w:rPr>
          <w:lang w:val="nl-NL"/>
        </w:rPr>
        <w:br/>
      </w:r>
      <w:r>
        <w:rPr>
          <w:lang w:val="nl-NL"/>
        </w:rPr>
        <w:br/>
      </w:r>
    </w:p>
    <w:p w14:paraId="0A37501D" w14:textId="77777777" w:rsidR="000E754F" w:rsidRDefault="000E754F" w:rsidP="000E754F"/>
    <w:p w14:paraId="07623DDE" w14:textId="77777777" w:rsidR="000E754F" w:rsidRDefault="000E754F" w:rsidP="000E754F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E31" wp14:editId="177BF1EB">
                <wp:simplePos x="0" y="0"/>
                <wp:positionH relativeFrom="margin">
                  <wp:posOffset>-1270</wp:posOffset>
                </wp:positionH>
                <wp:positionV relativeFrom="paragraph">
                  <wp:posOffset>143510</wp:posOffset>
                </wp:positionV>
                <wp:extent cx="5829300" cy="1828800"/>
                <wp:effectExtent l="0" t="0" r="19050" b="2540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61046F2" w14:textId="77777777" w:rsidR="000E754F" w:rsidRPr="000E754F" w:rsidRDefault="000E754F" w:rsidP="000E75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In de </w:t>
                            </w:r>
                            <w:r w:rsidR="00006B6E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der</w:t>
                            </w:r>
                            <w:r w:rsidR="00C958CD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e </w:t>
                            </w:r>
                            <w:r w:rsidR="00D510C8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kleuter</w:t>
                            </w:r>
                            <w:r w:rsidRPr="000E754F">
                              <w:rPr>
                                <w:rFonts w:ascii="Arial" w:hAnsi="Arial" w:cs="Arial"/>
                                <w:b/>
                                <w:color w:val="A5A5A5" w:themeColor="accent3"/>
                                <w:sz w:val="44"/>
                                <w:szCs w:val="44"/>
                                <w:lang w:val="nl-NL"/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klas komt dit van pas!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C6E3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.1pt;margin-top:11.3pt;width:45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" filled="f" strokecolor="#747070 [1614]">
                <v:textbox style="mso-fit-shape-to-text:t">
                  <w:txbxContent>
                    <w:p w14:paraId="561046F2" w14:textId="77777777" w:rsidR="000E754F" w:rsidRPr="000E754F" w:rsidRDefault="000E754F" w:rsidP="000E754F">
                      <w:pPr>
                        <w:jc w:val="center"/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In de </w:t>
                      </w:r>
                      <w:r w:rsidR="00006B6E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der</w:t>
                      </w:r>
                      <w:r w:rsidR="00C958CD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e </w:t>
                      </w:r>
                      <w:r w:rsidR="00D510C8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kleuter</w:t>
                      </w:r>
                      <w:r w:rsidRPr="000E754F">
                        <w:rPr>
                          <w:rFonts w:ascii="Arial" w:hAnsi="Arial" w:cs="Arial"/>
                          <w:b/>
                          <w:color w:val="A5A5A5" w:themeColor="accent3"/>
                          <w:sz w:val="44"/>
                          <w:szCs w:val="44"/>
                          <w:lang w:val="nl-NL"/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klas komt dit van pas!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B6C7B" w14:textId="57E866A8" w:rsidR="000E754F" w:rsidRDefault="000E754F" w:rsidP="000E754F">
      <w:pPr>
        <w:rPr>
          <w:lang w:val="nl-BE"/>
        </w:rPr>
      </w:pPr>
    </w:p>
    <w:p w14:paraId="09B70CEE" w14:textId="77777777" w:rsidR="00561231" w:rsidRDefault="00561231" w:rsidP="000E754F">
      <w:pPr>
        <w:rPr>
          <w:lang w:val="nl-BE"/>
        </w:rPr>
      </w:pPr>
    </w:p>
    <w:p w14:paraId="02EB378F" w14:textId="77777777" w:rsidR="000E754F" w:rsidRDefault="000E754F" w:rsidP="000E754F">
      <w:pPr>
        <w:rPr>
          <w:lang w:val="nl-BE"/>
        </w:rPr>
      </w:pPr>
    </w:p>
    <w:p w14:paraId="567813BD" w14:textId="77777777" w:rsidR="000E754F" w:rsidRDefault="00E84BA5" w:rsidP="000E754F">
      <w:pPr>
        <w:ind w:left="-1276"/>
        <w:rPr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5F2FF623" wp14:editId="4E028F34">
            <wp:simplePos x="0" y="0"/>
            <wp:positionH relativeFrom="margin">
              <wp:align>right</wp:align>
            </wp:positionH>
            <wp:positionV relativeFrom="paragraph">
              <wp:posOffset>168910</wp:posOffset>
            </wp:positionV>
            <wp:extent cx="1508400" cy="2008800"/>
            <wp:effectExtent l="0" t="0" r="0" b="0"/>
            <wp:wrapTight wrapText="bothSides">
              <wp:wrapPolygon edited="0">
                <wp:start x="0" y="0"/>
                <wp:lineTo x="0" y="21306"/>
                <wp:lineTo x="21282" y="21306"/>
                <wp:lineTo x="21282" y="0"/>
                <wp:lineTo x="0" y="0"/>
              </wp:wrapPolygon>
            </wp:wrapTight>
            <wp:docPr id="2" name="Afbeelding 2" descr="Afbeeldingsresultaat voor miep de m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iep de m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A809" w14:textId="77777777" w:rsidR="000E754F" w:rsidRDefault="000E754F" w:rsidP="000E754F">
      <w:pPr>
        <w:rPr>
          <w:rFonts w:ascii="Arial" w:hAnsi="Arial" w:cs="Arial"/>
          <w:sz w:val="20"/>
          <w:szCs w:val="20"/>
          <w:lang w:val="nl-BE"/>
        </w:rPr>
      </w:pPr>
    </w:p>
    <w:p w14:paraId="36DD03D2" w14:textId="77777777" w:rsidR="00561231" w:rsidRDefault="000E754F" w:rsidP="000E754F">
      <w:pPr>
        <w:rPr>
          <w:rFonts w:ascii="Arial" w:hAnsi="Arial" w:cs="Arial"/>
          <w:sz w:val="20"/>
          <w:szCs w:val="20"/>
          <w:lang w:val="nl-BE"/>
        </w:rPr>
      </w:pPr>
      <w:r w:rsidRPr="000E754F">
        <w:rPr>
          <w:rFonts w:ascii="Arial" w:hAnsi="Arial" w:cs="Arial"/>
          <w:sz w:val="20"/>
          <w:szCs w:val="20"/>
          <w:lang w:val="nl-BE"/>
        </w:rPr>
        <w:t xml:space="preserve"> </w:t>
      </w:r>
    </w:p>
    <w:p w14:paraId="29D6B04F" w14:textId="0984632A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br/>
      </w:r>
      <w:r>
        <w:rPr>
          <w:rFonts w:ascii="Arial" w:hAnsi="Arial" w:cs="Arial"/>
          <w:sz w:val="20"/>
          <w:szCs w:val="20"/>
          <w:lang w:val="nl-BE"/>
        </w:rPr>
        <w:br/>
      </w:r>
    </w:p>
    <w:p w14:paraId="5A39BBE3" w14:textId="37741DEC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7CACBABA" w14:textId="77777777" w:rsidR="00561231" w:rsidRDefault="00561231" w:rsidP="000E754F">
      <w:pPr>
        <w:rPr>
          <w:rFonts w:ascii="Arial" w:hAnsi="Arial" w:cs="Arial"/>
          <w:sz w:val="20"/>
          <w:szCs w:val="20"/>
          <w:lang w:val="nl-BE"/>
        </w:rPr>
      </w:pPr>
    </w:p>
    <w:p w14:paraId="41C8F396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72A3D3EC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0D0B940D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0E27B00A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60061E4C" w14:textId="77777777" w:rsidR="007759B3" w:rsidRDefault="007759B3" w:rsidP="000E754F">
      <w:pPr>
        <w:rPr>
          <w:rFonts w:ascii="Arial" w:hAnsi="Arial" w:cs="Arial"/>
          <w:sz w:val="20"/>
          <w:szCs w:val="20"/>
          <w:lang w:val="nl-BE"/>
        </w:rPr>
      </w:pPr>
    </w:p>
    <w:p w14:paraId="44EAFD9C" w14:textId="77777777" w:rsidR="007759B3" w:rsidRDefault="007759B3" w:rsidP="000E754F">
      <w:pPr>
        <w:rPr>
          <w:rFonts w:ascii="Arial" w:hAnsi="Arial" w:cs="Arial"/>
          <w:sz w:val="20"/>
          <w:szCs w:val="20"/>
          <w:lang w:val="nl-BE"/>
        </w:rPr>
      </w:pPr>
    </w:p>
    <w:p w14:paraId="4B94D5A5" w14:textId="77777777" w:rsidR="00D510C8" w:rsidRDefault="00D510C8" w:rsidP="000E754F">
      <w:pPr>
        <w:rPr>
          <w:rFonts w:ascii="Arial" w:hAnsi="Arial" w:cs="Arial"/>
          <w:sz w:val="20"/>
          <w:szCs w:val="20"/>
          <w:lang w:val="nl-BE"/>
        </w:rPr>
      </w:pPr>
    </w:p>
    <w:p w14:paraId="3DEEC669" w14:textId="77777777" w:rsidR="00006B6E" w:rsidRPr="00911486" w:rsidRDefault="00006B6E" w:rsidP="000E754F">
      <w:pPr>
        <w:rPr>
          <w:rFonts w:ascii="Arial" w:hAnsi="Arial" w:cs="Arial"/>
          <w:sz w:val="20"/>
          <w:szCs w:val="20"/>
          <w:lang w:val="nl-NL"/>
        </w:rPr>
      </w:pPr>
    </w:p>
    <w:tbl>
      <w:tblPr>
        <w:tblpPr w:leftFromText="141" w:rightFromText="141" w:vertAnchor="text" w:horzAnchor="margin" w:tblpY="-5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116"/>
      </w:tblGrid>
      <w:tr w:rsidR="00006B6E" w:rsidRPr="00561231" w14:paraId="2AD95B75" w14:textId="77777777" w:rsidTr="00675E62">
        <w:tc>
          <w:tcPr>
            <w:tcW w:w="3310" w:type="dxa"/>
            <w:tcBorders>
              <w:top w:val="nil"/>
              <w:left w:val="nil"/>
            </w:tcBorders>
          </w:tcPr>
          <w:p w14:paraId="3656B9AB" w14:textId="77777777" w:rsidR="00006B6E" w:rsidRPr="00561231" w:rsidRDefault="00006B6E" w:rsidP="00675E62">
            <w:pPr>
              <w:rPr>
                <w:rFonts w:ascii="Technical" w:hAnsi="Technical"/>
                <w:b/>
                <w:sz w:val="22"/>
                <w:szCs w:val="22"/>
                <w:lang w:val="nl-BE"/>
              </w:rPr>
            </w:pPr>
          </w:p>
        </w:tc>
        <w:tc>
          <w:tcPr>
            <w:tcW w:w="6116" w:type="dxa"/>
          </w:tcPr>
          <w:p w14:paraId="4E5B8FDA" w14:textId="77777777" w:rsidR="00713073" w:rsidRPr="00561231" w:rsidRDefault="00713073" w:rsidP="00713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9E1D10" w14:textId="37D2B5FF" w:rsidR="00713073" w:rsidRPr="00561231" w:rsidRDefault="00E00773" w:rsidP="00713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O</w:t>
            </w:r>
            <w:r w:rsidR="00713073" w:rsidRPr="00561231">
              <w:rPr>
                <w:rFonts w:ascii="Arial" w:hAnsi="Arial" w:cs="Arial"/>
                <w:sz w:val="22"/>
                <w:szCs w:val="22"/>
              </w:rPr>
              <w:t>mschrijving</w:t>
            </w:r>
            <w:proofErr w:type="spellEnd"/>
          </w:p>
        </w:tc>
      </w:tr>
      <w:tr w:rsidR="00006B6E" w:rsidRPr="00561231" w14:paraId="6CBB81B6" w14:textId="77777777" w:rsidTr="00675E62">
        <w:tc>
          <w:tcPr>
            <w:tcW w:w="3310" w:type="dxa"/>
          </w:tcPr>
          <w:p w14:paraId="605C1ACF" w14:textId="08E990AB" w:rsidR="00006B6E" w:rsidRPr="00561231" w:rsidRDefault="00713073" w:rsidP="00675E62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proofErr w:type="gramStart"/>
            <w:r w:rsidRPr="00561231">
              <w:rPr>
                <w:rFonts w:cs="Arial"/>
                <w:sz w:val="22"/>
                <w:szCs w:val="22"/>
              </w:rPr>
              <w:t>s</w:t>
            </w:r>
            <w:r w:rsidR="00006B6E" w:rsidRPr="00561231">
              <w:rPr>
                <w:rFonts w:cs="Arial"/>
                <w:sz w:val="22"/>
                <w:szCs w:val="22"/>
              </w:rPr>
              <w:t>chooltas</w:t>
            </w:r>
            <w:proofErr w:type="gramEnd"/>
          </w:p>
        </w:tc>
        <w:tc>
          <w:tcPr>
            <w:tcW w:w="6116" w:type="dxa"/>
          </w:tcPr>
          <w:p w14:paraId="47C3CFC3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uit</w:t>
            </w:r>
            <w:proofErr w:type="gramEnd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stevig materiaal - ongeveer 30 cm x 22 cm</w:t>
            </w:r>
          </w:p>
          <w:p w14:paraId="3B5B5AC2" w14:textId="77777777" w:rsidR="00006B6E" w:rsidRPr="00561231" w:rsidRDefault="00EB6800" w:rsidP="00675E62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(</w:t>
            </w:r>
            <w:proofErr w:type="gramStart"/>
            <w:r w:rsidR="00006B6E" w:rsidRPr="00561231">
              <w:rPr>
                <w:rFonts w:ascii="Arial" w:hAnsi="Arial" w:cs="Arial"/>
                <w:sz w:val="22"/>
                <w:szCs w:val="22"/>
                <w:lang w:val="nl-BE"/>
              </w:rPr>
              <w:t>naam</w:t>
            </w:r>
            <w:proofErr w:type="gramEnd"/>
            <w:r w:rsidR="00006B6E"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van uw kleuter in de schooltas schrijven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)</w:t>
            </w:r>
          </w:p>
        </w:tc>
      </w:tr>
      <w:tr w:rsidR="00006B6E" w:rsidRPr="00561231" w14:paraId="16C5E0A6" w14:textId="77777777" w:rsidTr="00675E62">
        <w:tc>
          <w:tcPr>
            <w:tcW w:w="3310" w:type="dxa"/>
          </w:tcPr>
          <w:p w14:paraId="41EAEFED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doos</w:t>
            </w:r>
            <w:proofErr w:type="spellEnd"/>
            <w:r w:rsidRPr="0056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papieren</w:t>
            </w:r>
            <w:proofErr w:type="spellEnd"/>
            <w:r w:rsidRPr="0056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zakdoekjes</w:t>
            </w:r>
            <w:proofErr w:type="spellEnd"/>
          </w:p>
        </w:tc>
        <w:tc>
          <w:tcPr>
            <w:tcW w:w="6116" w:type="dxa"/>
          </w:tcPr>
          <w:p w14:paraId="755258AA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 xml:space="preserve">100 à 150 </w:t>
            </w: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stuks</w:t>
            </w:r>
            <w:proofErr w:type="spellEnd"/>
          </w:p>
        </w:tc>
      </w:tr>
      <w:tr w:rsidR="00006B6E" w:rsidRPr="00561231" w14:paraId="01ED3C0F" w14:textId="77777777" w:rsidTr="00675E62">
        <w:tc>
          <w:tcPr>
            <w:tcW w:w="3310" w:type="dxa"/>
          </w:tcPr>
          <w:p w14:paraId="78FDD4B6" w14:textId="77777777" w:rsidR="00006B6E" w:rsidRPr="00561231" w:rsidRDefault="00006B6E" w:rsidP="00675E62">
            <w:pPr>
              <w:rPr>
                <w:rFonts w:ascii="Arial" w:hAnsi="Arial" w:cs="Arial"/>
                <w:sz w:val="22"/>
                <w:szCs w:val="22"/>
              </w:rPr>
            </w:pPr>
            <w:r w:rsidRPr="00561231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paar</w:t>
            </w:r>
            <w:proofErr w:type="spellEnd"/>
            <w:r w:rsidRPr="0056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gympjes</w:t>
            </w:r>
            <w:proofErr w:type="spellEnd"/>
            <w:r w:rsidR="00921D1E" w:rsidRPr="00561231">
              <w:rPr>
                <w:rFonts w:ascii="Arial" w:hAnsi="Arial" w:cs="Arial"/>
                <w:sz w:val="22"/>
                <w:szCs w:val="22"/>
              </w:rPr>
              <w:br/>
            </w:r>
          </w:p>
          <w:p w14:paraId="5A9C43D3" w14:textId="04BB3149" w:rsidR="00921D1E" w:rsidRPr="00561231" w:rsidRDefault="00713073" w:rsidP="00675E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1231">
              <w:rPr>
                <w:rFonts w:ascii="Arial" w:hAnsi="Arial" w:cs="Arial"/>
                <w:sz w:val="22"/>
                <w:szCs w:val="22"/>
              </w:rPr>
              <w:t>g</w:t>
            </w:r>
            <w:r w:rsidR="00921D1E" w:rsidRPr="00561231">
              <w:rPr>
                <w:rFonts w:ascii="Arial" w:hAnsi="Arial" w:cs="Arial"/>
                <w:sz w:val="22"/>
                <w:szCs w:val="22"/>
              </w:rPr>
              <w:t>ymtas</w:t>
            </w:r>
            <w:proofErr w:type="spellEnd"/>
          </w:p>
        </w:tc>
        <w:tc>
          <w:tcPr>
            <w:tcW w:w="6116" w:type="dxa"/>
          </w:tcPr>
          <w:p w14:paraId="50D984E7" w14:textId="42B1A780" w:rsidR="00006B6E" w:rsidRPr="00561231" w:rsidRDefault="00006B6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wit</w:t>
            </w:r>
            <w:proofErr w:type="gramEnd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- </w:t>
            </w:r>
            <w:r w:rsidRPr="0056123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met T- vormige elastiek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(</w:t>
            </w:r>
            <w:r w:rsidRPr="00561231"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  <w:t>geen</w:t>
            </w: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gesloten elastiek!) </w:t>
            </w:r>
            <w:r w:rsidR="00E84BA5"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of </w:t>
            </w:r>
            <w:proofErr w:type="spellStart"/>
            <w:r w:rsidR="00E84BA5" w:rsidRPr="00561231">
              <w:rPr>
                <w:rFonts w:ascii="Arial" w:hAnsi="Arial" w:cs="Arial"/>
                <w:sz w:val="22"/>
                <w:szCs w:val="22"/>
                <w:lang w:val="nl-BE"/>
              </w:rPr>
              <w:t>velcro</w:t>
            </w:r>
            <w:proofErr w:type="spellEnd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    </w:t>
            </w:r>
            <w:r w:rsidR="00EB6800" w:rsidRPr="00561231">
              <w:rPr>
                <w:rFonts w:ascii="Arial" w:hAnsi="Arial" w:cs="Arial"/>
                <w:sz w:val="22"/>
                <w:szCs w:val="22"/>
                <w:lang w:val="nl-BE"/>
              </w:rPr>
              <w:br/>
            </w:r>
            <w:r w:rsidR="008153C1" w:rsidRPr="00561231">
              <w:rPr>
                <w:rFonts w:ascii="Arial" w:hAnsi="Arial" w:cs="Arial"/>
                <w:sz w:val="22"/>
                <w:szCs w:val="22"/>
                <w:lang w:val="nl-BE"/>
              </w:rPr>
              <w:t>E</w:t>
            </w:r>
            <w:r w:rsidR="00921D1E"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en tas met touwtjes die je kan toe trekken </w:t>
            </w:r>
          </w:p>
        </w:tc>
      </w:tr>
      <w:tr w:rsidR="00921D1E" w:rsidRPr="00561231" w14:paraId="3480737B" w14:textId="77777777" w:rsidTr="00921D1E">
        <w:tc>
          <w:tcPr>
            <w:tcW w:w="3310" w:type="dxa"/>
            <w:tcBorders>
              <w:right w:val="single" w:sz="4" w:space="0" w:color="auto"/>
            </w:tcBorders>
          </w:tcPr>
          <w:p w14:paraId="0DE28892" w14:textId="77777777" w:rsidR="00921D1E" w:rsidRPr="00561231" w:rsidRDefault="00921D1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1 koekendoosje en          1 fruitdoosje</w:t>
            </w:r>
          </w:p>
        </w:tc>
        <w:tc>
          <w:tcPr>
            <w:tcW w:w="6116" w:type="dxa"/>
            <w:tcBorders>
              <w:left w:val="single" w:sz="4" w:space="0" w:color="auto"/>
            </w:tcBorders>
          </w:tcPr>
          <w:p w14:paraId="79144813" w14:textId="77777777" w:rsidR="0074525F" w:rsidRPr="00561231" w:rsidRDefault="00921D1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stevige</w:t>
            </w:r>
            <w:proofErr w:type="gramEnd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doosjes (met naam) </w:t>
            </w:r>
          </w:p>
          <w:p w14:paraId="6F974095" w14:textId="77777777" w:rsidR="00921D1E" w:rsidRPr="00561231" w:rsidRDefault="00921D1E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graag</w:t>
            </w:r>
            <w:proofErr w:type="gramEnd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koeken zonder verpakking</w:t>
            </w:r>
            <w:r w:rsidR="0074525F" w:rsidRPr="00561231">
              <w:rPr>
                <w:rFonts w:ascii="Arial" w:hAnsi="Arial" w:cs="Arial"/>
                <w:sz w:val="22"/>
                <w:szCs w:val="22"/>
                <w:lang w:val="nl-BE"/>
              </w:rPr>
              <w:t xml:space="preserve"> en geschild fruit </w:t>
            </w:r>
          </w:p>
        </w:tc>
      </w:tr>
      <w:tr w:rsidR="00911486" w:rsidRPr="00561231" w14:paraId="61126FD6" w14:textId="77777777" w:rsidTr="00EB3588"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14:paraId="3D16BB69" w14:textId="77777777" w:rsidR="00911486" w:rsidRPr="00561231" w:rsidRDefault="00911486" w:rsidP="004B73D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NL"/>
              </w:rPr>
              <w:t>1 drinkfles</w:t>
            </w:r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</w:tcBorders>
          </w:tcPr>
          <w:p w14:paraId="2A4F02D4" w14:textId="77777777" w:rsidR="00911486" w:rsidRPr="00561231" w:rsidRDefault="004A71C9" w:rsidP="004B73D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gramStart"/>
            <w:r w:rsidRPr="00561231">
              <w:rPr>
                <w:rFonts w:ascii="Arial" w:hAnsi="Arial" w:cs="Arial"/>
                <w:sz w:val="22"/>
                <w:szCs w:val="22"/>
                <w:lang w:val="nl-NL"/>
              </w:rPr>
              <w:t>een</w:t>
            </w:r>
            <w:proofErr w:type="gramEnd"/>
            <w:r w:rsidRPr="00561231">
              <w:rPr>
                <w:rFonts w:ascii="Arial" w:hAnsi="Arial" w:cs="Arial"/>
                <w:sz w:val="22"/>
                <w:szCs w:val="22"/>
                <w:lang w:val="nl-NL"/>
              </w:rPr>
              <w:t xml:space="preserve"> herbruikbare drinkfles (met naam) om water te drinken</w:t>
            </w:r>
          </w:p>
        </w:tc>
      </w:tr>
      <w:tr w:rsidR="00911486" w:rsidRPr="00561231" w14:paraId="4DE04EF2" w14:textId="77777777" w:rsidTr="00EB3588">
        <w:tc>
          <w:tcPr>
            <w:tcW w:w="3310" w:type="dxa"/>
            <w:tcBorders>
              <w:bottom w:val="single" w:sz="4" w:space="0" w:color="auto"/>
              <w:right w:val="single" w:sz="4" w:space="0" w:color="auto"/>
            </w:tcBorders>
          </w:tcPr>
          <w:p w14:paraId="5920FC21" w14:textId="77777777" w:rsidR="00911486" w:rsidRPr="00561231" w:rsidRDefault="00911486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proofErr w:type="gramStart"/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reservekledij</w:t>
            </w:r>
            <w:proofErr w:type="gramEnd"/>
          </w:p>
        </w:tc>
        <w:tc>
          <w:tcPr>
            <w:tcW w:w="6116" w:type="dxa"/>
            <w:tcBorders>
              <w:left w:val="single" w:sz="4" w:space="0" w:color="auto"/>
              <w:bottom w:val="single" w:sz="4" w:space="0" w:color="auto"/>
            </w:tcBorders>
          </w:tcPr>
          <w:p w14:paraId="74039586" w14:textId="77777777" w:rsidR="00911486" w:rsidRPr="00561231" w:rsidRDefault="00911486" w:rsidP="00921D1E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61231">
              <w:rPr>
                <w:rFonts w:ascii="Arial" w:hAnsi="Arial" w:cs="Arial"/>
                <w:sz w:val="22"/>
                <w:szCs w:val="22"/>
                <w:lang w:val="nl-BE"/>
              </w:rPr>
              <w:t>1 pakket reservekledij in een tas met naam erop</w:t>
            </w:r>
          </w:p>
        </w:tc>
      </w:tr>
    </w:tbl>
    <w:p w14:paraId="049F31CB" w14:textId="77777777" w:rsidR="00006B6E" w:rsidRDefault="00006B6E" w:rsidP="000E754F">
      <w:pPr>
        <w:rPr>
          <w:rFonts w:ascii="Arial" w:hAnsi="Arial" w:cs="Arial"/>
          <w:sz w:val="20"/>
          <w:szCs w:val="20"/>
          <w:lang w:val="nl-BE"/>
        </w:rPr>
      </w:pPr>
    </w:p>
    <w:p w14:paraId="1638C8BB" w14:textId="77777777" w:rsidR="00006B6E" w:rsidRPr="00561231" w:rsidRDefault="00006B6E" w:rsidP="00006B6E">
      <w:pPr>
        <w:rPr>
          <w:rFonts w:ascii="Arial" w:hAnsi="Arial" w:cs="Arial"/>
          <w:b/>
          <w:sz w:val="22"/>
          <w:szCs w:val="22"/>
          <w:lang w:val="nl-BE"/>
        </w:rPr>
      </w:pPr>
      <w:r w:rsidRPr="00561231">
        <w:rPr>
          <w:rFonts w:ascii="Arial" w:hAnsi="Arial" w:cs="Arial"/>
          <w:b/>
          <w:sz w:val="22"/>
          <w:szCs w:val="22"/>
          <w:lang w:val="nl-BE"/>
        </w:rPr>
        <w:t xml:space="preserve">Alle bovengenoemde spulletjes, eventueel broodtrommeltjes en ook kledingstukken zoals jassen, handschoenen, mutsen, sjaals, ... </w:t>
      </w:r>
      <w:r w:rsidRPr="00561231">
        <w:rPr>
          <w:rFonts w:ascii="Arial" w:hAnsi="Arial" w:cs="Arial"/>
          <w:b/>
          <w:sz w:val="22"/>
          <w:szCs w:val="22"/>
          <w:u w:val="single"/>
          <w:lang w:val="nl-BE"/>
        </w:rPr>
        <w:t>voorzien van een naam!</w:t>
      </w:r>
    </w:p>
    <w:p w14:paraId="53128261" w14:textId="77777777" w:rsidR="00006B6E" w:rsidRPr="00561231" w:rsidRDefault="00006B6E" w:rsidP="00006B6E">
      <w:pPr>
        <w:pStyle w:val="Koptekst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36CAFDE3" w14:textId="77777777" w:rsidR="00006B6E" w:rsidRPr="00561231" w:rsidRDefault="00006B6E" w:rsidP="00006B6E">
      <w:pPr>
        <w:rPr>
          <w:rFonts w:ascii="Arial" w:hAnsi="Arial" w:cs="Arial"/>
          <w:sz w:val="22"/>
          <w:szCs w:val="22"/>
          <w:lang w:val="nl-BE"/>
        </w:rPr>
      </w:pPr>
      <w:r w:rsidRPr="00561231">
        <w:rPr>
          <w:rFonts w:ascii="Arial" w:hAnsi="Arial" w:cs="Arial"/>
          <w:sz w:val="22"/>
          <w:szCs w:val="22"/>
          <w:lang w:val="nl-BE"/>
        </w:rPr>
        <w:t>Graag de jassen voorzien van een lus om ze netjes te kunnen ophangen.</w:t>
      </w:r>
    </w:p>
    <w:p w14:paraId="62486C05" w14:textId="77777777" w:rsidR="00006B6E" w:rsidRPr="00006B6E" w:rsidRDefault="00006B6E" w:rsidP="00006B6E">
      <w:pPr>
        <w:pStyle w:val="Koptekst"/>
        <w:tabs>
          <w:tab w:val="clear" w:pos="4536"/>
          <w:tab w:val="clear" w:pos="9072"/>
        </w:tabs>
        <w:rPr>
          <w:rFonts w:cs="Arial"/>
          <w:sz w:val="28"/>
          <w:szCs w:val="28"/>
        </w:rPr>
      </w:pPr>
    </w:p>
    <w:p w14:paraId="4101652C" w14:textId="77777777" w:rsidR="00BC3967" w:rsidRPr="00006B6E" w:rsidRDefault="00407BDF" w:rsidP="00AE176E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BE"/>
        </w:rPr>
        <w:br/>
      </w:r>
    </w:p>
    <w:sectPr w:rsidR="00BC3967" w:rsidRPr="00006B6E" w:rsidSect="00921D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274" w:bottom="1701" w:left="1418" w:header="71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EF0F67" w:rsidRDefault="00EF0F67" w:rsidP="00AE176E">
      <w:r>
        <w:separator/>
      </w:r>
    </w:p>
  </w:endnote>
  <w:endnote w:type="continuationSeparator" w:id="0">
    <w:p w14:paraId="1299C43A" w14:textId="77777777" w:rsidR="00EF0F67" w:rsidRDefault="00EF0F67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chn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3D5E0" w14:textId="77777777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25DC6D76" wp14:editId="07777777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921D1E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E22FD62" w14:paraId="45353C3D" w14:textId="77777777" w:rsidTr="0E22FD62">
      <w:tc>
        <w:tcPr>
          <w:tcW w:w="3070" w:type="dxa"/>
        </w:tcPr>
        <w:p w14:paraId="0D12DD37" w14:textId="1C1C9DA9" w:rsidR="0E22FD62" w:rsidRDefault="0E22FD62" w:rsidP="0E22FD62">
          <w:pPr>
            <w:pStyle w:val="Koptekst"/>
            <w:ind w:left="-115"/>
          </w:pPr>
        </w:p>
      </w:tc>
      <w:tc>
        <w:tcPr>
          <w:tcW w:w="3070" w:type="dxa"/>
        </w:tcPr>
        <w:p w14:paraId="3F0B5128" w14:textId="7EDDA0E2" w:rsidR="0E22FD62" w:rsidRDefault="0E22FD62" w:rsidP="0E22FD62">
          <w:pPr>
            <w:pStyle w:val="Koptekst"/>
            <w:jc w:val="center"/>
          </w:pPr>
        </w:p>
      </w:tc>
      <w:tc>
        <w:tcPr>
          <w:tcW w:w="3070" w:type="dxa"/>
        </w:tcPr>
        <w:p w14:paraId="05886ECE" w14:textId="4D9454AC" w:rsidR="0E22FD62" w:rsidRDefault="0E22FD62" w:rsidP="0E22FD62">
          <w:pPr>
            <w:pStyle w:val="Koptekst"/>
            <w:ind w:right="-115"/>
            <w:jc w:val="right"/>
          </w:pPr>
        </w:p>
      </w:tc>
    </w:tr>
  </w:tbl>
  <w:p w14:paraId="60FA773F" w14:textId="6A534171" w:rsidR="0E22FD62" w:rsidRDefault="0E22FD62" w:rsidP="0E22F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EF00" w14:textId="77777777" w:rsidR="00EF0F67" w:rsidRDefault="00EF0F67" w:rsidP="00AE176E">
      <w:r>
        <w:separator/>
      </w:r>
    </w:p>
  </w:footnote>
  <w:footnote w:type="continuationSeparator" w:id="0">
    <w:p w14:paraId="3461D779" w14:textId="77777777" w:rsidR="00EF0F67" w:rsidRDefault="00EF0F67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0E22FD62" w14:paraId="77414934" w14:textId="77777777" w:rsidTr="0E22FD62">
      <w:tc>
        <w:tcPr>
          <w:tcW w:w="3070" w:type="dxa"/>
        </w:tcPr>
        <w:p w14:paraId="40D65850" w14:textId="0332C16A" w:rsidR="0E22FD62" w:rsidRDefault="0E22FD62" w:rsidP="0E22FD62">
          <w:pPr>
            <w:pStyle w:val="Koptekst"/>
            <w:ind w:left="-115"/>
          </w:pPr>
        </w:p>
      </w:tc>
      <w:tc>
        <w:tcPr>
          <w:tcW w:w="3070" w:type="dxa"/>
        </w:tcPr>
        <w:p w14:paraId="5145FE75" w14:textId="2A919628" w:rsidR="0E22FD62" w:rsidRDefault="0E22FD62" w:rsidP="0E22FD62">
          <w:pPr>
            <w:pStyle w:val="Koptekst"/>
            <w:jc w:val="center"/>
          </w:pPr>
        </w:p>
      </w:tc>
      <w:tc>
        <w:tcPr>
          <w:tcW w:w="3070" w:type="dxa"/>
        </w:tcPr>
        <w:p w14:paraId="35995938" w14:textId="11BA6A42" w:rsidR="0E22FD62" w:rsidRDefault="0E22FD62" w:rsidP="0E22FD62">
          <w:pPr>
            <w:pStyle w:val="Koptekst"/>
            <w:ind w:right="-115"/>
            <w:jc w:val="right"/>
          </w:pPr>
        </w:p>
      </w:tc>
    </w:tr>
  </w:tbl>
  <w:p w14:paraId="356D972F" w14:textId="08CA7E1D" w:rsidR="0E22FD62" w:rsidRDefault="0E22FD62" w:rsidP="0E22FD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D128" w14:textId="5558438E" w:rsidR="007A695B" w:rsidRPr="000E754F" w:rsidRDefault="000E754F" w:rsidP="0E22FD62">
    <w:pPr>
      <w:pStyle w:val="Koptekst"/>
      <w:jc w:val="right"/>
      <w:rPr>
        <w:i/>
        <w:iCs/>
        <w:sz w:val="16"/>
        <w:szCs w:val="16"/>
        <w:lang w:val="nl-BE"/>
      </w:rPr>
    </w:pPr>
    <w:r>
      <w:rPr>
        <w:lang w:val="nl-BE"/>
      </w:rPr>
      <w:t xml:space="preserve">  </w:t>
    </w:r>
    <w:proofErr w:type="gramStart"/>
    <w:r w:rsidRPr="0E22FD62">
      <w:rPr>
        <w:i/>
        <w:iCs/>
        <w:sz w:val="16"/>
        <w:szCs w:val="16"/>
        <w:lang w:val="nl-BE"/>
      </w:rPr>
      <w:t>schoolgerei</w:t>
    </w:r>
    <w:proofErr w:type="gramEnd"/>
    <w:r w:rsidRPr="0E22FD62">
      <w:rPr>
        <w:i/>
        <w:iCs/>
        <w:sz w:val="16"/>
        <w:szCs w:val="16"/>
        <w:lang w:val="nl-BE"/>
      </w:rPr>
      <w:t xml:space="preserve"> voor het schooljaar 20</w:t>
    </w:r>
    <w:r w:rsidR="008153C1">
      <w:rPr>
        <w:i/>
        <w:iCs/>
        <w:sz w:val="16"/>
        <w:szCs w:val="16"/>
        <w:lang w:val="nl-BE"/>
      </w:rPr>
      <w:t>22-</w:t>
    </w:r>
    <w:r w:rsidRPr="0E22FD62">
      <w:rPr>
        <w:i/>
        <w:iCs/>
        <w:sz w:val="16"/>
        <w:szCs w:val="16"/>
        <w:lang w:val="nl-BE"/>
      </w:rPr>
      <w:t>20</w:t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6671" behindDoc="0" locked="0" layoutInCell="1" allowOverlap="1" wp14:anchorId="258B24BE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34B" w:rsidRPr="000E754F">
      <w:rPr>
        <w:i/>
        <w:noProof/>
        <w:sz w:val="16"/>
        <w:szCs w:val="16"/>
        <w:lang w:val="nl-BE"/>
      </w:rPr>
      <w:drawing>
        <wp:anchor distT="0" distB="0" distL="114300" distR="114300" simplePos="0" relativeHeight="251677695" behindDoc="0" locked="0" layoutInCell="1" allowOverlap="1" wp14:anchorId="3D112223" wp14:editId="07777777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619" w:rsidRPr="0E22FD62">
      <w:rPr>
        <w:i/>
        <w:iCs/>
        <w:sz w:val="16"/>
        <w:szCs w:val="16"/>
        <w:lang w:val="nl-BE"/>
      </w:rPr>
      <w:t>2</w:t>
    </w:r>
    <w:r w:rsidR="008153C1">
      <w:rPr>
        <w:i/>
        <w:iCs/>
        <w:sz w:val="16"/>
        <w:szCs w:val="16"/>
        <w:lang w:val="nl-B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F67"/>
    <w:rsid w:val="00006B6E"/>
    <w:rsid w:val="00025844"/>
    <w:rsid w:val="0003747C"/>
    <w:rsid w:val="000811A3"/>
    <w:rsid w:val="00082B01"/>
    <w:rsid w:val="00097257"/>
    <w:rsid w:val="000A66E6"/>
    <w:rsid w:val="000B0FCE"/>
    <w:rsid w:val="000E754F"/>
    <w:rsid w:val="000F3C51"/>
    <w:rsid w:val="00141AB8"/>
    <w:rsid w:val="00201459"/>
    <w:rsid w:val="002535FB"/>
    <w:rsid w:val="002553F4"/>
    <w:rsid w:val="00266BEF"/>
    <w:rsid w:val="0035430B"/>
    <w:rsid w:val="0038384D"/>
    <w:rsid w:val="004009C4"/>
    <w:rsid w:val="00407BDF"/>
    <w:rsid w:val="004A71C9"/>
    <w:rsid w:val="0052062B"/>
    <w:rsid w:val="00561231"/>
    <w:rsid w:val="005D0BE5"/>
    <w:rsid w:val="00683D0A"/>
    <w:rsid w:val="006A46F6"/>
    <w:rsid w:val="00713073"/>
    <w:rsid w:val="0074525F"/>
    <w:rsid w:val="007759B3"/>
    <w:rsid w:val="007A695B"/>
    <w:rsid w:val="008153C1"/>
    <w:rsid w:val="008333C5"/>
    <w:rsid w:val="008E3773"/>
    <w:rsid w:val="00900203"/>
    <w:rsid w:val="00911486"/>
    <w:rsid w:val="00913527"/>
    <w:rsid w:val="00921D1E"/>
    <w:rsid w:val="00921E1F"/>
    <w:rsid w:val="00996861"/>
    <w:rsid w:val="009C161F"/>
    <w:rsid w:val="009C6354"/>
    <w:rsid w:val="009D146B"/>
    <w:rsid w:val="00A16519"/>
    <w:rsid w:val="00A534F3"/>
    <w:rsid w:val="00AC6083"/>
    <w:rsid w:val="00AE176E"/>
    <w:rsid w:val="00AF7DDC"/>
    <w:rsid w:val="00B02226"/>
    <w:rsid w:val="00B13D70"/>
    <w:rsid w:val="00B210FE"/>
    <w:rsid w:val="00BA2A8F"/>
    <w:rsid w:val="00BC3967"/>
    <w:rsid w:val="00C427F1"/>
    <w:rsid w:val="00C5234B"/>
    <w:rsid w:val="00C56181"/>
    <w:rsid w:val="00C5637B"/>
    <w:rsid w:val="00C958CD"/>
    <w:rsid w:val="00CE7415"/>
    <w:rsid w:val="00D30619"/>
    <w:rsid w:val="00D3382C"/>
    <w:rsid w:val="00D4120B"/>
    <w:rsid w:val="00D510C8"/>
    <w:rsid w:val="00D53168"/>
    <w:rsid w:val="00DB7554"/>
    <w:rsid w:val="00E00773"/>
    <w:rsid w:val="00E50133"/>
    <w:rsid w:val="00E84BA5"/>
    <w:rsid w:val="00EB6800"/>
    <w:rsid w:val="00EF0F67"/>
    <w:rsid w:val="00F11CB2"/>
    <w:rsid w:val="00F15A40"/>
    <w:rsid w:val="00F15D0D"/>
    <w:rsid w:val="00F2321D"/>
    <w:rsid w:val="00F267E2"/>
    <w:rsid w:val="00F40036"/>
    <w:rsid w:val="00FD44EE"/>
    <w:rsid w:val="0E22F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509A9C"/>
  <w15:docId w15:val="{24CA314D-3007-4B23-9AEF-D099202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54F"/>
    <w:pPr>
      <w:spacing w:after="0" w:line="240" w:lineRule="auto"/>
    </w:pPr>
    <w:rPr>
      <w:rFonts w:ascii="Arial Narrow" w:hAnsi="Arial Narrow" w:cs="Times New Roman"/>
      <w:sz w:val="24"/>
      <w:szCs w:val="24"/>
      <w:lang w:val="en-GB" w:eastAsia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nl-NL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Cs w:val="26"/>
      <w:lang w:val="nl-NL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sz w:val="20"/>
      <w:szCs w:val="20"/>
      <w:lang w:val="nl-NL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sz w:val="20"/>
      <w:szCs w:val="20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sz w:val="20"/>
      <w:szCs w:val="20"/>
      <w:lang w:val="nl-NL" w:eastAsia="nl-BE"/>
    </w:rPr>
  </w:style>
  <w:style w:type="character" w:customStyle="1" w:styleId="KoptekstChar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sz w:val="20"/>
      <w:szCs w:val="20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  <w:lang w:val="nl-NL" w:eastAsia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paragraph" w:styleId="Normaalweb">
    <w:name w:val="Normal (Web)"/>
    <w:basedOn w:val="Standaard"/>
    <w:uiPriority w:val="99"/>
    <w:semiHidden/>
    <w:unhideWhenUsed/>
    <w:rsid w:val="000E754F"/>
    <w:pPr>
      <w:spacing w:before="100" w:beforeAutospacing="1" w:after="100" w:afterAutospacing="1"/>
    </w:pPr>
    <w:rPr>
      <w:rFonts w:ascii="Times New Roman" w:eastAsiaTheme="minorEastAsia" w:hAnsi="Times New Roman"/>
      <w:lang w:val="nl-BE" w:eastAsia="nl-B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a4d457fe09b819a90077f6295780c2c2">
  <xsd:schema xmlns:xsd="http://www.w3.org/2001/XMLSchema" xmlns:xs="http://www.w3.org/2001/XMLSchema" xmlns:p="http://schemas.microsoft.com/office/2006/metadata/properties" xmlns:ns2="e34ca5d0-8702-4b9d-a720-2f1e50d99030" xmlns:ns3="0a1e0a22-7eaf-4895-aff5-b9cfcfd98d8b" xmlns:ns4="2c1def6b-c722-485f-922a-c5ddf9a87487" targetNamespace="http://schemas.microsoft.com/office/2006/metadata/properties" ma:root="true" ma:fieldsID="4ffa92fc1d000794f8c235d2c8edb018" ns2:_="" ns3:_="" ns4:_="">
    <xsd:import namespace="e34ca5d0-8702-4b9d-a720-2f1e50d99030"/>
    <xsd:import namespace="0a1e0a22-7eaf-4895-aff5-b9cfcfd98d8b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12767-4446-4107-B0B2-AD2083C7CB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2AF71-7D34-4448-B38C-6E9AA15F43B2}"/>
</file>

<file path=customXml/itemProps3.xml><?xml version="1.0" encoding="utf-8"?>
<ds:datastoreItem xmlns:ds="http://schemas.openxmlformats.org/officeDocument/2006/customXml" ds:itemID="{A68BAF55-499A-4D80-B49A-230C50517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>UM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Lieselotte Zwaan | Basisschool Ursulinen Mechelen</cp:lastModifiedBy>
  <cp:revision>3</cp:revision>
  <cp:lastPrinted>2022-06-14T07:59:00Z</cp:lastPrinted>
  <dcterms:created xsi:type="dcterms:W3CDTF">2022-06-14T07:59:00Z</dcterms:created>
  <dcterms:modified xsi:type="dcterms:W3CDTF">2022-06-14T07:59:00Z</dcterms:modified>
</cp:coreProperties>
</file>