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C7F0" w14:textId="75DE6E01" w:rsidR="000E754F" w:rsidRPr="000436C7" w:rsidRDefault="00630602" w:rsidP="000E754F">
      <w:pPr>
        <w:rPr>
          <w:rFonts w:ascii="Arial" w:hAnsi="Arial" w:cs="Arial"/>
          <w:lang w:val="nl-NL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4379F71" wp14:editId="0DBBCE1D">
            <wp:simplePos x="0" y="0"/>
            <wp:positionH relativeFrom="column">
              <wp:posOffset>1242695</wp:posOffset>
            </wp:positionH>
            <wp:positionV relativeFrom="paragraph">
              <wp:posOffset>113030</wp:posOffset>
            </wp:positionV>
            <wp:extent cx="1301115" cy="1819910"/>
            <wp:effectExtent l="0" t="0" r="0" b="8890"/>
            <wp:wrapNone/>
            <wp:docPr id="2" name="Afbeelding 2" descr="kikker max velthuijs kleurplaat - Google zoeken | Kikker thema, Kikker,  Knutselen kik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kker max velthuijs kleurplaat - Google zoeken | Kikker thema, Kikker,  Knutselen kikk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54F">
        <w:rPr>
          <w:lang w:val="nl-NL"/>
        </w:rPr>
        <w:br/>
      </w:r>
      <w:r w:rsidR="000E754F" w:rsidRPr="000436C7">
        <w:rPr>
          <w:rFonts w:ascii="Arial" w:hAnsi="Arial" w:cs="Arial"/>
          <w:lang w:val="nl-NL"/>
        </w:rPr>
        <w:br/>
      </w:r>
      <w:r w:rsidR="000E754F" w:rsidRPr="000436C7">
        <w:rPr>
          <w:rFonts w:ascii="Arial" w:hAnsi="Arial" w:cs="Arial"/>
          <w:lang w:val="nl-NL"/>
        </w:rPr>
        <w:br/>
      </w:r>
    </w:p>
    <w:p w14:paraId="7A430A57" w14:textId="648F9E49" w:rsidR="000E754F" w:rsidRPr="000436C7" w:rsidRDefault="000E754F" w:rsidP="000E754F">
      <w:pPr>
        <w:rPr>
          <w:rFonts w:ascii="Arial" w:hAnsi="Arial" w:cs="Arial"/>
        </w:rPr>
      </w:pPr>
    </w:p>
    <w:p w14:paraId="78F0A8BC" w14:textId="08159E37" w:rsidR="000E754F" w:rsidRPr="000436C7" w:rsidRDefault="007B7FEB" w:rsidP="000E754F">
      <w:pPr>
        <w:rPr>
          <w:rFonts w:ascii="Arial" w:hAnsi="Arial" w:cs="Arial"/>
        </w:rPr>
      </w:pPr>
      <w:r w:rsidRPr="000436C7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896327" wp14:editId="459905BB">
                <wp:simplePos x="0" y="0"/>
                <wp:positionH relativeFrom="margin">
                  <wp:posOffset>2265680</wp:posOffset>
                </wp:positionH>
                <wp:positionV relativeFrom="paragraph">
                  <wp:posOffset>10795</wp:posOffset>
                </wp:positionV>
                <wp:extent cx="3611880" cy="1828800"/>
                <wp:effectExtent l="0" t="0" r="26670" b="1841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87AE2FE" w14:textId="3FCA9DCC" w:rsidR="000E754F" w:rsidRPr="00630602" w:rsidRDefault="00630602" w:rsidP="000E754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de tweede kleuterklas komt dit van pas!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89632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78.4pt;margin-top:.85pt;width:284.4pt;height:2in;z-index:25165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" filled="f" strokecolor="#747070 [1614]">
                <v:textbox style="mso-fit-shape-to-text:t">
                  <w:txbxContent>
                    <w:p w14:paraId="587AE2FE" w14:textId="3FCA9DCC" w:rsidR="000E754F" w:rsidRPr="00630602" w:rsidRDefault="00630602" w:rsidP="000E754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de tweede kleuterklas komt dit van pas!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861B53" w14:textId="77777777" w:rsidR="000E754F" w:rsidRPr="000436C7" w:rsidRDefault="000E754F" w:rsidP="000E754F">
      <w:pPr>
        <w:rPr>
          <w:rFonts w:ascii="Arial" w:hAnsi="Arial" w:cs="Arial"/>
          <w:lang w:val="nl-BE"/>
        </w:rPr>
      </w:pPr>
    </w:p>
    <w:p w14:paraId="0AD30FB4" w14:textId="0BCB0F46" w:rsidR="000E754F" w:rsidRPr="000436C7" w:rsidRDefault="000E754F" w:rsidP="000E754F">
      <w:pPr>
        <w:rPr>
          <w:rFonts w:ascii="Arial" w:hAnsi="Arial" w:cs="Arial"/>
          <w:lang w:val="nl-BE"/>
        </w:rPr>
      </w:pPr>
    </w:p>
    <w:p w14:paraId="5E0E29FB" w14:textId="295CB557" w:rsidR="000E754F" w:rsidRPr="000436C7" w:rsidRDefault="000E754F" w:rsidP="000E754F">
      <w:pPr>
        <w:ind w:left="-1276"/>
        <w:rPr>
          <w:rFonts w:ascii="Arial" w:hAnsi="Arial" w:cs="Arial"/>
          <w:lang w:val="nl-BE"/>
        </w:rPr>
      </w:pPr>
    </w:p>
    <w:p w14:paraId="606D67DC" w14:textId="652FCCC4" w:rsidR="000E754F" w:rsidRDefault="000E754F" w:rsidP="000E754F">
      <w:pPr>
        <w:rPr>
          <w:rFonts w:ascii="Arial" w:hAnsi="Arial" w:cs="Arial"/>
          <w:sz w:val="20"/>
          <w:szCs w:val="20"/>
          <w:lang w:val="nl-BE"/>
        </w:rPr>
      </w:pPr>
    </w:p>
    <w:p w14:paraId="4B6EC2B6" w14:textId="77777777" w:rsidR="00DE6044" w:rsidRPr="000436C7" w:rsidRDefault="00DE6044" w:rsidP="000E754F">
      <w:pPr>
        <w:rPr>
          <w:rFonts w:ascii="Arial" w:hAnsi="Arial" w:cs="Arial"/>
          <w:sz w:val="20"/>
          <w:szCs w:val="20"/>
          <w:lang w:val="nl-BE"/>
        </w:rPr>
      </w:pPr>
    </w:p>
    <w:p w14:paraId="4EFB4DBF" w14:textId="6FF6F628" w:rsidR="007759B3" w:rsidRPr="000436C7" w:rsidRDefault="000E754F" w:rsidP="000E754F">
      <w:pPr>
        <w:rPr>
          <w:rFonts w:ascii="Arial" w:hAnsi="Arial" w:cs="Arial"/>
          <w:sz w:val="20"/>
          <w:szCs w:val="20"/>
          <w:lang w:val="nl-BE"/>
        </w:rPr>
      </w:pPr>
      <w:r w:rsidRPr="000436C7">
        <w:rPr>
          <w:rFonts w:ascii="Arial" w:hAnsi="Arial" w:cs="Arial"/>
          <w:sz w:val="20"/>
          <w:szCs w:val="20"/>
          <w:lang w:val="nl-BE"/>
        </w:rPr>
        <w:t xml:space="preserve"> </w:t>
      </w:r>
    </w:p>
    <w:tbl>
      <w:tblPr>
        <w:tblpPr w:leftFromText="141" w:rightFromText="141" w:vertAnchor="text" w:horzAnchor="margin" w:tblpY="-14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231"/>
        <w:gridCol w:w="3310"/>
      </w:tblGrid>
      <w:tr w:rsidR="003B7CEE" w:rsidRPr="00DE6044" w14:paraId="6EE182C0" w14:textId="77777777" w:rsidTr="003B7CEE">
        <w:trPr>
          <w:trHeight w:val="269"/>
        </w:trPr>
        <w:tc>
          <w:tcPr>
            <w:tcW w:w="3310" w:type="dxa"/>
            <w:tcBorders>
              <w:top w:val="nil"/>
              <w:left w:val="nil"/>
            </w:tcBorders>
          </w:tcPr>
          <w:p w14:paraId="2297C677" w14:textId="77777777" w:rsidR="003B7CEE" w:rsidRPr="00DE6044" w:rsidRDefault="003B7CEE" w:rsidP="003B7CE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6541" w:type="dxa"/>
            <w:gridSpan w:val="2"/>
            <w:tcBorders>
              <w:top w:val="single" w:sz="4" w:space="0" w:color="auto"/>
            </w:tcBorders>
          </w:tcPr>
          <w:p w14:paraId="33A57E0D" w14:textId="3BE71AE5" w:rsidR="003B7CEE" w:rsidRPr="00DE6044" w:rsidRDefault="000436C7" w:rsidP="003B7CEE">
            <w:pP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 w:rsidRPr="00DE6044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O</w:t>
            </w:r>
            <w:r w:rsidR="003B7CEE" w:rsidRPr="00DE6044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mschrijving</w:t>
            </w:r>
          </w:p>
        </w:tc>
      </w:tr>
      <w:tr w:rsidR="003B7CEE" w:rsidRPr="00DE6044" w14:paraId="0FE25D81" w14:textId="77777777" w:rsidTr="003B7CEE">
        <w:tc>
          <w:tcPr>
            <w:tcW w:w="3310" w:type="dxa"/>
          </w:tcPr>
          <w:p w14:paraId="5C61EB45" w14:textId="196FE26C" w:rsidR="003B7CEE" w:rsidRPr="00DE6044" w:rsidRDefault="000436C7" w:rsidP="003B7CE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E6044">
              <w:rPr>
                <w:rFonts w:ascii="Arial" w:hAnsi="Arial" w:cs="Arial"/>
                <w:sz w:val="22"/>
                <w:szCs w:val="22"/>
                <w:lang w:val="nl-NL"/>
              </w:rPr>
              <w:t>S</w:t>
            </w:r>
            <w:r w:rsidR="003B7CEE" w:rsidRPr="00DE6044">
              <w:rPr>
                <w:rFonts w:ascii="Arial" w:hAnsi="Arial" w:cs="Arial"/>
                <w:sz w:val="22"/>
                <w:szCs w:val="22"/>
                <w:lang w:val="nl-NL"/>
              </w:rPr>
              <w:t>chooltas</w:t>
            </w:r>
          </w:p>
        </w:tc>
        <w:tc>
          <w:tcPr>
            <w:tcW w:w="6541" w:type="dxa"/>
            <w:gridSpan w:val="2"/>
          </w:tcPr>
          <w:p w14:paraId="6F6AC54C" w14:textId="77777777" w:rsidR="007B7FEB" w:rsidRPr="00DE6044" w:rsidRDefault="000436C7" w:rsidP="003B7CE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E6044">
              <w:rPr>
                <w:rFonts w:ascii="Arial" w:hAnsi="Arial" w:cs="Arial"/>
                <w:sz w:val="22"/>
                <w:szCs w:val="22"/>
                <w:lang w:val="nl-NL"/>
              </w:rPr>
              <w:t>U</w:t>
            </w:r>
            <w:r w:rsidR="003B7CEE" w:rsidRPr="00DE6044">
              <w:rPr>
                <w:rFonts w:ascii="Arial" w:hAnsi="Arial" w:cs="Arial"/>
                <w:sz w:val="22"/>
                <w:szCs w:val="22"/>
                <w:lang w:val="nl-NL"/>
              </w:rPr>
              <w:t>it stevig materiaal - ongeveer 30 cm x 22 cm</w:t>
            </w:r>
            <w:r w:rsidR="003B7CEE" w:rsidRPr="00DE6044">
              <w:rPr>
                <w:rFonts w:ascii="Arial" w:hAnsi="Arial" w:cs="Arial"/>
                <w:sz w:val="22"/>
                <w:szCs w:val="22"/>
                <w:lang w:val="nl-NL"/>
              </w:rPr>
              <w:br/>
            </w:r>
            <w:r w:rsidRPr="00DE6044">
              <w:rPr>
                <w:rFonts w:ascii="Arial" w:hAnsi="Arial" w:cs="Arial"/>
                <w:sz w:val="22"/>
                <w:szCs w:val="22"/>
                <w:lang w:val="nl-NL"/>
              </w:rPr>
              <w:t>L</w:t>
            </w:r>
            <w:r w:rsidR="003B7CEE" w:rsidRPr="00DE6044">
              <w:rPr>
                <w:rFonts w:ascii="Arial" w:hAnsi="Arial" w:cs="Arial"/>
                <w:sz w:val="22"/>
                <w:szCs w:val="22"/>
                <w:lang w:val="nl-NL"/>
              </w:rPr>
              <w:t xml:space="preserve">iefst geen trolley- model met sluiting die </w:t>
            </w:r>
          </w:p>
          <w:p w14:paraId="338BA915" w14:textId="1D8E193C" w:rsidR="003B7CEE" w:rsidRPr="00DE6044" w:rsidRDefault="003B7CEE" w:rsidP="003B7CE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E6044">
              <w:rPr>
                <w:rFonts w:ascii="Arial" w:hAnsi="Arial" w:cs="Arial"/>
                <w:sz w:val="22"/>
                <w:szCs w:val="22"/>
                <w:lang w:val="nl-NL"/>
              </w:rPr>
              <w:t>de kleuters zelf kunnen openen en sluiten</w:t>
            </w:r>
          </w:p>
        </w:tc>
      </w:tr>
      <w:tr w:rsidR="003B7CEE" w:rsidRPr="00DE6044" w14:paraId="465E899A" w14:textId="77777777" w:rsidTr="003B7CEE">
        <w:tc>
          <w:tcPr>
            <w:tcW w:w="3310" w:type="dxa"/>
          </w:tcPr>
          <w:p w14:paraId="51265F59" w14:textId="77777777" w:rsidR="003B7CEE" w:rsidRPr="00DE6044" w:rsidRDefault="003B7CEE" w:rsidP="003B7CE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E6044">
              <w:rPr>
                <w:rFonts w:ascii="Arial" w:hAnsi="Arial" w:cs="Arial"/>
                <w:sz w:val="22"/>
                <w:szCs w:val="22"/>
                <w:lang w:val="nl-NL"/>
              </w:rPr>
              <w:t>1 doos papieren zakdoekjes</w:t>
            </w:r>
          </w:p>
        </w:tc>
        <w:tc>
          <w:tcPr>
            <w:tcW w:w="6541" w:type="dxa"/>
            <w:gridSpan w:val="2"/>
          </w:tcPr>
          <w:p w14:paraId="4824C9CD" w14:textId="77777777" w:rsidR="003B7CEE" w:rsidRPr="00DE6044" w:rsidRDefault="003B7CEE" w:rsidP="003B7CE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E6044">
              <w:rPr>
                <w:rFonts w:ascii="Arial" w:hAnsi="Arial" w:cs="Arial"/>
                <w:sz w:val="22"/>
                <w:szCs w:val="22"/>
                <w:lang w:val="nl-NL"/>
              </w:rPr>
              <w:t>100 à 150 stuks</w:t>
            </w:r>
          </w:p>
        </w:tc>
      </w:tr>
      <w:tr w:rsidR="003B7CEE" w:rsidRPr="00DE6044" w14:paraId="7775127B" w14:textId="77777777" w:rsidTr="003B7CEE">
        <w:tc>
          <w:tcPr>
            <w:tcW w:w="3310" w:type="dxa"/>
          </w:tcPr>
          <w:p w14:paraId="33D1A167" w14:textId="2168416D" w:rsidR="003B7CEE" w:rsidRPr="00DE6044" w:rsidRDefault="003B7CEE" w:rsidP="003B7CE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E6044">
              <w:rPr>
                <w:rFonts w:ascii="Arial" w:hAnsi="Arial" w:cs="Arial"/>
                <w:sz w:val="22"/>
                <w:szCs w:val="22"/>
                <w:lang w:val="nl-NL"/>
              </w:rPr>
              <w:t xml:space="preserve">1 paar </w:t>
            </w:r>
            <w:r w:rsidR="000436C7" w:rsidRPr="00DE6044">
              <w:rPr>
                <w:rFonts w:ascii="Arial" w:hAnsi="Arial" w:cs="Arial"/>
                <w:sz w:val="22"/>
                <w:szCs w:val="22"/>
                <w:lang w:val="nl-NL"/>
              </w:rPr>
              <w:t>turnpantoffels</w:t>
            </w:r>
          </w:p>
        </w:tc>
        <w:tc>
          <w:tcPr>
            <w:tcW w:w="6541" w:type="dxa"/>
            <w:gridSpan w:val="2"/>
            <w:tcBorders>
              <w:bottom w:val="single" w:sz="4" w:space="0" w:color="auto"/>
            </w:tcBorders>
          </w:tcPr>
          <w:p w14:paraId="21F916BC" w14:textId="09EA38B2" w:rsidR="007B7FEB" w:rsidRPr="00DE6044" w:rsidRDefault="000436C7" w:rsidP="003B7CEE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nl-NL"/>
              </w:rPr>
            </w:pPr>
            <w:r w:rsidRPr="00DE6044">
              <w:rPr>
                <w:rFonts w:ascii="Arial" w:hAnsi="Arial" w:cs="Arial"/>
                <w:sz w:val="22"/>
                <w:szCs w:val="22"/>
                <w:lang w:val="nl-NL"/>
              </w:rPr>
              <w:t>W</w:t>
            </w:r>
            <w:r w:rsidR="003B7CEE" w:rsidRPr="00DE6044">
              <w:rPr>
                <w:rFonts w:ascii="Arial" w:hAnsi="Arial" w:cs="Arial"/>
                <w:sz w:val="22"/>
                <w:szCs w:val="22"/>
                <w:lang w:val="nl-NL"/>
              </w:rPr>
              <w:t xml:space="preserve">it </w:t>
            </w:r>
            <w:r w:rsidR="003B7CEE" w:rsidRPr="00DE6044">
              <w:rPr>
                <w:rFonts w:ascii="Arial" w:hAnsi="Arial" w:cs="Arial"/>
                <w:b/>
                <w:sz w:val="22"/>
                <w:szCs w:val="22"/>
                <w:u w:val="single"/>
                <w:lang w:val="nl-NL"/>
              </w:rPr>
              <w:t xml:space="preserve">met T-vormige elastiek en rubberen tip </w:t>
            </w:r>
          </w:p>
          <w:p w14:paraId="2CEFE341" w14:textId="3D0FCB5A" w:rsidR="000436C7" w:rsidRPr="00DE6044" w:rsidRDefault="000436C7" w:rsidP="003B7CE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E6044"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of DETO pantoffels </w:t>
            </w:r>
            <w:r w:rsidR="003B7CEE" w:rsidRPr="00DE6044">
              <w:rPr>
                <w:rFonts w:ascii="Arial" w:hAnsi="Arial" w:cs="Arial"/>
                <w:sz w:val="22"/>
                <w:szCs w:val="22"/>
                <w:lang w:val="nl-NL"/>
              </w:rPr>
              <w:t xml:space="preserve">(indien mogelijk)  </w:t>
            </w:r>
          </w:p>
          <w:p w14:paraId="0C29B8B3" w14:textId="28EBC9DC" w:rsidR="003B7CEE" w:rsidRPr="00DE6044" w:rsidRDefault="000436C7" w:rsidP="003B7CE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E6044">
              <w:rPr>
                <w:rFonts w:ascii="Arial" w:hAnsi="Arial" w:cs="Arial"/>
                <w:b/>
                <w:sz w:val="22"/>
                <w:szCs w:val="22"/>
                <w:u w:val="single"/>
                <w:lang w:val="nl-NL"/>
              </w:rPr>
              <w:t>G</w:t>
            </w:r>
            <w:r w:rsidR="003B7CEE" w:rsidRPr="00DE6044">
              <w:rPr>
                <w:rFonts w:ascii="Arial" w:hAnsi="Arial" w:cs="Arial"/>
                <w:b/>
                <w:sz w:val="22"/>
                <w:szCs w:val="22"/>
                <w:u w:val="single"/>
                <w:lang w:val="nl-NL"/>
              </w:rPr>
              <w:t>een</w:t>
            </w:r>
            <w:r w:rsidR="003B7CEE" w:rsidRPr="00DE6044">
              <w:rPr>
                <w:rFonts w:ascii="Arial" w:hAnsi="Arial" w:cs="Arial"/>
                <w:sz w:val="22"/>
                <w:szCs w:val="22"/>
                <w:lang w:val="nl-NL"/>
              </w:rPr>
              <w:t xml:space="preserve"> gesloten elastiek!            </w:t>
            </w:r>
          </w:p>
          <w:p w14:paraId="379F5B0F" w14:textId="3085A5EE" w:rsidR="000436C7" w:rsidRPr="00DE6044" w:rsidRDefault="000436C7" w:rsidP="003B7CE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E6044">
              <w:rPr>
                <w:rFonts w:ascii="Arial" w:hAnsi="Arial" w:cs="Arial"/>
                <w:sz w:val="22"/>
                <w:szCs w:val="22"/>
                <w:lang w:val="nl-NL"/>
              </w:rPr>
              <w:t>G</w:t>
            </w:r>
            <w:r w:rsidR="003B7CEE" w:rsidRPr="00DE6044">
              <w:rPr>
                <w:rFonts w:ascii="Arial" w:hAnsi="Arial" w:cs="Arial"/>
                <w:sz w:val="22"/>
                <w:szCs w:val="22"/>
                <w:lang w:val="nl-NL"/>
              </w:rPr>
              <w:t>ee</w:t>
            </w:r>
            <w:r w:rsidRPr="00DE6044">
              <w:rPr>
                <w:rFonts w:ascii="Arial" w:hAnsi="Arial" w:cs="Arial"/>
                <w:sz w:val="22"/>
                <w:szCs w:val="22"/>
                <w:lang w:val="nl-NL"/>
              </w:rPr>
              <w:t xml:space="preserve">n </w:t>
            </w:r>
            <w:proofErr w:type="spellStart"/>
            <w:r w:rsidRPr="00DE6044">
              <w:rPr>
                <w:rFonts w:ascii="Arial" w:hAnsi="Arial" w:cs="Arial"/>
                <w:sz w:val="22"/>
                <w:szCs w:val="22"/>
                <w:lang w:val="nl-NL"/>
              </w:rPr>
              <w:t>turnzak</w:t>
            </w:r>
            <w:proofErr w:type="spellEnd"/>
          </w:p>
        </w:tc>
      </w:tr>
      <w:tr w:rsidR="003B7CEE" w:rsidRPr="00DE6044" w14:paraId="203289EA" w14:textId="77777777" w:rsidTr="003B7CEE">
        <w:tc>
          <w:tcPr>
            <w:tcW w:w="3310" w:type="dxa"/>
          </w:tcPr>
          <w:p w14:paraId="6152F630" w14:textId="77777777" w:rsidR="003B7CEE" w:rsidRPr="00DE6044" w:rsidRDefault="003B7CEE" w:rsidP="003B7CE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E6044">
              <w:rPr>
                <w:rFonts w:ascii="Arial" w:hAnsi="Arial" w:cs="Arial"/>
                <w:sz w:val="22"/>
                <w:szCs w:val="22"/>
                <w:lang w:val="nl-NL"/>
              </w:rPr>
              <w:t>1 drinkfles</w:t>
            </w:r>
          </w:p>
        </w:tc>
        <w:tc>
          <w:tcPr>
            <w:tcW w:w="6541" w:type="dxa"/>
            <w:gridSpan w:val="2"/>
            <w:tcBorders>
              <w:bottom w:val="single" w:sz="4" w:space="0" w:color="auto"/>
            </w:tcBorders>
          </w:tcPr>
          <w:p w14:paraId="46BB72DE" w14:textId="4C095852" w:rsidR="003B7CEE" w:rsidRPr="00DE6044" w:rsidRDefault="007B7FEB" w:rsidP="003B7CE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E6044">
              <w:rPr>
                <w:rFonts w:ascii="Arial" w:hAnsi="Arial" w:cs="Arial"/>
                <w:sz w:val="22"/>
                <w:szCs w:val="22"/>
                <w:lang w:val="nl-NL"/>
              </w:rPr>
              <w:t>E</w:t>
            </w:r>
            <w:r w:rsidR="00F439BE" w:rsidRPr="00DE6044">
              <w:rPr>
                <w:rFonts w:ascii="Arial" w:hAnsi="Arial" w:cs="Arial"/>
                <w:sz w:val="22"/>
                <w:szCs w:val="22"/>
                <w:lang w:val="nl-NL"/>
              </w:rPr>
              <w:t xml:space="preserve">en </w:t>
            </w:r>
            <w:r w:rsidR="00F439BE" w:rsidRPr="00DE6044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nl-NL"/>
              </w:rPr>
              <w:t>herbruikbare</w:t>
            </w:r>
            <w:r w:rsidR="00F439BE" w:rsidRPr="00DE6044">
              <w:rPr>
                <w:rFonts w:ascii="Arial" w:hAnsi="Arial" w:cs="Arial"/>
                <w:sz w:val="22"/>
                <w:szCs w:val="22"/>
                <w:lang w:val="nl-NL"/>
              </w:rPr>
              <w:t xml:space="preserve"> drinkfles (met naam) om water te drinken</w:t>
            </w:r>
            <w:r w:rsidR="00630602" w:rsidRPr="00DE6044">
              <w:rPr>
                <w:rFonts w:ascii="Arial" w:hAnsi="Arial" w:cs="Arial"/>
                <w:sz w:val="22"/>
                <w:szCs w:val="22"/>
                <w:lang w:val="nl-NL"/>
              </w:rPr>
              <w:t xml:space="preserve"> die de kleuters zelfstandig kunnen gebruiken.</w:t>
            </w:r>
          </w:p>
        </w:tc>
      </w:tr>
      <w:tr w:rsidR="003B7CEE" w:rsidRPr="00DE6044" w14:paraId="429003C2" w14:textId="77777777" w:rsidTr="003B7CEE">
        <w:tc>
          <w:tcPr>
            <w:tcW w:w="3310" w:type="dxa"/>
          </w:tcPr>
          <w:p w14:paraId="4DE192A0" w14:textId="5C157ED9" w:rsidR="003B7CEE" w:rsidRPr="00DE6044" w:rsidRDefault="003B7CEE" w:rsidP="003B7CE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E6044">
              <w:rPr>
                <w:rFonts w:ascii="Arial" w:hAnsi="Arial" w:cs="Arial"/>
                <w:sz w:val="22"/>
                <w:szCs w:val="22"/>
                <w:lang w:val="nl-BE"/>
              </w:rPr>
              <w:t>1 koekendoosje</w:t>
            </w:r>
            <w:r w:rsidR="000F16FF" w:rsidRPr="00DE6044">
              <w:rPr>
                <w:rFonts w:ascii="Arial" w:hAnsi="Arial" w:cs="Arial"/>
                <w:sz w:val="22"/>
                <w:szCs w:val="22"/>
                <w:lang w:val="nl-BE"/>
              </w:rPr>
              <w:t xml:space="preserve"> (voormiddag)</w:t>
            </w:r>
            <w:r w:rsidRPr="00DE6044">
              <w:rPr>
                <w:rFonts w:ascii="Arial" w:hAnsi="Arial" w:cs="Arial"/>
                <w:sz w:val="22"/>
                <w:szCs w:val="22"/>
                <w:lang w:val="nl-BE"/>
              </w:rPr>
              <w:t xml:space="preserve"> en</w:t>
            </w:r>
            <w:r w:rsidR="000F16FF" w:rsidRPr="00DE6044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0F16FF" w:rsidRPr="00DE6044">
              <w:rPr>
                <w:rFonts w:ascii="Arial" w:hAnsi="Arial" w:cs="Arial"/>
                <w:sz w:val="22"/>
                <w:szCs w:val="22"/>
                <w:lang w:val="nl-BE"/>
              </w:rPr>
              <w:br/>
            </w:r>
            <w:r w:rsidRPr="00DE6044">
              <w:rPr>
                <w:rFonts w:ascii="Arial" w:hAnsi="Arial" w:cs="Arial"/>
                <w:sz w:val="22"/>
                <w:szCs w:val="22"/>
                <w:lang w:val="nl-BE"/>
              </w:rPr>
              <w:t>1 fruitdoosje</w:t>
            </w:r>
            <w:r w:rsidR="000F16FF" w:rsidRPr="00DE6044">
              <w:rPr>
                <w:rFonts w:ascii="Arial" w:hAnsi="Arial" w:cs="Arial"/>
                <w:sz w:val="22"/>
                <w:szCs w:val="22"/>
                <w:lang w:val="nl-BE"/>
              </w:rPr>
              <w:t xml:space="preserve"> (namiddag)</w:t>
            </w:r>
          </w:p>
        </w:tc>
        <w:tc>
          <w:tcPr>
            <w:tcW w:w="6541" w:type="dxa"/>
            <w:gridSpan w:val="2"/>
            <w:tcBorders>
              <w:bottom w:val="single" w:sz="4" w:space="0" w:color="auto"/>
            </w:tcBorders>
          </w:tcPr>
          <w:p w14:paraId="61C2DBF0" w14:textId="385E75FD" w:rsidR="003B7CEE" w:rsidRPr="00DE6044" w:rsidRDefault="000436C7" w:rsidP="003B7CE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E6044">
              <w:rPr>
                <w:rFonts w:ascii="Arial" w:hAnsi="Arial" w:cs="Arial"/>
                <w:sz w:val="22"/>
                <w:szCs w:val="22"/>
                <w:lang w:val="nl-BE"/>
              </w:rPr>
              <w:t>S</w:t>
            </w:r>
            <w:r w:rsidR="003B7CEE" w:rsidRPr="00DE6044">
              <w:rPr>
                <w:rFonts w:ascii="Arial" w:hAnsi="Arial" w:cs="Arial"/>
                <w:sz w:val="22"/>
                <w:szCs w:val="22"/>
                <w:lang w:val="nl-BE"/>
              </w:rPr>
              <w:t xml:space="preserve">tevige doosjes (met naam) </w:t>
            </w:r>
          </w:p>
          <w:p w14:paraId="78B3C2D7" w14:textId="4D038359" w:rsidR="000F16FF" w:rsidRPr="00DE6044" w:rsidRDefault="000436C7" w:rsidP="003B7CE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E6044">
              <w:rPr>
                <w:rFonts w:ascii="Arial" w:hAnsi="Arial" w:cs="Arial"/>
                <w:sz w:val="22"/>
                <w:szCs w:val="22"/>
                <w:lang w:val="nl-BE"/>
              </w:rPr>
              <w:t>G</w:t>
            </w:r>
            <w:r w:rsidR="003B7CEE" w:rsidRPr="00DE6044">
              <w:rPr>
                <w:rFonts w:ascii="Arial" w:hAnsi="Arial" w:cs="Arial"/>
                <w:sz w:val="22"/>
                <w:szCs w:val="22"/>
                <w:lang w:val="nl-BE"/>
              </w:rPr>
              <w:t>raag koeken zonder verpakking</w:t>
            </w:r>
          </w:p>
          <w:p w14:paraId="0B7C81E6" w14:textId="62AB0C2F" w:rsidR="000F16FF" w:rsidRPr="00DE6044" w:rsidRDefault="000F16FF" w:rsidP="003B7CE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E6044">
              <w:rPr>
                <w:rFonts w:ascii="Arial" w:hAnsi="Arial" w:cs="Arial"/>
                <w:sz w:val="22"/>
                <w:szCs w:val="22"/>
                <w:lang w:val="nl-BE"/>
              </w:rPr>
              <w:t>Je mag ook 2x fruit meebrengen i</w:t>
            </w:r>
            <w:r w:rsidR="000436C7" w:rsidRPr="00DE6044">
              <w:rPr>
                <w:rFonts w:ascii="Arial" w:hAnsi="Arial" w:cs="Arial"/>
                <w:sz w:val="22"/>
                <w:szCs w:val="22"/>
                <w:lang w:val="nl-BE"/>
              </w:rPr>
              <w:t>.</w:t>
            </w:r>
            <w:r w:rsidRPr="00DE6044">
              <w:rPr>
                <w:rFonts w:ascii="Arial" w:hAnsi="Arial" w:cs="Arial"/>
                <w:sz w:val="22"/>
                <w:szCs w:val="22"/>
                <w:lang w:val="nl-BE"/>
              </w:rPr>
              <w:t>p</w:t>
            </w:r>
            <w:r w:rsidR="000436C7" w:rsidRPr="00DE6044">
              <w:rPr>
                <w:rFonts w:ascii="Arial" w:hAnsi="Arial" w:cs="Arial"/>
                <w:sz w:val="22"/>
                <w:szCs w:val="22"/>
                <w:lang w:val="nl-BE"/>
              </w:rPr>
              <w:t>.</w:t>
            </w:r>
            <w:r w:rsidRPr="00DE6044">
              <w:rPr>
                <w:rFonts w:ascii="Arial" w:hAnsi="Arial" w:cs="Arial"/>
                <w:sz w:val="22"/>
                <w:szCs w:val="22"/>
                <w:lang w:val="nl-BE"/>
              </w:rPr>
              <w:t>v</w:t>
            </w:r>
            <w:r w:rsidR="000436C7" w:rsidRPr="00DE6044">
              <w:rPr>
                <w:rFonts w:ascii="Arial" w:hAnsi="Arial" w:cs="Arial"/>
                <w:sz w:val="22"/>
                <w:szCs w:val="22"/>
                <w:lang w:val="nl-BE"/>
              </w:rPr>
              <w:t>.</w:t>
            </w:r>
            <w:r w:rsidRPr="00DE6044">
              <w:rPr>
                <w:rFonts w:ascii="Arial" w:hAnsi="Arial" w:cs="Arial"/>
                <w:sz w:val="22"/>
                <w:szCs w:val="22"/>
                <w:lang w:val="nl-BE"/>
              </w:rPr>
              <w:t xml:space="preserve"> koekjes</w:t>
            </w:r>
          </w:p>
        </w:tc>
      </w:tr>
      <w:tr w:rsidR="003B7CEE" w:rsidRPr="00DE6044" w14:paraId="6BDDC832" w14:textId="77777777" w:rsidTr="003B7CEE">
        <w:tc>
          <w:tcPr>
            <w:tcW w:w="3310" w:type="dxa"/>
          </w:tcPr>
          <w:p w14:paraId="29ED13F4" w14:textId="77777777" w:rsidR="003B7CEE" w:rsidRPr="00DE6044" w:rsidRDefault="003B7CEE" w:rsidP="003B7CE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E6044">
              <w:rPr>
                <w:rFonts w:ascii="Arial" w:hAnsi="Arial" w:cs="Arial"/>
                <w:sz w:val="22"/>
                <w:szCs w:val="22"/>
                <w:lang w:val="nl-NL"/>
              </w:rPr>
              <w:t>1 pakketje reservekledij</w:t>
            </w:r>
          </w:p>
        </w:tc>
        <w:tc>
          <w:tcPr>
            <w:tcW w:w="6541" w:type="dxa"/>
            <w:gridSpan w:val="2"/>
            <w:tcBorders>
              <w:bottom w:val="single" w:sz="4" w:space="0" w:color="auto"/>
            </w:tcBorders>
          </w:tcPr>
          <w:p w14:paraId="38745247" w14:textId="48CA0C5D" w:rsidR="000436C7" w:rsidRPr="00DE6044" w:rsidRDefault="000436C7" w:rsidP="003B7CE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E6044">
              <w:rPr>
                <w:rFonts w:ascii="Arial" w:hAnsi="Arial" w:cs="Arial"/>
                <w:sz w:val="22"/>
                <w:szCs w:val="22"/>
                <w:lang w:val="nl-NL"/>
              </w:rPr>
              <w:t>Onderbroe</w:t>
            </w:r>
            <w:r w:rsidR="007B7FEB" w:rsidRPr="00DE6044">
              <w:rPr>
                <w:rFonts w:ascii="Arial" w:hAnsi="Arial" w:cs="Arial"/>
                <w:sz w:val="22"/>
                <w:szCs w:val="22"/>
                <w:lang w:val="nl-NL"/>
              </w:rPr>
              <w:t>k(en)</w:t>
            </w:r>
            <w:r w:rsidRPr="00DE6044">
              <w:rPr>
                <w:rFonts w:ascii="Arial" w:hAnsi="Arial" w:cs="Arial"/>
                <w:sz w:val="22"/>
                <w:szCs w:val="22"/>
                <w:lang w:val="nl-NL"/>
              </w:rPr>
              <w:t>, lange broek, kousen</w:t>
            </w:r>
          </w:p>
          <w:p w14:paraId="07232F64" w14:textId="697F9FD7" w:rsidR="003B7CEE" w:rsidRPr="00DE6044" w:rsidRDefault="000436C7" w:rsidP="003B7CE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E6044">
              <w:rPr>
                <w:rFonts w:ascii="Arial" w:hAnsi="Arial" w:cs="Arial"/>
                <w:sz w:val="22"/>
                <w:szCs w:val="22"/>
                <w:lang w:val="nl-NL"/>
              </w:rPr>
              <w:t>V</w:t>
            </w:r>
            <w:r w:rsidR="003B7CEE" w:rsidRPr="00DE6044">
              <w:rPr>
                <w:rFonts w:ascii="Arial" w:hAnsi="Arial" w:cs="Arial"/>
                <w:sz w:val="22"/>
                <w:szCs w:val="22"/>
                <w:lang w:val="nl-NL"/>
              </w:rPr>
              <w:t>erpakt in een plasti</w:t>
            </w:r>
            <w:r w:rsidRPr="00DE6044">
              <w:rPr>
                <w:rFonts w:ascii="Arial" w:hAnsi="Arial" w:cs="Arial"/>
                <w:sz w:val="22"/>
                <w:szCs w:val="22"/>
                <w:lang w:val="nl-NL"/>
              </w:rPr>
              <w:t>eken</w:t>
            </w:r>
            <w:r w:rsidR="003B7CEE" w:rsidRPr="00DE6044">
              <w:rPr>
                <w:rFonts w:ascii="Arial" w:hAnsi="Arial" w:cs="Arial"/>
                <w:sz w:val="22"/>
                <w:szCs w:val="22"/>
                <w:lang w:val="nl-NL"/>
              </w:rPr>
              <w:t xml:space="preserve"> zakje met naam erop </w:t>
            </w:r>
          </w:p>
        </w:tc>
      </w:tr>
      <w:tr w:rsidR="00F039BD" w:rsidRPr="00DE6044" w14:paraId="4DDE8C80" w14:textId="77777777" w:rsidTr="003B7CEE">
        <w:tc>
          <w:tcPr>
            <w:tcW w:w="3310" w:type="dxa"/>
          </w:tcPr>
          <w:p w14:paraId="7A3037C3" w14:textId="36E3E955" w:rsidR="00F039BD" w:rsidRPr="00DE6044" w:rsidRDefault="00F039BD" w:rsidP="003B7CE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E6044">
              <w:rPr>
                <w:rFonts w:ascii="Arial" w:hAnsi="Arial" w:cs="Arial"/>
                <w:sz w:val="22"/>
                <w:szCs w:val="22"/>
                <w:lang w:val="nl-NL"/>
              </w:rPr>
              <w:t>1 stevige plastieken zak</w:t>
            </w:r>
          </w:p>
        </w:tc>
        <w:tc>
          <w:tcPr>
            <w:tcW w:w="6541" w:type="dxa"/>
            <w:gridSpan w:val="2"/>
            <w:tcBorders>
              <w:bottom w:val="single" w:sz="4" w:space="0" w:color="auto"/>
            </w:tcBorders>
          </w:tcPr>
          <w:p w14:paraId="26D82A61" w14:textId="6C2F5C5B" w:rsidR="00F039BD" w:rsidRPr="00DE6044" w:rsidRDefault="00F039BD" w:rsidP="003B7CE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E6044">
              <w:rPr>
                <w:rFonts w:ascii="Arial" w:hAnsi="Arial" w:cs="Arial"/>
                <w:sz w:val="22"/>
                <w:szCs w:val="22"/>
                <w:lang w:val="nl-NL"/>
              </w:rPr>
              <w:t>Om natte / vuile kleren terug mee te kunnen geven naar huis</w:t>
            </w:r>
          </w:p>
        </w:tc>
      </w:tr>
      <w:tr w:rsidR="00F039BD" w:rsidRPr="00DE6044" w14:paraId="4FA08DB9" w14:textId="77777777" w:rsidTr="003B7CEE">
        <w:tc>
          <w:tcPr>
            <w:tcW w:w="3310" w:type="dxa"/>
          </w:tcPr>
          <w:p w14:paraId="68E87D8E" w14:textId="726A92A6" w:rsidR="00F039BD" w:rsidRPr="00DE6044" w:rsidRDefault="00F039BD" w:rsidP="003B7CE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E6044">
              <w:rPr>
                <w:rFonts w:ascii="Arial" w:hAnsi="Arial" w:cs="Arial"/>
                <w:sz w:val="22"/>
                <w:szCs w:val="22"/>
                <w:lang w:val="nl-NL"/>
              </w:rPr>
              <w:t xml:space="preserve">1 rol </w:t>
            </w:r>
            <w:proofErr w:type="spellStart"/>
            <w:r w:rsidRPr="00DE6044">
              <w:rPr>
                <w:rFonts w:ascii="Arial" w:hAnsi="Arial" w:cs="Arial"/>
                <w:sz w:val="22"/>
                <w:szCs w:val="22"/>
                <w:lang w:val="nl-NL"/>
              </w:rPr>
              <w:t>papiertape</w:t>
            </w:r>
            <w:proofErr w:type="spellEnd"/>
          </w:p>
        </w:tc>
        <w:tc>
          <w:tcPr>
            <w:tcW w:w="6541" w:type="dxa"/>
            <w:gridSpan w:val="2"/>
            <w:tcBorders>
              <w:bottom w:val="single" w:sz="4" w:space="0" w:color="auto"/>
            </w:tcBorders>
          </w:tcPr>
          <w:p w14:paraId="3A259A63" w14:textId="3F6E3A4F" w:rsidR="00F039BD" w:rsidRPr="00DE6044" w:rsidRDefault="00F039BD" w:rsidP="003B7CE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E6044">
              <w:rPr>
                <w:noProof/>
                <w:sz w:val="22"/>
                <w:szCs w:val="22"/>
              </w:rPr>
              <w:drawing>
                <wp:inline distT="0" distB="0" distL="0" distR="0" wp14:anchorId="62B83152" wp14:editId="6ADFF122">
                  <wp:extent cx="1219200" cy="805132"/>
                  <wp:effectExtent l="0" t="0" r="0" b="0"/>
                  <wp:docPr id="4" name="Afbeelding 4" descr="Kleefband Afplakband papiertape | Paradis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leefband Afplakband papiertape | Paradisi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79" b="12075"/>
                          <a:stretch/>
                        </pic:blipFill>
                        <pic:spPr bwMode="auto">
                          <a:xfrm>
                            <a:off x="0" y="0"/>
                            <a:ext cx="1228221" cy="81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E6044">
              <w:rPr>
                <w:rFonts w:ascii="Arial" w:hAnsi="Arial" w:cs="Arial"/>
                <w:sz w:val="22"/>
                <w:szCs w:val="22"/>
                <w:lang w:val="nl-NL"/>
              </w:rPr>
              <w:t>Om mee te knutselen in de klas</w:t>
            </w:r>
          </w:p>
        </w:tc>
      </w:tr>
      <w:tr w:rsidR="00F039BD" w:rsidRPr="00DE6044" w14:paraId="56F947F7" w14:textId="77777777" w:rsidTr="003B7CEE">
        <w:trPr>
          <w:gridAfter w:val="1"/>
          <w:wAfter w:w="3310" w:type="dxa"/>
        </w:trPr>
        <w:tc>
          <w:tcPr>
            <w:tcW w:w="6541" w:type="dxa"/>
            <w:gridSpan w:val="2"/>
            <w:tcBorders>
              <w:top w:val="nil"/>
              <w:bottom w:val="nil"/>
              <w:right w:val="nil"/>
            </w:tcBorders>
          </w:tcPr>
          <w:p w14:paraId="21445EE5" w14:textId="77777777" w:rsidR="00F039BD" w:rsidRPr="00DE6044" w:rsidRDefault="00F039BD" w:rsidP="003B7CE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F039BD" w:rsidRPr="00DE6044" w14:paraId="6AE02838" w14:textId="77777777" w:rsidTr="00F039BD">
        <w:trPr>
          <w:gridAfter w:val="1"/>
          <w:wAfter w:w="3310" w:type="dxa"/>
          <w:trHeight w:val="80"/>
        </w:trPr>
        <w:tc>
          <w:tcPr>
            <w:tcW w:w="6541" w:type="dxa"/>
            <w:gridSpan w:val="2"/>
            <w:tcBorders>
              <w:top w:val="nil"/>
              <w:bottom w:val="nil"/>
              <w:right w:val="nil"/>
            </w:tcBorders>
          </w:tcPr>
          <w:p w14:paraId="2E180763" w14:textId="77777777" w:rsidR="00F039BD" w:rsidRPr="00DE6044" w:rsidRDefault="00F039BD" w:rsidP="003B7CE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9354"/>
      </w:tblGrid>
      <w:tr w:rsidR="00630602" w:rsidRPr="00DE6044" w14:paraId="742A6A3B" w14:textId="77777777" w:rsidTr="00630602">
        <w:tc>
          <w:tcPr>
            <w:tcW w:w="9354" w:type="dxa"/>
          </w:tcPr>
          <w:p w14:paraId="76CEBCB5" w14:textId="77777777" w:rsidR="00630602" w:rsidRPr="00DE6044" w:rsidRDefault="00630602" w:rsidP="00630602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DE6044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Tip: In de tweede kleuterklas spelen de kleuters in de klas van de toekomst. We spelen elke dag op onze kousen. Voorzie dus schoenen die je kleuter </w:t>
            </w:r>
            <w:r w:rsidRPr="00DE6044">
              <w:rPr>
                <w:rFonts w:ascii="Arial" w:hAnsi="Arial" w:cs="Arial"/>
                <w:b/>
                <w:sz w:val="22"/>
                <w:szCs w:val="22"/>
                <w:u w:val="single"/>
                <w:lang w:val="nl-NL"/>
              </w:rPr>
              <w:t>zelfstandig</w:t>
            </w:r>
            <w:r w:rsidRPr="00DE6044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aan en uit krijgt. (geen veters!)</w:t>
            </w:r>
          </w:p>
        </w:tc>
      </w:tr>
    </w:tbl>
    <w:p w14:paraId="6E25E14C" w14:textId="1A3A4AA7" w:rsidR="00630602" w:rsidRPr="007B7FEB" w:rsidRDefault="00630602" w:rsidP="007759B3">
      <w:pPr>
        <w:rPr>
          <w:rFonts w:ascii="Arial" w:hAnsi="Arial" w:cs="Arial"/>
          <w:bCs/>
          <w:lang w:val="nl-NL"/>
        </w:rPr>
      </w:pPr>
    </w:p>
    <w:p w14:paraId="5CC839E1" w14:textId="64E5716F" w:rsidR="003B7CEE" w:rsidRPr="00DE6044" w:rsidRDefault="00630602" w:rsidP="00AE176E">
      <w:pPr>
        <w:rPr>
          <w:rFonts w:ascii="Arial" w:hAnsi="Arial" w:cs="Arial"/>
          <w:sz w:val="22"/>
          <w:szCs w:val="22"/>
          <w:lang w:val="nl-NL"/>
        </w:rPr>
      </w:pPr>
      <w:r w:rsidRPr="00DE6044">
        <w:rPr>
          <w:rFonts w:ascii="Arial" w:hAnsi="Arial" w:cs="Arial"/>
          <w:sz w:val="22"/>
          <w:szCs w:val="22"/>
          <w:lang w:val="nl-NL"/>
        </w:rPr>
        <w:t>Graag de jassen voorzien van een lus om ze netjes te kunnen ophangen.</w:t>
      </w:r>
    </w:p>
    <w:p w14:paraId="34A68540" w14:textId="78DEEF6B" w:rsidR="000F16FF" w:rsidRPr="00DE6044" w:rsidRDefault="00630602" w:rsidP="00AE176E">
      <w:pPr>
        <w:rPr>
          <w:rFonts w:ascii="Arial" w:hAnsi="Arial" w:cs="Arial"/>
          <w:bCs/>
          <w:sz w:val="22"/>
          <w:szCs w:val="22"/>
          <w:u w:val="single"/>
          <w:lang w:val="nl-NL"/>
        </w:rPr>
      </w:pPr>
      <w:r w:rsidRPr="00DE6044">
        <w:rPr>
          <w:rFonts w:ascii="Arial" w:hAnsi="Arial" w:cs="Arial"/>
          <w:bCs/>
          <w:sz w:val="22"/>
          <w:szCs w:val="22"/>
          <w:lang w:val="nl-NL"/>
        </w:rPr>
        <w:t xml:space="preserve">Alle bovengenoemde spulletjes, </w:t>
      </w:r>
      <w:r w:rsidR="007B7FEB" w:rsidRPr="00DE6044">
        <w:rPr>
          <w:rFonts w:ascii="Arial" w:hAnsi="Arial" w:cs="Arial"/>
          <w:bCs/>
          <w:sz w:val="22"/>
          <w:szCs w:val="22"/>
          <w:lang w:val="nl-NL"/>
        </w:rPr>
        <w:t>brooddozen</w:t>
      </w:r>
      <w:r w:rsidRPr="00DE6044">
        <w:rPr>
          <w:rFonts w:ascii="Arial" w:hAnsi="Arial" w:cs="Arial"/>
          <w:bCs/>
          <w:sz w:val="22"/>
          <w:szCs w:val="22"/>
          <w:lang w:val="nl-NL"/>
        </w:rPr>
        <w:t xml:space="preserve"> en ook kledingstukken zoals jassen, handschoenen, mutsen, sjaals,...  </w:t>
      </w:r>
      <w:r w:rsidRPr="00DE6044">
        <w:rPr>
          <w:rFonts w:ascii="Arial" w:hAnsi="Arial" w:cs="Arial"/>
          <w:bCs/>
          <w:sz w:val="22"/>
          <w:szCs w:val="22"/>
          <w:u w:val="single"/>
          <w:lang w:val="nl-NL"/>
        </w:rPr>
        <w:t>voorzien van een naam!</w:t>
      </w:r>
      <w:r w:rsidR="000F16FF" w:rsidRPr="00DE6044">
        <w:rPr>
          <w:rFonts w:ascii="Arial" w:hAnsi="Arial" w:cs="Arial"/>
          <w:bCs/>
          <w:sz w:val="22"/>
          <w:szCs w:val="22"/>
          <w:u w:val="single"/>
          <w:lang w:val="nl-NL"/>
        </w:rPr>
        <w:br/>
      </w:r>
      <w:r w:rsidR="000F16FF" w:rsidRPr="00DE6044">
        <w:rPr>
          <w:rFonts w:ascii="Arial" w:hAnsi="Arial" w:cs="Arial"/>
          <w:bCs/>
          <w:sz w:val="22"/>
          <w:szCs w:val="22"/>
          <w:u w:val="single"/>
          <w:lang w:val="nl-NL"/>
        </w:rPr>
        <w:br/>
      </w:r>
      <w:r w:rsidR="000F16FF" w:rsidRPr="00DE6044">
        <w:rPr>
          <w:rFonts w:ascii="Arial" w:hAnsi="Arial" w:cs="Arial"/>
          <w:bCs/>
          <w:sz w:val="22"/>
          <w:szCs w:val="22"/>
          <w:lang w:val="nl-NL"/>
        </w:rPr>
        <w:t>Groetjes,</w:t>
      </w:r>
    </w:p>
    <w:p w14:paraId="08615F15" w14:textId="50C24DAB" w:rsidR="00BC3967" w:rsidRPr="00DE6044" w:rsidRDefault="000F16FF" w:rsidP="00AE176E">
      <w:pPr>
        <w:rPr>
          <w:rFonts w:ascii="Arial" w:hAnsi="Arial" w:cs="Arial"/>
          <w:bCs/>
          <w:sz w:val="22"/>
          <w:szCs w:val="22"/>
          <w:lang w:val="nl-NL"/>
        </w:rPr>
      </w:pPr>
      <w:r w:rsidRPr="00DE6044">
        <w:rPr>
          <w:rFonts w:ascii="Arial" w:hAnsi="Arial" w:cs="Arial"/>
          <w:bCs/>
          <w:sz w:val="22"/>
          <w:szCs w:val="22"/>
          <w:lang w:val="nl-NL"/>
        </w:rPr>
        <w:br/>
      </w:r>
      <w:r w:rsidR="000436C7" w:rsidRPr="00DE6044">
        <w:rPr>
          <w:rFonts w:ascii="Arial" w:hAnsi="Arial" w:cs="Arial"/>
          <w:bCs/>
          <w:sz w:val="22"/>
          <w:szCs w:val="22"/>
          <w:lang w:val="nl-NL"/>
        </w:rPr>
        <w:t>de</w:t>
      </w:r>
      <w:r w:rsidRPr="00DE6044">
        <w:rPr>
          <w:rFonts w:ascii="Arial" w:hAnsi="Arial" w:cs="Arial"/>
          <w:bCs/>
          <w:sz w:val="22"/>
          <w:szCs w:val="22"/>
          <w:lang w:val="nl-NL"/>
        </w:rPr>
        <w:t xml:space="preserve"> leerkrachten van de tweede kleuterklas</w:t>
      </w:r>
    </w:p>
    <w:sectPr w:rsidR="00BC3967" w:rsidRPr="00DE6044" w:rsidSect="000E754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09" w:right="1274" w:bottom="2268" w:left="1418" w:header="71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3878" w14:textId="77777777" w:rsidR="00DC6C56" w:rsidRDefault="00DC6C56" w:rsidP="00AE176E">
      <w:r>
        <w:separator/>
      </w:r>
    </w:p>
  </w:endnote>
  <w:endnote w:type="continuationSeparator" w:id="0">
    <w:p w14:paraId="68A46014" w14:textId="77777777" w:rsidR="00DC6C56" w:rsidRDefault="00DC6C56" w:rsidP="00A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o Hew">
    <w:charset w:val="00"/>
    <w:family w:val="auto"/>
    <w:pitch w:val="variable"/>
    <w:sig w:usb0="A000002F" w:usb1="500160FB" w:usb2="0000001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056A" w14:textId="77777777" w:rsidR="0003747C" w:rsidRPr="00C5234B" w:rsidRDefault="00C5234B" w:rsidP="00DB7554">
    <w:pPr>
      <w:pStyle w:val="Voettekst"/>
      <w:jc w:val="right"/>
      <w:rPr>
        <w:sz w:val="16"/>
        <w:szCs w:val="16"/>
      </w:rPr>
    </w:pPr>
    <w:r>
      <w:rPr>
        <w:noProof/>
        <w:lang w:val="nl-BE"/>
      </w:rPr>
      <w:drawing>
        <wp:anchor distT="0" distB="0" distL="114300" distR="114300" simplePos="0" relativeHeight="251678719" behindDoc="0" locked="0" layoutInCell="1" allowOverlap="1" wp14:anchorId="14D364F8" wp14:editId="0CD5480D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55" name="Afbeelding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554" w:rsidRPr="00C5234B">
      <w:rPr>
        <w:sz w:val="16"/>
        <w:szCs w:val="16"/>
      </w:rPr>
      <w:fldChar w:fldCharType="begin"/>
    </w:r>
    <w:r w:rsidR="00DB7554" w:rsidRPr="00C5234B">
      <w:rPr>
        <w:sz w:val="16"/>
        <w:szCs w:val="16"/>
      </w:rPr>
      <w:instrText>PAGE   \* MERGEFORMAT</w:instrText>
    </w:r>
    <w:r w:rsidR="00DB7554" w:rsidRPr="00C5234B">
      <w:rPr>
        <w:sz w:val="16"/>
        <w:szCs w:val="16"/>
      </w:rPr>
      <w:fldChar w:fldCharType="separate"/>
    </w:r>
    <w:r w:rsidR="003B7CEE">
      <w:rPr>
        <w:noProof/>
        <w:sz w:val="16"/>
        <w:szCs w:val="16"/>
      </w:rPr>
      <w:t>2</w:t>
    </w:r>
    <w:r w:rsidR="00DB7554" w:rsidRPr="00C5234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B371CC5" w14:paraId="61906294" w14:textId="77777777" w:rsidTr="3B371CC5">
      <w:tc>
        <w:tcPr>
          <w:tcW w:w="3070" w:type="dxa"/>
        </w:tcPr>
        <w:p w14:paraId="7F7B2851" w14:textId="2328F07C" w:rsidR="3B371CC5" w:rsidRDefault="3B371CC5" w:rsidP="3B371CC5">
          <w:pPr>
            <w:pStyle w:val="Koptekst"/>
            <w:ind w:left="-115"/>
          </w:pPr>
        </w:p>
      </w:tc>
      <w:tc>
        <w:tcPr>
          <w:tcW w:w="3070" w:type="dxa"/>
        </w:tcPr>
        <w:p w14:paraId="36A9A844" w14:textId="4BC2FF96" w:rsidR="3B371CC5" w:rsidRDefault="3B371CC5" w:rsidP="3B371CC5">
          <w:pPr>
            <w:pStyle w:val="Koptekst"/>
            <w:jc w:val="center"/>
          </w:pPr>
        </w:p>
      </w:tc>
      <w:tc>
        <w:tcPr>
          <w:tcW w:w="3070" w:type="dxa"/>
        </w:tcPr>
        <w:p w14:paraId="4369B9E5" w14:textId="41FEDCF1" w:rsidR="3B371CC5" w:rsidRDefault="3B371CC5" w:rsidP="3B371CC5">
          <w:pPr>
            <w:pStyle w:val="Koptekst"/>
            <w:ind w:right="-115"/>
            <w:jc w:val="right"/>
          </w:pPr>
        </w:p>
      </w:tc>
    </w:tr>
  </w:tbl>
  <w:p w14:paraId="403FB405" w14:textId="30382FE7" w:rsidR="3B371CC5" w:rsidRDefault="3B371CC5" w:rsidP="3B371C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2C678" w14:textId="77777777" w:rsidR="00DC6C56" w:rsidRDefault="00DC6C56" w:rsidP="00AE176E">
      <w:r>
        <w:separator/>
      </w:r>
    </w:p>
  </w:footnote>
  <w:footnote w:type="continuationSeparator" w:id="0">
    <w:p w14:paraId="4AC09BFF" w14:textId="77777777" w:rsidR="00DC6C56" w:rsidRDefault="00DC6C56" w:rsidP="00AE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B371CC5" w14:paraId="22FEFC4D" w14:textId="77777777" w:rsidTr="3B371CC5">
      <w:tc>
        <w:tcPr>
          <w:tcW w:w="3070" w:type="dxa"/>
        </w:tcPr>
        <w:p w14:paraId="17EA17C4" w14:textId="7230F78E" w:rsidR="3B371CC5" w:rsidRDefault="3B371CC5" w:rsidP="3B371CC5">
          <w:pPr>
            <w:pStyle w:val="Koptekst"/>
            <w:ind w:left="-115"/>
          </w:pPr>
        </w:p>
      </w:tc>
      <w:tc>
        <w:tcPr>
          <w:tcW w:w="3070" w:type="dxa"/>
        </w:tcPr>
        <w:p w14:paraId="00D6769C" w14:textId="1E570244" w:rsidR="3B371CC5" w:rsidRDefault="3B371CC5" w:rsidP="3B371CC5">
          <w:pPr>
            <w:pStyle w:val="Koptekst"/>
            <w:jc w:val="center"/>
          </w:pPr>
        </w:p>
      </w:tc>
      <w:tc>
        <w:tcPr>
          <w:tcW w:w="3070" w:type="dxa"/>
        </w:tcPr>
        <w:p w14:paraId="4A38CE0A" w14:textId="21C35976" w:rsidR="3B371CC5" w:rsidRDefault="3B371CC5" w:rsidP="3B371CC5">
          <w:pPr>
            <w:pStyle w:val="Koptekst"/>
            <w:ind w:right="-115"/>
            <w:jc w:val="right"/>
          </w:pPr>
        </w:p>
      </w:tc>
    </w:tr>
  </w:tbl>
  <w:p w14:paraId="4EE66108" w14:textId="1DF00D71" w:rsidR="3B371CC5" w:rsidRDefault="3B371CC5" w:rsidP="3B371CC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C147" w14:textId="29AA5C30" w:rsidR="007A695B" w:rsidRPr="000E754F" w:rsidRDefault="000E754F" w:rsidP="3B371CC5">
    <w:pPr>
      <w:pStyle w:val="Koptekst"/>
      <w:jc w:val="right"/>
      <w:rPr>
        <w:i/>
        <w:iCs/>
        <w:sz w:val="16"/>
        <w:szCs w:val="16"/>
        <w:lang w:val="nl-BE"/>
      </w:rPr>
    </w:pPr>
    <w:r>
      <w:rPr>
        <w:lang w:val="nl-BE"/>
      </w:rPr>
      <w:t xml:space="preserve">  </w:t>
    </w:r>
    <w:r w:rsidRPr="3B371CC5">
      <w:rPr>
        <w:i/>
        <w:iCs/>
        <w:sz w:val="16"/>
        <w:szCs w:val="16"/>
        <w:lang w:val="nl-BE"/>
      </w:rPr>
      <w:t>schoolgerei voor het schooljaar 20</w:t>
    </w:r>
    <w:r w:rsidR="002B5D7F" w:rsidRPr="3B371CC5">
      <w:rPr>
        <w:i/>
        <w:iCs/>
        <w:sz w:val="16"/>
        <w:szCs w:val="16"/>
        <w:lang w:val="nl-BE"/>
      </w:rPr>
      <w:t>2</w:t>
    </w:r>
    <w:r w:rsidR="007B7FEB">
      <w:rPr>
        <w:i/>
        <w:iCs/>
        <w:sz w:val="16"/>
        <w:szCs w:val="16"/>
        <w:lang w:val="nl-BE"/>
      </w:rPr>
      <w:t>2</w:t>
    </w:r>
    <w:r w:rsidRPr="3B371CC5">
      <w:rPr>
        <w:i/>
        <w:iCs/>
        <w:sz w:val="16"/>
        <w:szCs w:val="16"/>
        <w:lang w:val="nl-BE"/>
      </w:rPr>
      <w:t>-20</w:t>
    </w:r>
    <w:r w:rsidR="00C5234B" w:rsidRPr="000E754F">
      <w:rPr>
        <w:i/>
        <w:noProof/>
        <w:sz w:val="16"/>
        <w:szCs w:val="16"/>
        <w:lang w:val="nl-BE"/>
      </w:rPr>
      <w:drawing>
        <wp:anchor distT="0" distB="0" distL="114300" distR="114300" simplePos="0" relativeHeight="251676671" behindDoc="0" locked="0" layoutInCell="1" allowOverlap="1" wp14:anchorId="6D39D8E9" wp14:editId="5F4359B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10000" cy="1432800"/>
          <wp:effectExtent l="0" t="0" r="0" b="0"/>
          <wp:wrapNone/>
          <wp:docPr id="56" name="Afbeelding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0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234B" w:rsidRPr="000E754F">
      <w:rPr>
        <w:i/>
        <w:noProof/>
        <w:sz w:val="16"/>
        <w:szCs w:val="16"/>
        <w:lang w:val="nl-BE"/>
      </w:rPr>
      <w:drawing>
        <wp:anchor distT="0" distB="0" distL="114300" distR="114300" simplePos="0" relativeHeight="251677695" behindDoc="0" locked="0" layoutInCell="1" allowOverlap="1" wp14:anchorId="35D5405C" wp14:editId="5112C776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35200" cy="5389200"/>
          <wp:effectExtent l="0" t="0" r="4445" b="2540"/>
          <wp:wrapNone/>
          <wp:docPr id="57" name="Afbeelding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2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5823" w:rsidRPr="3B371CC5">
      <w:rPr>
        <w:i/>
        <w:iCs/>
        <w:sz w:val="16"/>
        <w:szCs w:val="16"/>
        <w:lang w:val="nl-BE"/>
      </w:rPr>
      <w:t>2</w:t>
    </w:r>
    <w:r w:rsidR="007B7FEB">
      <w:rPr>
        <w:i/>
        <w:iCs/>
        <w:sz w:val="16"/>
        <w:szCs w:val="16"/>
        <w:lang w:val="nl-B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721648">
    <w:abstractNumId w:val="0"/>
  </w:num>
  <w:num w:numId="2" w16cid:durableId="874660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F67"/>
    <w:rsid w:val="00025844"/>
    <w:rsid w:val="0003747C"/>
    <w:rsid w:val="000436C7"/>
    <w:rsid w:val="00082B01"/>
    <w:rsid w:val="00097257"/>
    <w:rsid w:val="000A66E6"/>
    <w:rsid w:val="000B0FCE"/>
    <w:rsid w:val="000E754F"/>
    <w:rsid w:val="000F16FF"/>
    <w:rsid w:val="000F3C51"/>
    <w:rsid w:val="00141AB8"/>
    <w:rsid w:val="00201459"/>
    <w:rsid w:val="002535FB"/>
    <w:rsid w:val="002553F4"/>
    <w:rsid w:val="00266BEF"/>
    <w:rsid w:val="002B5D7F"/>
    <w:rsid w:val="0035430B"/>
    <w:rsid w:val="0038384D"/>
    <w:rsid w:val="003B7CEE"/>
    <w:rsid w:val="004009C4"/>
    <w:rsid w:val="004D5823"/>
    <w:rsid w:val="0052062B"/>
    <w:rsid w:val="005D0BE5"/>
    <w:rsid w:val="00630602"/>
    <w:rsid w:val="00642681"/>
    <w:rsid w:val="00683D0A"/>
    <w:rsid w:val="006A46F6"/>
    <w:rsid w:val="007759B3"/>
    <w:rsid w:val="007A695B"/>
    <w:rsid w:val="007B7FEB"/>
    <w:rsid w:val="008333C5"/>
    <w:rsid w:val="008D4A35"/>
    <w:rsid w:val="008E3773"/>
    <w:rsid w:val="00900203"/>
    <w:rsid w:val="00913527"/>
    <w:rsid w:val="00921E1F"/>
    <w:rsid w:val="009531E8"/>
    <w:rsid w:val="00996861"/>
    <w:rsid w:val="009C161F"/>
    <w:rsid w:val="009C6354"/>
    <w:rsid w:val="009D146B"/>
    <w:rsid w:val="00A16519"/>
    <w:rsid w:val="00A534F3"/>
    <w:rsid w:val="00AC6083"/>
    <w:rsid w:val="00AE176E"/>
    <w:rsid w:val="00AF7DDC"/>
    <w:rsid w:val="00B02226"/>
    <w:rsid w:val="00B13D70"/>
    <w:rsid w:val="00B210FE"/>
    <w:rsid w:val="00BA2A8F"/>
    <w:rsid w:val="00BC3967"/>
    <w:rsid w:val="00C01773"/>
    <w:rsid w:val="00C427F1"/>
    <w:rsid w:val="00C5234B"/>
    <w:rsid w:val="00C56181"/>
    <w:rsid w:val="00C5637B"/>
    <w:rsid w:val="00C958CD"/>
    <w:rsid w:val="00CE7415"/>
    <w:rsid w:val="00D3382C"/>
    <w:rsid w:val="00D4120B"/>
    <w:rsid w:val="00D510C8"/>
    <w:rsid w:val="00D53168"/>
    <w:rsid w:val="00DB7554"/>
    <w:rsid w:val="00DC6C56"/>
    <w:rsid w:val="00DE6044"/>
    <w:rsid w:val="00EF0F67"/>
    <w:rsid w:val="00F039BD"/>
    <w:rsid w:val="00F15A40"/>
    <w:rsid w:val="00F15D0D"/>
    <w:rsid w:val="00F2321D"/>
    <w:rsid w:val="00F267E2"/>
    <w:rsid w:val="00F40036"/>
    <w:rsid w:val="00F439BE"/>
    <w:rsid w:val="00FD44EE"/>
    <w:rsid w:val="3B37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7779D"/>
  <w15:docId w15:val="{F400F6A1-9EA0-4FC3-97AE-7ECFB79A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754F"/>
    <w:pPr>
      <w:spacing w:after="0" w:line="240" w:lineRule="auto"/>
    </w:pPr>
    <w:rPr>
      <w:rFonts w:ascii="Arial Narrow" w:hAnsi="Arial Narrow" w:cs="Times New Roman"/>
      <w:sz w:val="24"/>
      <w:szCs w:val="24"/>
      <w:lang w:val="en-GB" w:eastAsia="nl-NL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spacing w:line="269" w:lineRule="auto"/>
      <w:outlineLvl w:val="0"/>
    </w:pPr>
    <w:rPr>
      <w:rFonts w:ascii="Arial" w:hAnsi="Arial" w:cs="Arial"/>
      <w:b/>
      <w:bCs/>
      <w:color w:val="1E64C8"/>
      <w:kern w:val="32"/>
      <w:sz w:val="32"/>
      <w:szCs w:val="32"/>
      <w:lang w:val="nl-NL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 w:line="269" w:lineRule="auto"/>
      <w:outlineLvl w:val="1"/>
    </w:pPr>
    <w:rPr>
      <w:rFonts w:ascii="Arial" w:eastAsiaTheme="majorEastAsia" w:hAnsi="Arial" w:cstheme="majorBidi"/>
      <w:color w:val="1E64C8"/>
      <w:szCs w:val="26"/>
      <w:lang w:val="nl-NL" w:eastAsia="nl-BE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spacing w:line="269" w:lineRule="auto"/>
      <w:outlineLvl w:val="2"/>
    </w:pPr>
    <w:rPr>
      <w:rFonts w:ascii="Arial" w:hAnsi="Arial"/>
      <w:b/>
      <w:snapToGrid w:val="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69" w:lineRule="auto"/>
    </w:pPr>
    <w:rPr>
      <w:rFonts w:ascii="Arial" w:hAnsi="Arial"/>
      <w:sz w:val="20"/>
      <w:szCs w:val="20"/>
      <w:lang w:val="nl-NL"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Standaard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rFonts w:ascii="Arial" w:hAnsi="Arial"/>
      <w:b/>
      <w:color w:val="1E64C8"/>
      <w:sz w:val="17"/>
      <w:szCs w:val="17"/>
      <w:lang w:val="nl-BE" w:eastAsia="nl-BE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  <w:rPr>
      <w:lang w:val="nl-BE"/>
    </w:r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spacing w:line="269" w:lineRule="auto"/>
      <w:ind w:left="720"/>
      <w:contextualSpacing/>
    </w:pPr>
    <w:rPr>
      <w:rFonts w:ascii="Arial" w:hAnsi="Arial"/>
      <w:sz w:val="20"/>
      <w:szCs w:val="20"/>
      <w:lang w:val="nl-NL" w:eastAsia="nl-BE"/>
    </w:rPr>
  </w:style>
  <w:style w:type="paragraph" w:customStyle="1" w:styleId="UZTabeltekst">
    <w:name w:val="UZ_Tabeltekst"/>
    <w:basedOn w:val="Standaard"/>
    <w:link w:val="UZTabeltekstChar"/>
    <w:qFormat/>
    <w:rsid w:val="000F3C51"/>
    <w:pPr>
      <w:spacing w:line="269" w:lineRule="auto"/>
      <w:contextualSpacing/>
    </w:pPr>
    <w:rPr>
      <w:rFonts w:ascii="Arial" w:hAnsi="Arial"/>
      <w:sz w:val="20"/>
      <w:szCs w:val="20"/>
      <w:lang w:val="nl-BE" w:eastAsia="nl-BE"/>
    </w:r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szCs w:val="22"/>
      <w:lang w:val="nl-BE" w:eastAsia="en-US"/>
    </w:rPr>
  </w:style>
  <w:style w:type="character" w:customStyle="1" w:styleId="UZVoetnootChar">
    <w:name w:val="UZ_Voetnoot Char"/>
    <w:basedOn w:val="VoettekstChar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nhideWhenUsed/>
    <w:rsid w:val="002553F4"/>
    <w:pPr>
      <w:tabs>
        <w:tab w:val="center" w:pos="4536"/>
        <w:tab w:val="right" w:pos="9072"/>
      </w:tabs>
      <w:spacing w:line="269" w:lineRule="auto"/>
    </w:pPr>
    <w:rPr>
      <w:rFonts w:ascii="Arial" w:hAnsi="Arial"/>
      <w:sz w:val="20"/>
      <w:szCs w:val="20"/>
      <w:lang w:val="nl-NL"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Standaard"/>
    <w:link w:val="KITOSAdresChar"/>
    <w:qFormat/>
    <w:rsid w:val="00BC3967"/>
    <w:pPr>
      <w:spacing w:line="269" w:lineRule="auto"/>
    </w:pPr>
    <w:rPr>
      <w:rFonts w:ascii="Arial" w:hAnsi="Arial"/>
      <w:sz w:val="20"/>
      <w:szCs w:val="20"/>
      <w:lang w:val="nl-BE"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rPr>
      <w:rFonts w:ascii="Segoe UI" w:hAnsi="Segoe UI" w:cs="Segoe UI"/>
      <w:sz w:val="18"/>
      <w:szCs w:val="18"/>
      <w:lang w:val="nl-NL" w:eastAsia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paragraph" w:styleId="Normaalweb">
    <w:name w:val="Normal (Web)"/>
    <w:basedOn w:val="Standaard"/>
    <w:uiPriority w:val="99"/>
    <w:semiHidden/>
    <w:unhideWhenUsed/>
    <w:rsid w:val="000E754F"/>
    <w:pPr>
      <w:spacing w:before="100" w:beforeAutospacing="1" w:after="100" w:afterAutospacing="1"/>
    </w:pPr>
    <w:rPr>
      <w:rFonts w:ascii="Times New Roman" w:eastAsiaTheme="minorEastAsia" w:hAnsi="Times New Roman"/>
      <w:lang w:val="nl-BE" w:eastAsia="nl-BE"/>
    </w:rPr>
  </w:style>
  <w:style w:type="table" w:styleId="Tabelraster">
    <w:name w:val="Table Grid"/>
    <w:basedOn w:val="Standaardtabel"/>
    <w:uiPriority w:val="39"/>
    <w:unhideWhenUsed/>
    <w:rsid w:val="0063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668676663964BB95369DB512B2B3C" ma:contentTypeVersion="" ma:contentTypeDescription="Een nieuw document maken." ma:contentTypeScope="" ma:versionID="a4d457fe09b819a90077f6295780c2c2">
  <xsd:schema xmlns:xsd="http://www.w3.org/2001/XMLSchema" xmlns:xs="http://www.w3.org/2001/XMLSchema" xmlns:p="http://schemas.microsoft.com/office/2006/metadata/properties" xmlns:ns2="e34ca5d0-8702-4b9d-a720-2f1e50d99030" xmlns:ns3="0a1e0a22-7eaf-4895-aff5-b9cfcfd98d8b" xmlns:ns4="2c1def6b-c722-485f-922a-c5ddf9a87487" targetNamespace="http://schemas.microsoft.com/office/2006/metadata/properties" ma:root="true" ma:fieldsID="4ffa92fc1d000794f8c235d2c8edb018" ns2:_="" ns3:_="" ns4:_="">
    <xsd:import namespace="e34ca5d0-8702-4b9d-a720-2f1e50d99030"/>
    <xsd:import namespace="0a1e0a22-7eaf-4895-aff5-b9cfcfd98d8b"/>
    <xsd:import namespace="2c1def6b-c722-485f-922a-c5ddf9a87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ca5d0-8702-4b9d-a720-2f1e50d99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7c75afc-8763-4a01-b6bd-b735c6b3c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e0a22-7eaf-4895-aff5-b9cfcfd98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def6b-c722-485f-922a-c5ddf9a8748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006fc83-de7f-4cf8-8e58-bcbaa397c19e}" ma:internalName="TaxCatchAll" ma:showField="CatchAllData" ma:web="2c1def6b-c722-485f-922a-c5ddf9a87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8C47C-1C9D-4FEA-9152-EE622305A2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2144C6-0078-4342-B309-4E24FF630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ca5d0-8702-4b9d-a720-2f1e50d99030"/>
    <ds:schemaRef ds:uri="0a1e0a22-7eaf-4895-aff5-b9cfcfd98d8b"/>
    <ds:schemaRef ds:uri="2c1def6b-c722-485f-922a-c5ddf9a87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99B69D-3111-49AC-9B11-FFB71CBC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Ursulinen Mechelen</dc:creator>
  <cp:lastModifiedBy>Lieselotte Zwaan | Basisschool Ursulinen Mechelen</cp:lastModifiedBy>
  <cp:revision>3</cp:revision>
  <cp:lastPrinted>2017-11-29T13:11:00Z</cp:lastPrinted>
  <dcterms:created xsi:type="dcterms:W3CDTF">2022-06-14T07:37:00Z</dcterms:created>
  <dcterms:modified xsi:type="dcterms:W3CDTF">2022-06-14T07:58:00Z</dcterms:modified>
</cp:coreProperties>
</file>