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5444" w14:textId="77777777" w:rsidR="000E754F" w:rsidRDefault="000E754F" w:rsidP="000E754F">
      <w:pPr>
        <w:rPr>
          <w:lang w:val="nl-NL"/>
        </w:rPr>
      </w:pPr>
      <w:r>
        <w:rPr>
          <w:lang w:val="nl-NL"/>
        </w:rPr>
        <w:br/>
      </w:r>
      <w:r>
        <w:rPr>
          <w:lang w:val="nl-NL"/>
        </w:rPr>
        <w:br/>
      </w:r>
      <w:r>
        <w:rPr>
          <w:lang w:val="nl-NL"/>
        </w:rPr>
        <w:br/>
      </w:r>
    </w:p>
    <w:p w14:paraId="1ED6A9AB" w14:textId="77777777" w:rsidR="000E754F" w:rsidRDefault="000E754F" w:rsidP="000E754F"/>
    <w:p w14:paraId="6AF4E882" w14:textId="77777777" w:rsidR="00BB537E" w:rsidRDefault="00BB537E" w:rsidP="000E754F"/>
    <w:p w14:paraId="2C37CD6E" w14:textId="77777777" w:rsidR="000E754F" w:rsidRDefault="000E754F" w:rsidP="000E754F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5B919" wp14:editId="774AB15F">
                <wp:simplePos x="0" y="0"/>
                <wp:positionH relativeFrom="margin">
                  <wp:posOffset>-1270</wp:posOffset>
                </wp:positionH>
                <wp:positionV relativeFrom="paragraph">
                  <wp:posOffset>143510</wp:posOffset>
                </wp:positionV>
                <wp:extent cx="5829300" cy="1828800"/>
                <wp:effectExtent l="0" t="0" r="19050" b="254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293B137" w14:textId="77777777" w:rsidR="000E754F" w:rsidRPr="000E754F" w:rsidRDefault="000E754F" w:rsidP="000E75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In de eerste </w:t>
                            </w:r>
                            <w:r w:rsidR="00D510C8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kleuter</w:t>
                            </w: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klas komt dit van pas!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75B91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.1pt;margin-top:11.3pt;width:459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" filled="f" strokecolor="#747070 [1614]">
                <v:textbox style="mso-fit-shape-to-text:t">
                  <w:txbxContent>
                    <w:p w14:paraId="2293B137" w14:textId="77777777" w:rsidR="000E754F" w:rsidRPr="000E754F" w:rsidRDefault="000E754F" w:rsidP="000E754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In de eerste </w:t>
                      </w:r>
                      <w:r w:rsidR="00D510C8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kleuter</w:t>
                      </w: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klas komt dit van pas!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D0B34C" w14:textId="77777777" w:rsidR="000E754F" w:rsidRDefault="000E754F" w:rsidP="000E754F">
      <w:pPr>
        <w:rPr>
          <w:lang w:val="nl-BE"/>
        </w:rPr>
      </w:pPr>
    </w:p>
    <w:p w14:paraId="39061BB4" w14:textId="4DBCD1C6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</w:p>
    <w:p w14:paraId="3E1E2399" w14:textId="77777777" w:rsidR="00011091" w:rsidRDefault="00011091" w:rsidP="000E754F">
      <w:pPr>
        <w:rPr>
          <w:rFonts w:ascii="Arial" w:hAnsi="Arial" w:cs="Arial"/>
          <w:sz w:val="20"/>
          <w:szCs w:val="20"/>
          <w:lang w:val="nl-BE"/>
        </w:rPr>
      </w:pPr>
    </w:p>
    <w:p w14:paraId="23F61F8B" w14:textId="77777777" w:rsidR="00011091" w:rsidRDefault="00011091" w:rsidP="000E754F">
      <w:pPr>
        <w:rPr>
          <w:rFonts w:ascii="Arial" w:hAnsi="Arial" w:cs="Arial"/>
          <w:sz w:val="20"/>
          <w:szCs w:val="20"/>
          <w:lang w:val="nl-BE"/>
        </w:rPr>
      </w:pPr>
    </w:p>
    <w:p w14:paraId="3A619139" w14:textId="77777777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</w:p>
    <w:tbl>
      <w:tblPr>
        <w:tblpPr w:leftFromText="141" w:rightFromText="141" w:vertAnchor="text" w:horzAnchor="margin" w:tblpY="-14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011091" w:rsidRPr="00011091" w14:paraId="206E9443" w14:textId="77777777" w:rsidTr="00993141">
        <w:trPr>
          <w:trHeight w:val="269"/>
        </w:trPr>
        <w:tc>
          <w:tcPr>
            <w:tcW w:w="2622" w:type="dxa"/>
            <w:tcBorders>
              <w:top w:val="nil"/>
              <w:left w:val="nil"/>
            </w:tcBorders>
          </w:tcPr>
          <w:p w14:paraId="55331E47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51D66EE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229" w:type="dxa"/>
          </w:tcPr>
          <w:p w14:paraId="740289D5" w14:textId="77777777" w:rsidR="00011091" w:rsidRPr="00011091" w:rsidRDefault="00011091" w:rsidP="00011091">
            <w:pP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011091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Omschrijving</w:t>
            </w:r>
          </w:p>
        </w:tc>
      </w:tr>
      <w:tr w:rsidR="00011091" w:rsidRPr="00011091" w14:paraId="08B213C2" w14:textId="77777777" w:rsidTr="00993141">
        <w:tc>
          <w:tcPr>
            <w:tcW w:w="2622" w:type="dxa"/>
          </w:tcPr>
          <w:p w14:paraId="4D3A86C3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NL"/>
              </w:rPr>
              <w:t>Schooltas</w:t>
            </w:r>
          </w:p>
        </w:tc>
        <w:tc>
          <w:tcPr>
            <w:tcW w:w="7229" w:type="dxa"/>
          </w:tcPr>
          <w:p w14:paraId="5950B810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NL"/>
              </w:rPr>
              <w:t>-</w:t>
            </w:r>
            <w:r w:rsidRPr="00011091">
              <w:rPr>
                <w:rFonts w:ascii="Arial" w:hAnsi="Arial" w:cs="Arial"/>
                <w:sz w:val="22"/>
                <w:szCs w:val="22"/>
                <w:lang w:val="nl-BE"/>
              </w:rPr>
              <w:t xml:space="preserve"> Stevig materiaal - ongeveer 30 cm x 30 cm</w:t>
            </w:r>
            <w:r w:rsidRPr="00011091">
              <w:rPr>
                <w:rFonts w:ascii="Arial" w:hAnsi="Arial" w:cs="Arial"/>
                <w:sz w:val="22"/>
                <w:szCs w:val="22"/>
                <w:lang w:val="nl-BE"/>
              </w:rPr>
              <w:br/>
              <w:t>- Liefst geen trolley- model</w:t>
            </w:r>
            <w:r w:rsidRPr="00011091">
              <w:rPr>
                <w:rFonts w:ascii="Arial" w:hAnsi="Arial" w:cs="Arial"/>
                <w:sz w:val="22"/>
                <w:szCs w:val="22"/>
                <w:lang w:val="nl-BE"/>
              </w:rPr>
              <w:br/>
              <w:t xml:space="preserve">- Met sluiting die de kleuters zelf kunnen openen en sluiten. </w:t>
            </w:r>
          </w:p>
        </w:tc>
      </w:tr>
      <w:tr w:rsidR="00011091" w:rsidRPr="00011091" w14:paraId="4B46DF51" w14:textId="77777777" w:rsidTr="00993141">
        <w:tc>
          <w:tcPr>
            <w:tcW w:w="2622" w:type="dxa"/>
          </w:tcPr>
          <w:p w14:paraId="32ACBA11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NL"/>
              </w:rPr>
              <w:t>1 doos papieren zakdoekjes</w:t>
            </w:r>
          </w:p>
        </w:tc>
        <w:tc>
          <w:tcPr>
            <w:tcW w:w="7229" w:type="dxa"/>
          </w:tcPr>
          <w:p w14:paraId="276AE7AF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NL"/>
              </w:rPr>
              <w:t>100 à 150 stuks</w:t>
            </w:r>
          </w:p>
        </w:tc>
      </w:tr>
      <w:tr w:rsidR="00011091" w:rsidRPr="00011091" w14:paraId="15FAFFAD" w14:textId="77777777" w:rsidTr="00993141">
        <w:tc>
          <w:tcPr>
            <w:tcW w:w="2622" w:type="dxa"/>
          </w:tcPr>
          <w:p w14:paraId="78F20FD9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NL"/>
              </w:rPr>
              <w:t>1 pak vochtige doekjes</w:t>
            </w:r>
          </w:p>
        </w:tc>
        <w:tc>
          <w:tcPr>
            <w:tcW w:w="7229" w:type="dxa"/>
          </w:tcPr>
          <w:p w14:paraId="7956E779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11091" w:rsidRPr="00011091" w14:paraId="47C58ACB" w14:textId="77777777" w:rsidTr="00993141">
        <w:tc>
          <w:tcPr>
            <w:tcW w:w="2622" w:type="dxa"/>
          </w:tcPr>
          <w:p w14:paraId="592F46EB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NL"/>
              </w:rPr>
              <w:t>1 paar turnpantoffels</w:t>
            </w:r>
          </w:p>
        </w:tc>
        <w:tc>
          <w:tcPr>
            <w:tcW w:w="7229" w:type="dxa"/>
          </w:tcPr>
          <w:p w14:paraId="05C0929F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NL"/>
              </w:rPr>
              <w:t>-</w:t>
            </w:r>
            <w:r w:rsidRPr="00011091">
              <w:rPr>
                <w:rFonts w:ascii="Arial" w:hAnsi="Arial" w:cs="Arial"/>
                <w:sz w:val="22"/>
                <w:szCs w:val="22"/>
                <w:lang w:val="nl-BE"/>
              </w:rPr>
              <w:t xml:space="preserve"> Wit - </w:t>
            </w:r>
            <w:r w:rsidRPr="00011091"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  <w:t xml:space="preserve">met T-vormige elastiek en rubberen tip </w:t>
            </w:r>
            <w:r w:rsidRPr="00011091">
              <w:rPr>
                <w:rFonts w:ascii="Arial" w:hAnsi="Arial" w:cs="Arial"/>
                <w:sz w:val="22"/>
                <w:szCs w:val="22"/>
                <w:lang w:val="nl-BE"/>
              </w:rPr>
              <w:t>(indien mogelijk)  (</w:t>
            </w:r>
            <w:r w:rsidRPr="00011091"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  <w:t>geen</w:t>
            </w:r>
            <w:r w:rsidRPr="00011091">
              <w:rPr>
                <w:rFonts w:ascii="Arial" w:hAnsi="Arial" w:cs="Arial"/>
                <w:sz w:val="22"/>
                <w:szCs w:val="22"/>
                <w:lang w:val="nl-BE"/>
              </w:rPr>
              <w:t xml:space="preserve"> gesloten elastiek!)</w:t>
            </w:r>
            <w:r w:rsidRPr="00011091">
              <w:rPr>
                <w:rFonts w:ascii="Arial" w:hAnsi="Arial" w:cs="Arial"/>
                <w:sz w:val="22"/>
                <w:szCs w:val="22"/>
                <w:lang w:val="nl-BE"/>
              </w:rPr>
              <w:br/>
              <w:t>- Geen gymtasje!</w:t>
            </w:r>
          </w:p>
        </w:tc>
      </w:tr>
      <w:tr w:rsidR="00011091" w:rsidRPr="00011091" w14:paraId="0C24C85C" w14:textId="77777777" w:rsidTr="00993141">
        <w:tc>
          <w:tcPr>
            <w:tcW w:w="2622" w:type="dxa"/>
          </w:tcPr>
          <w:p w14:paraId="006A6DF5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NL"/>
              </w:rPr>
              <w:t>1 drinkbus</w:t>
            </w:r>
          </w:p>
        </w:tc>
        <w:tc>
          <w:tcPr>
            <w:tcW w:w="7229" w:type="dxa"/>
          </w:tcPr>
          <w:p w14:paraId="0E090C2D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NL"/>
              </w:rPr>
              <w:t>Een herbruikbare drinkbus (met naam)</w:t>
            </w:r>
          </w:p>
        </w:tc>
      </w:tr>
      <w:tr w:rsidR="00011091" w:rsidRPr="00011091" w14:paraId="1B765A16" w14:textId="77777777" w:rsidTr="00993141">
        <w:tc>
          <w:tcPr>
            <w:tcW w:w="2622" w:type="dxa"/>
          </w:tcPr>
          <w:p w14:paraId="7A271E43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BE"/>
              </w:rPr>
              <w:t>2 fruitdoosjes</w:t>
            </w:r>
          </w:p>
        </w:tc>
        <w:tc>
          <w:tcPr>
            <w:tcW w:w="7229" w:type="dxa"/>
          </w:tcPr>
          <w:p w14:paraId="49C0F8AC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BE"/>
              </w:rPr>
              <w:t>- Stevige doosjes (met naam)</w:t>
            </w:r>
          </w:p>
          <w:p w14:paraId="0B10B82D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BE"/>
              </w:rPr>
              <w:t>- Graag het fruit gesneden meegeven (banaan in bananendoos)</w:t>
            </w:r>
            <w:r w:rsidRPr="00011091">
              <w:rPr>
                <w:rFonts w:ascii="Arial" w:hAnsi="Arial" w:cs="Arial"/>
                <w:sz w:val="22"/>
                <w:szCs w:val="22"/>
                <w:lang w:val="nl-BE"/>
              </w:rPr>
              <w:br/>
              <w:t>- 1 in de voormiddag, 1 voor de namiddag</w:t>
            </w:r>
          </w:p>
        </w:tc>
      </w:tr>
      <w:tr w:rsidR="00011091" w:rsidRPr="00011091" w14:paraId="51C280B9" w14:textId="77777777" w:rsidTr="00993141">
        <w:tc>
          <w:tcPr>
            <w:tcW w:w="2622" w:type="dxa"/>
          </w:tcPr>
          <w:p w14:paraId="266AB943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NL"/>
              </w:rPr>
              <w:t>Reservekledij</w:t>
            </w:r>
          </w:p>
        </w:tc>
        <w:tc>
          <w:tcPr>
            <w:tcW w:w="7229" w:type="dxa"/>
          </w:tcPr>
          <w:p w14:paraId="67520CD0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NL"/>
              </w:rPr>
              <w:t>4 onderbroeken, 2 paar sokken, 2 broeken, 1 T-shirt, 1 vestje/trui (alles voorzien van naam)</w:t>
            </w:r>
          </w:p>
        </w:tc>
      </w:tr>
    </w:tbl>
    <w:p w14:paraId="4C0D0076" w14:textId="77777777" w:rsidR="003B1828" w:rsidRDefault="003B1828" w:rsidP="000E754F">
      <w:pPr>
        <w:rPr>
          <w:rFonts w:ascii="Arial" w:hAnsi="Arial" w:cs="Arial"/>
          <w:sz w:val="20"/>
          <w:szCs w:val="20"/>
          <w:lang w:val="nl-BE"/>
        </w:rPr>
      </w:pPr>
    </w:p>
    <w:p w14:paraId="29D79705" w14:textId="77777777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</w:p>
    <w:p w14:paraId="358D083C" w14:textId="77777777" w:rsidR="003B1828" w:rsidRDefault="003B1828" w:rsidP="000E754F">
      <w:pPr>
        <w:rPr>
          <w:rFonts w:ascii="Arial" w:hAnsi="Arial" w:cs="Arial"/>
          <w:sz w:val="20"/>
          <w:szCs w:val="20"/>
          <w:lang w:val="nl-BE"/>
        </w:rPr>
      </w:pPr>
    </w:p>
    <w:p w14:paraId="7E81B91D" w14:textId="77777777" w:rsidR="003B1828" w:rsidRPr="000E754F" w:rsidRDefault="003B1828" w:rsidP="000E754F">
      <w:pPr>
        <w:rPr>
          <w:rFonts w:ascii="Arial" w:hAnsi="Arial" w:cs="Arial"/>
          <w:sz w:val="20"/>
          <w:szCs w:val="20"/>
          <w:lang w:val="nl-BE"/>
        </w:rPr>
      </w:pPr>
    </w:p>
    <w:p w14:paraId="51A78D23" w14:textId="77777777" w:rsidR="000E754F" w:rsidRDefault="000E754F" w:rsidP="000E754F">
      <w:pPr>
        <w:rPr>
          <w:b/>
          <w:lang w:val="nl-BE"/>
        </w:rPr>
      </w:pPr>
    </w:p>
    <w:p w14:paraId="23DE5E72" w14:textId="77777777" w:rsidR="000E754F" w:rsidRDefault="000E754F" w:rsidP="000E754F">
      <w:pPr>
        <w:rPr>
          <w:lang w:val="nl-NL"/>
        </w:rPr>
      </w:pPr>
    </w:p>
    <w:p w14:paraId="5B05A76B" w14:textId="77777777" w:rsidR="00BB537E" w:rsidRPr="008C2B37" w:rsidRDefault="00BB537E" w:rsidP="00BB537E">
      <w:pPr>
        <w:jc w:val="center"/>
        <w:rPr>
          <w:rFonts w:ascii="Arial" w:hAnsi="Arial" w:cs="Arial"/>
          <w:b/>
          <w:sz w:val="22"/>
          <w:szCs w:val="22"/>
          <w:lang w:val="nl-NL"/>
        </w:rPr>
      </w:pPr>
      <w:r w:rsidRPr="008C2B37">
        <w:rPr>
          <w:rFonts w:ascii="Arial" w:hAnsi="Arial" w:cs="Arial"/>
          <w:b/>
          <w:sz w:val="22"/>
          <w:szCs w:val="22"/>
          <w:lang w:val="nl-NL"/>
        </w:rPr>
        <w:t>Gelieve alle persoonlijke spulletjes, fruitdoosjes, brooddozen en ook de kledingstukken te voorzien van een (etiket met) naam!</w:t>
      </w:r>
    </w:p>
    <w:p w14:paraId="02F49548" w14:textId="77777777" w:rsidR="00BB537E" w:rsidRPr="008C2B37" w:rsidRDefault="00BB537E" w:rsidP="00BB537E">
      <w:pPr>
        <w:rPr>
          <w:sz w:val="22"/>
          <w:szCs w:val="22"/>
          <w:lang w:val="nl-NL"/>
        </w:rPr>
      </w:pPr>
    </w:p>
    <w:p w14:paraId="7C0FA3B9" w14:textId="77777777" w:rsidR="00BB537E" w:rsidRPr="008C2B37" w:rsidRDefault="00BB537E" w:rsidP="00BB537E">
      <w:pPr>
        <w:jc w:val="center"/>
        <w:rPr>
          <w:rFonts w:ascii="Arial" w:hAnsi="Arial" w:cs="Arial"/>
          <w:sz w:val="22"/>
          <w:szCs w:val="22"/>
          <w:lang w:val="nl-NL"/>
        </w:rPr>
      </w:pPr>
      <w:r w:rsidRPr="008C2B37">
        <w:rPr>
          <w:rFonts w:ascii="Arial" w:hAnsi="Arial" w:cs="Arial"/>
          <w:sz w:val="22"/>
          <w:szCs w:val="22"/>
          <w:lang w:val="nl-NL"/>
        </w:rPr>
        <w:t>Graag de jassen voorzien van een lus om ze netjes te kunnen ophangen.</w:t>
      </w:r>
    </w:p>
    <w:p w14:paraId="508BA640" w14:textId="061126AE" w:rsidR="00BC3967" w:rsidRPr="003F6043" w:rsidRDefault="00BC3967" w:rsidP="00BB537E">
      <w:pPr>
        <w:rPr>
          <w:rFonts w:ascii="Arial" w:hAnsi="Arial" w:cs="Arial"/>
          <w:lang w:val="nl-NL"/>
        </w:rPr>
      </w:pPr>
    </w:p>
    <w:sectPr w:rsidR="00BC3967" w:rsidRPr="003F6043" w:rsidSect="000E754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1274" w:bottom="2268" w:left="1418" w:header="71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BC1E" w14:textId="77777777" w:rsidR="005C01DA" w:rsidRDefault="005C01DA" w:rsidP="00AE176E">
      <w:r>
        <w:separator/>
      </w:r>
    </w:p>
  </w:endnote>
  <w:endnote w:type="continuationSeparator" w:id="0">
    <w:p w14:paraId="4AC9A395" w14:textId="77777777" w:rsidR="005C01DA" w:rsidRDefault="005C01DA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42D6" w14:textId="77777777" w:rsidR="0003747C" w:rsidRPr="00C5234B" w:rsidRDefault="00C5234B" w:rsidP="00DB7554">
    <w:pPr>
      <w:pStyle w:val="Voettekst"/>
      <w:jc w:val="right"/>
      <w:rPr>
        <w:sz w:val="16"/>
        <w:szCs w:val="16"/>
      </w:rPr>
    </w:pPr>
    <w:r>
      <w:rPr>
        <w:noProof/>
        <w:lang w:val="nl-BE"/>
      </w:rPr>
      <w:drawing>
        <wp:anchor distT="0" distB="0" distL="114300" distR="114300" simplePos="0" relativeHeight="251678719" behindDoc="0" locked="0" layoutInCell="1" allowOverlap="1" wp14:anchorId="35246A96" wp14:editId="5119C519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55" name="Afbeelding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54" w:rsidRPr="00C5234B">
      <w:rPr>
        <w:sz w:val="16"/>
        <w:szCs w:val="16"/>
      </w:rPr>
      <w:fldChar w:fldCharType="begin"/>
    </w:r>
    <w:r w:rsidR="00DB7554" w:rsidRPr="00C5234B">
      <w:rPr>
        <w:sz w:val="16"/>
        <w:szCs w:val="16"/>
      </w:rPr>
      <w:instrText>PAGE   \* MERGEFORMAT</w:instrText>
    </w:r>
    <w:r w:rsidR="00DB7554" w:rsidRPr="00C5234B">
      <w:rPr>
        <w:sz w:val="16"/>
        <w:szCs w:val="16"/>
      </w:rPr>
      <w:fldChar w:fldCharType="separate"/>
    </w:r>
    <w:r w:rsidR="003B1828">
      <w:rPr>
        <w:noProof/>
        <w:sz w:val="16"/>
        <w:szCs w:val="16"/>
      </w:rPr>
      <w:t>2</w:t>
    </w:r>
    <w:r w:rsidR="00DB7554" w:rsidRPr="00C5234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1F1701F4" w14:paraId="32C06DB5" w14:textId="77777777" w:rsidTr="1F1701F4">
      <w:tc>
        <w:tcPr>
          <w:tcW w:w="3070" w:type="dxa"/>
        </w:tcPr>
        <w:p w14:paraId="7616F39C" w14:textId="69A7AA5B" w:rsidR="1F1701F4" w:rsidRDefault="1F1701F4" w:rsidP="1F1701F4">
          <w:pPr>
            <w:pStyle w:val="Koptekst"/>
            <w:ind w:left="-115"/>
          </w:pPr>
        </w:p>
      </w:tc>
      <w:tc>
        <w:tcPr>
          <w:tcW w:w="3070" w:type="dxa"/>
        </w:tcPr>
        <w:p w14:paraId="4150AFE6" w14:textId="6C9DDDF0" w:rsidR="1F1701F4" w:rsidRDefault="1F1701F4" w:rsidP="1F1701F4">
          <w:pPr>
            <w:pStyle w:val="Koptekst"/>
            <w:jc w:val="center"/>
          </w:pPr>
        </w:p>
      </w:tc>
      <w:tc>
        <w:tcPr>
          <w:tcW w:w="3070" w:type="dxa"/>
        </w:tcPr>
        <w:p w14:paraId="7CAFB301" w14:textId="74989031" w:rsidR="1F1701F4" w:rsidRDefault="1F1701F4" w:rsidP="1F1701F4">
          <w:pPr>
            <w:pStyle w:val="Koptekst"/>
            <w:ind w:right="-115"/>
            <w:jc w:val="right"/>
          </w:pPr>
        </w:p>
      </w:tc>
    </w:tr>
  </w:tbl>
  <w:p w14:paraId="744AE552" w14:textId="39AA8EC9" w:rsidR="1F1701F4" w:rsidRDefault="1F1701F4" w:rsidP="1F1701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806F" w14:textId="77777777" w:rsidR="005C01DA" w:rsidRDefault="005C01DA" w:rsidP="00AE176E">
      <w:r>
        <w:separator/>
      </w:r>
    </w:p>
  </w:footnote>
  <w:footnote w:type="continuationSeparator" w:id="0">
    <w:p w14:paraId="03AB0FB7" w14:textId="77777777" w:rsidR="005C01DA" w:rsidRDefault="005C01DA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1F1701F4" w14:paraId="243F7827" w14:textId="77777777" w:rsidTr="1F1701F4">
      <w:tc>
        <w:tcPr>
          <w:tcW w:w="3070" w:type="dxa"/>
        </w:tcPr>
        <w:p w14:paraId="1D69B462" w14:textId="48CC05E3" w:rsidR="1F1701F4" w:rsidRDefault="1F1701F4" w:rsidP="1F1701F4">
          <w:pPr>
            <w:pStyle w:val="Koptekst"/>
            <w:ind w:left="-115"/>
          </w:pPr>
        </w:p>
      </w:tc>
      <w:tc>
        <w:tcPr>
          <w:tcW w:w="3070" w:type="dxa"/>
        </w:tcPr>
        <w:p w14:paraId="63C0EFCA" w14:textId="5E4FBAE5" w:rsidR="1F1701F4" w:rsidRDefault="1F1701F4" w:rsidP="1F1701F4">
          <w:pPr>
            <w:pStyle w:val="Koptekst"/>
            <w:jc w:val="center"/>
          </w:pPr>
        </w:p>
      </w:tc>
      <w:tc>
        <w:tcPr>
          <w:tcW w:w="3070" w:type="dxa"/>
        </w:tcPr>
        <w:p w14:paraId="54598C08" w14:textId="01727FB7" w:rsidR="1F1701F4" w:rsidRDefault="1F1701F4" w:rsidP="1F1701F4">
          <w:pPr>
            <w:pStyle w:val="Koptekst"/>
            <w:ind w:right="-115"/>
            <w:jc w:val="right"/>
          </w:pPr>
        </w:p>
      </w:tc>
    </w:tr>
  </w:tbl>
  <w:p w14:paraId="188E45FA" w14:textId="618FC439" w:rsidR="1F1701F4" w:rsidRDefault="1F1701F4" w:rsidP="1F1701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67F8" w14:textId="5AD41C9C" w:rsidR="007A695B" w:rsidRPr="000E754F" w:rsidRDefault="000E754F" w:rsidP="1F1701F4">
    <w:pPr>
      <w:pStyle w:val="Koptekst"/>
      <w:jc w:val="right"/>
      <w:rPr>
        <w:i/>
        <w:iCs/>
        <w:sz w:val="16"/>
        <w:szCs w:val="16"/>
        <w:lang w:val="nl-BE"/>
      </w:rPr>
    </w:pPr>
    <w:r>
      <w:rPr>
        <w:lang w:val="nl-BE"/>
      </w:rPr>
      <w:t xml:space="preserve">  </w:t>
    </w:r>
    <w:r w:rsidRPr="1F1701F4">
      <w:rPr>
        <w:i/>
        <w:iCs/>
        <w:sz w:val="16"/>
        <w:szCs w:val="16"/>
        <w:lang w:val="nl-BE"/>
      </w:rPr>
      <w:t>sch</w:t>
    </w:r>
    <w:r w:rsidR="00176C15" w:rsidRPr="1F1701F4">
      <w:rPr>
        <w:i/>
        <w:iCs/>
        <w:sz w:val="16"/>
        <w:szCs w:val="16"/>
        <w:lang w:val="nl-BE"/>
      </w:rPr>
      <w:t>oolgerei voor het schooljaar 202</w:t>
    </w:r>
    <w:r w:rsidR="008C2B37">
      <w:rPr>
        <w:i/>
        <w:iCs/>
        <w:sz w:val="16"/>
        <w:szCs w:val="16"/>
        <w:lang w:val="nl-BE"/>
      </w:rPr>
      <w:t>2</w:t>
    </w:r>
    <w:r w:rsidRPr="1F1701F4">
      <w:rPr>
        <w:i/>
        <w:iCs/>
        <w:sz w:val="16"/>
        <w:szCs w:val="16"/>
        <w:lang w:val="nl-BE"/>
      </w:rPr>
      <w:t>-20</w:t>
    </w:r>
    <w:r w:rsidR="00C5234B" w:rsidRPr="000E754F">
      <w:rPr>
        <w:i/>
        <w:noProof/>
        <w:sz w:val="16"/>
        <w:szCs w:val="16"/>
        <w:lang w:val="nl-BE"/>
      </w:rPr>
      <w:drawing>
        <wp:anchor distT="0" distB="0" distL="114300" distR="114300" simplePos="0" relativeHeight="251676671" behindDoc="0" locked="0" layoutInCell="1" allowOverlap="1" wp14:anchorId="64AB2A4B" wp14:editId="158273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56" name="Afbeelding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34B" w:rsidRPr="000E754F">
      <w:rPr>
        <w:i/>
        <w:noProof/>
        <w:sz w:val="16"/>
        <w:szCs w:val="16"/>
        <w:lang w:val="nl-BE"/>
      </w:rPr>
      <w:drawing>
        <wp:anchor distT="0" distB="0" distL="114300" distR="114300" simplePos="0" relativeHeight="251677695" behindDoc="0" locked="0" layoutInCell="1" allowOverlap="1" wp14:anchorId="489FC4A0" wp14:editId="3446FE39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57" name="Afbeelding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2CC3" w:rsidRPr="1F1701F4">
      <w:rPr>
        <w:i/>
        <w:iCs/>
        <w:sz w:val="16"/>
        <w:szCs w:val="16"/>
        <w:lang w:val="nl-BE"/>
      </w:rPr>
      <w:t>2</w:t>
    </w:r>
    <w:r w:rsidR="008C2B37">
      <w:rPr>
        <w:i/>
        <w:iCs/>
        <w:sz w:val="16"/>
        <w:szCs w:val="16"/>
        <w:lang w:val="nl-B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01E"/>
    <w:multiLevelType w:val="hybridMultilevel"/>
    <w:tmpl w:val="37402278"/>
    <w:lvl w:ilvl="0" w:tplc="469ACD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F1B4D"/>
    <w:multiLevelType w:val="hybridMultilevel"/>
    <w:tmpl w:val="B8DC45AC"/>
    <w:lvl w:ilvl="0" w:tplc="95F6A74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20FA7"/>
    <w:multiLevelType w:val="hybridMultilevel"/>
    <w:tmpl w:val="524A418E"/>
    <w:lvl w:ilvl="0" w:tplc="C1DEF6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455343">
    <w:abstractNumId w:val="1"/>
  </w:num>
  <w:num w:numId="2" w16cid:durableId="1688095813">
    <w:abstractNumId w:val="2"/>
  </w:num>
  <w:num w:numId="3" w16cid:durableId="837421503">
    <w:abstractNumId w:val="3"/>
  </w:num>
  <w:num w:numId="4" w16cid:durableId="1051153694">
    <w:abstractNumId w:val="4"/>
  </w:num>
  <w:num w:numId="5" w16cid:durableId="100967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67"/>
    <w:rsid w:val="00011091"/>
    <w:rsid w:val="00025844"/>
    <w:rsid w:val="00030CAB"/>
    <w:rsid w:val="0003747C"/>
    <w:rsid w:val="00082B01"/>
    <w:rsid w:val="0008330E"/>
    <w:rsid w:val="00097257"/>
    <w:rsid w:val="000A66E6"/>
    <w:rsid w:val="000B0FCE"/>
    <w:rsid w:val="000E754F"/>
    <w:rsid w:val="000F3C51"/>
    <w:rsid w:val="00141AB8"/>
    <w:rsid w:val="00176C15"/>
    <w:rsid w:val="00201459"/>
    <w:rsid w:val="002535FB"/>
    <w:rsid w:val="002553F4"/>
    <w:rsid w:val="00266BEF"/>
    <w:rsid w:val="0035430B"/>
    <w:rsid w:val="0038384D"/>
    <w:rsid w:val="003B1828"/>
    <w:rsid w:val="003F6043"/>
    <w:rsid w:val="004009C4"/>
    <w:rsid w:val="0052062B"/>
    <w:rsid w:val="005474E4"/>
    <w:rsid w:val="005A2461"/>
    <w:rsid w:val="005C01DA"/>
    <w:rsid w:val="005D0BE5"/>
    <w:rsid w:val="00683D0A"/>
    <w:rsid w:val="006A46F6"/>
    <w:rsid w:val="007A695B"/>
    <w:rsid w:val="00832CC3"/>
    <w:rsid w:val="008333C5"/>
    <w:rsid w:val="00890976"/>
    <w:rsid w:val="008C2B37"/>
    <w:rsid w:val="008E3773"/>
    <w:rsid w:val="00900203"/>
    <w:rsid w:val="00913527"/>
    <w:rsid w:val="00921E1F"/>
    <w:rsid w:val="00947A83"/>
    <w:rsid w:val="00996861"/>
    <w:rsid w:val="009C6354"/>
    <w:rsid w:val="009D146B"/>
    <w:rsid w:val="00A16519"/>
    <w:rsid w:val="00A534F3"/>
    <w:rsid w:val="00AC6083"/>
    <w:rsid w:val="00AE176E"/>
    <w:rsid w:val="00AF7DDC"/>
    <w:rsid w:val="00B02226"/>
    <w:rsid w:val="00B13D70"/>
    <w:rsid w:val="00B1506D"/>
    <w:rsid w:val="00B210FE"/>
    <w:rsid w:val="00BA2A8F"/>
    <w:rsid w:val="00BA6992"/>
    <w:rsid w:val="00BB537E"/>
    <w:rsid w:val="00BC3967"/>
    <w:rsid w:val="00C427F1"/>
    <w:rsid w:val="00C5234B"/>
    <w:rsid w:val="00C56181"/>
    <w:rsid w:val="00C5637B"/>
    <w:rsid w:val="00CE071D"/>
    <w:rsid w:val="00CE7415"/>
    <w:rsid w:val="00D27B5D"/>
    <w:rsid w:val="00D3382C"/>
    <w:rsid w:val="00D4120B"/>
    <w:rsid w:val="00D510C8"/>
    <w:rsid w:val="00D53168"/>
    <w:rsid w:val="00DB7554"/>
    <w:rsid w:val="00E06D8E"/>
    <w:rsid w:val="00EF0F67"/>
    <w:rsid w:val="00F15A40"/>
    <w:rsid w:val="00F15D0D"/>
    <w:rsid w:val="00F2321D"/>
    <w:rsid w:val="00F267E2"/>
    <w:rsid w:val="00F40036"/>
    <w:rsid w:val="00FD44EE"/>
    <w:rsid w:val="1F17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BBED6"/>
  <w15:docId w15:val="{E3D6EC25-B3AD-FB41-8E56-B3EE80E1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754F"/>
    <w:pPr>
      <w:spacing w:after="0" w:line="240" w:lineRule="auto"/>
    </w:pPr>
    <w:rPr>
      <w:rFonts w:ascii="Arial Narrow" w:hAnsi="Arial Narrow" w:cs="Times New Roman"/>
      <w:sz w:val="24"/>
      <w:szCs w:val="24"/>
      <w:lang w:val="en-GB" w:eastAsia="nl-NL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spacing w:line="269" w:lineRule="auto"/>
      <w:outlineLvl w:val="0"/>
    </w:pPr>
    <w:rPr>
      <w:rFonts w:ascii="Arial" w:hAnsi="Arial" w:cs="Arial"/>
      <w:b/>
      <w:bCs/>
      <w:color w:val="1E64C8"/>
      <w:kern w:val="32"/>
      <w:sz w:val="32"/>
      <w:szCs w:val="32"/>
      <w:lang w:val="nl-NL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 w:line="269" w:lineRule="auto"/>
      <w:outlineLvl w:val="1"/>
    </w:pPr>
    <w:rPr>
      <w:rFonts w:ascii="Arial" w:eastAsiaTheme="majorEastAsia" w:hAnsi="Arial" w:cstheme="majorBidi"/>
      <w:color w:val="1E64C8"/>
      <w:szCs w:val="26"/>
      <w:lang w:val="nl-NL" w:eastAsia="nl-BE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spacing w:line="269" w:lineRule="auto"/>
      <w:outlineLvl w:val="2"/>
    </w:pPr>
    <w:rPr>
      <w:rFonts w:ascii="Arial" w:hAnsi="Arial"/>
      <w:b/>
      <w:snapToGrid w:val="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rFonts w:ascii="Arial" w:hAnsi="Arial"/>
      <w:b/>
      <w:color w:val="1E64C8"/>
      <w:sz w:val="17"/>
      <w:szCs w:val="17"/>
      <w:lang w:val="nl-BE" w:eastAsia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spacing w:line="269" w:lineRule="auto"/>
      <w:ind w:left="720"/>
      <w:contextualSpacing/>
    </w:pPr>
    <w:rPr>
      <w:rFonts w:ascii="Arial" w:hAnsi="Arial"/>
      <w:sz w:val="20"/>
      <w:szCs w:val="20"/>
      <w:lang w:val="nl-NL" w:eastAsia="nl-BE"/>
    </w:rPr>
  </w:style>
  <w:style w:type="paragraph" w:customStyle="1" w:styleId="UZTabeltekst">
    <w:name w:val="UZ_Tabeltekst"/>
    <w:basedOn w:val="Standaard"/>
    <w:link w:val="UZTabeltekstChar"/>
    <w:qFormat/>
    <w:rsid w:val="000F3C51"/>
    <w:pPr>
      <w:spacing w:line="269" w:lineRule="auto"/>
      <w:contextualSpacing/>
    </w:pPr>
    <w:rPr>
      <w:rFonts w:ascii="Arial" w:hAnsi="Arial"/>
      <w:sz w:val="20"/>
      <w:szCs w:val="20"/>
      <w:lang w:val="nl-BE" w:eastAsia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nhideWhenUsed/>
    <w:rsid w:val="002553F4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  <w:pPr>
      <w:spacing w:line="269" w:lineRule="auto"/>
    </w:pPr>
    <w:rPr>
      <w:rFonts w:ascii="Arial" w:hAnsi="Arial"/>
      <w:sz w:val="20"/>
      <w:szCs w:val="20"/>
      <w:lang w:val="nl-BE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rPr>
      <w:rFonts w:ascii="Segoe UI" w:hAnsi="Segoe UI" w:cs="Segoe UI"/>
      <w:sz w:val="18"/>
      <w:szCs w:val="18"/>
      <w:lang w:val="nl-NL" w:eastAsia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paragraph" w:styleId="Normaalweb">
    <w:name w:val="Normal (Web)"/>
    <w:basedOn w:val="Standaard"/>
    <w:uiPriority w:val="99"/>
    <w:semiHidden/>
    <w:unhideWhenUsed/>
    <w:rsid w:val="000E754F"/>
    <w:pPr>
      <w:spacing w:before="100" w:beforeAutospacing="1" w:after="100" w:afterAutospacing="1"/>
    </w:pPr>
    <w:rPr>
      <w:rFonts w:ascii="Times New Roman" w:eastAsiaTheme="minorEastAsia" w:hAnsi="Times New Roman"/>
      <w:lang w:val="nl-BE" w:eastAsia="nl-B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1def6b-c722-485f-922a-c5ddf9a87487" xsi:nil="true"/>
    <lcf76f155ced4ddcb4097134ff3c332f xmlns="e34ca5d0-8702-4b9d-a720-2f1e50d9903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668676663964BB95369DB512B2B3C" ma:contentTypeVersion="" ma:contentTypeDescription="Een nieuw document maken." ma:contentTypeScope="" ma:versionID="a4d457fe09b819a90077f6295780c2c2">
  <xsd:schema xmlns:xsd="http://www.w3.org/2001/XMLSchema" xmlns:xs="http://www.w3.org/2001/XMLSchema" xmlns:p="http://schemas.microsoft.com/office/2006/metadata/properties" xmlns:ns2="e34ca5d0-8702-4b9d-a720-2f1e50d99030" xmlns:ns3="0a1e0a22-7eaf-4895-aff5-b9cfcfd98d8b" xmlns:ns4="2c1def6b-c722-485f-922a-c5ddf9a87487" targetNamespace="http://schemas.microsoft.com/office/2006/metadata/properties" ma:root="true" ma:fieldsID="4ffa92fc1d000794f8c235d2c8edb018" ns2:_="" ns3:_="" ns4:_="">
    <xsd:import namespace="e34ca5d0-8702-4b9d-a720-2f1e50d99030"/>
    <xsd:import namespace="0a1e0a22-7eaf-4895-aff5-b9cfcfd98d8b"/>
    <xsd:import namespace="2c1def6b-c722-485f-922a-c5ddf9a87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ca5d0-8702-4b9d-a720-2f1e50d99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7c75afc-8763-4a01-b6bd-b735c6b3c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0a22-7eaf-4895-aff5-b9cfcfd98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def6b-c722-485f-922a-c5ddf9a8748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006fc83-de7f-4cf8-8e58-bcbaa397c19e}" ma:internalName="TaxCatchAll" ma:showField="CatchAllData" ma:web="2c1def6b-c722-485f-922a-c5ddf9a87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70C07-DB13-40CC-B579-AEBBA7A50C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0F5AE6-030C-4F2F-ACD5-285CC45DBC80}">
  <ds:schemaRefs>
    <ds:schemaRef ds:uri="http://schemas.microsoft.com/office/2006/metadata/properties"/>
    <ds:schemaRef ds:uri="http://schemas.microsoft.com/office/infopath/2007/PartnerControls"/>
    <ds:schemaRef ds:uri="2c1def6b-c722-485f-922a-c5ddf9a87487"/>
    <ds:schemaRef ds:uri="e34ca5d0-8702-4b9d-a720-2f1e50d99030"/>
  </ds:schemaRefs>
</ds:datastoreItem>
</file>

<file path=customXml/itemProps3.xml><?xml version="1.0" encoding="utf-8"?>
<ds:datastoreItem xmlns:ds="http://schemas.openxmlformats.org/officeDocument/2006/customXml" ds:itemID="{11D00268-2E3A-4FD7-A804-04F828D859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01D09-6889-4A1D-A1EF-DB5599EE2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ca5d0-8702-4b9d-a720-2f1e50d99030"/>
    <ds:schemaRef ds:uri="0a1e0a22-7eaf-4895-aff5-b9cfcfd98d8b"/>
    <ds:schemaRef ds:uri="2c1def6b-c722-485f-922a-c5ddf9a87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749</Characters>
  <Application>Microsoft Office Word</Application>
  <DocSecurity>0</DocSecurity>
  <Lines>6</Lines>
  <Paragraphs>1</Paragraphs>
  <ScaleCrop>false</ScaleCrop>
  <Company>UM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Ursulinen Mechelen</dc:creator>
  <cp:lastModifiedBy>Lieselotte Zwaan | Basisschool Ursulinen Mechelen</cp:lastModifiedBy>
  <cp:revision>6</cp:revision>
  <cp:lastPrinted>2018-06-26T14:27:00Z</cp:lastPrinted>
  <dcterms:created xsi:type="dcterms:W3CDTF">2022-06-14T07:39:00Z</dcterms:created>
  <dcterms:modified xsi:type="dcterms:W3CDTF">2022-06-14T07:57:00Z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0x010100414668676663964BB95369DB512B2B3C</vt:lpwstr>
  </property>
  <property fmtid="{D5CDD505-2E9C-101B-9397-08002B2CF9AE}" pid="3" name="MediaServiceImageTags">
    <vt:lpwstr/>
  </property>
</Properties>
</file>