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901E" w14:textId="77777777" w:rsidR="00367C02" w:rsidRDefault="00367C02" w:rsidP="00AE176E">
      <w:pPr>
        <w:rPr>
          <w:noProof/>
          <w:lang w:val="en-US" w:eastAsia="nl-NL"/>
        </w:rPr>
      </w:pPr>
    </w:p>
    <w:p w14:paraId="6992910F" w14:textId="77777777" w:rsidR="00367C02" w:rsidRDefault="00367C02" w:rsidP="00AE176E">
      <w:pPr>
        <w:rPr>
          <w:noProof/>
          <w:lang w:val="en-US" w:eastAsia="nl-NL"/>
        </w:rPr>
      </w:pPr>
    </w:p>
    <w:p w14:paraId="36D3D533" w14:textId="77777777" w:rsidR="00367C02" w:rsidRDefault="00367C02" w:rsidP="00AE176E">
      <w:pPr>
        <w:rPr>
          <w:noProof/>
          <w:lang w:val="en-US" w:eastAsia="nl-NL"/>
        </w:rPr>
      </w:pPr>
    </w:p>
    <w:p w14:paraId="77A6DCD1" w14:textId="77777777" w:rsidR="00367C02" w:rsidRDefault="00367C02" w:rsidP="00AE176E">
      <w:pPr>
        <w:rPr>
          <w:noProof/>
          <w:lang w:val="en-US" w:eastAsia="nl-NL"/>
        </w:rPr>
      </w:pPr>
    </w:p>
    <w:p w14:paraId="57722F37" w14:textId="77777777" w:rsidR="00367C02" w:rsidRDefault="00367C02" w:rsidP="00AE176E">
      <w:pPr>
        <w:rPr>
          <w:noProof/>
          <w:lang w:val="en-US" w:eastAsia="nl-NL"/>
        </w:rPr>
      </w:pPr>
    </w:p>
    <w:p w14:paraId="528A4365" w14:textId="77777777" w:rsidR="00367C02" w:rsidRDefault="00367C02" w:rsidP="00AE176E">
      <w:pPr>
        <w:rPr>
          <w:noProof/>
          <w:lang w:val="en-US" w:eastAsia="nl-NL"/>
        </w:rPr>
      </w:pPr>
    </w:p>
    <w:p w14:paraId="1D48618B" w14:textId="77777777" w:rsidR="00367C02" w:rsidRPr="00AC72FB" w:rsidRDefault="00367C02" w:rsidP="00AE176E">
      <w:pPr>
        <w:rPr>
          <w:noProof/>
          <w:lang w:val="nl-BE" w:eastAsia="nl-NL"/>
        </w:rPr>
      </w:pPr>
      <w:r w:rsidRPr="00AC72FB">
        <w:rPr>
          <w:noProof/>
          <w:lang w:val="nl-BE" w:eastAsia="nl-NL"/>
        </w:rPr>
        <w:t>Beste ouders,</w:t>
      </w:r>
    </w:p>
    <w:p w14:paraId="7CD2E1E4" w14:textId="77777777" w:rsidR="00367C02" w:rsidRPr="00AC72FB" w:rsidRDefault="00367C02" w:rsidP="00AE176E">
      <w:pPr>
        <w:rPr>
          <w:noProof/>
          <w:lang w:val="nl-BE" w:eastAsia="nl-NL"/>
        </w:rPr>
      </w:pPr>
    </w:p>
    <w:p w14:paraId="4130E436" w14:textId="77777777" w:rsidR="00A972B6" w:rsidRPr="00AC72FB" w:rsidRDefault="00A972B6" w:rsidP="00AE176E">
      <w:pPr>
        <w:rPr>
          <w:noProof/>
          <w:lang w:val="nl-BE" w:eastAsia="nl-NL"/>
        </w:rPr>
      </w:pPr>
    </w:p>
    <w:p w14:paraId="0BAFB32D" w14:textId="4DAF1879" w:rsidR="00367C02" w:rsidRPr="00AC72FB" w:rsidRDefault="00367C02" w:rsidP="00AE176E">
      <w:pPr>
        <w:rPr>
          <w:noProof/>
          <w:lang w:val="nl-BE" w:eastAsia="nl-NL"/>
        </w:rPr>
      </w:pPr>
      <w:r w:rsidRPr="00AC72FB">
        <w:rPr>
          <w:noProof/>
          <w:lang w:val="nl-BE" w:eastAsia="nl-NL"/>
        </w:rPr>
        <w:t xml:space="preserve">‘Fruit, een lekkere buit!’ Dit is de slogan van een internationaal scholenproject waar wij </w:t>
      </w:r>
      <w:r w:rsidR="005F0885">
        <w:rPr>
          <w:noProof/>
          <w:lang w:val="nl-BE" w:eastAsia="nl-NL"/>
        </w:rPr>
        <w:t xml:space="preserve">ook </w:t>
      </w:r>
      <w:r w:rsidRPr="00AC72FB">
        <w:rPr>
          <w:noProof/>
          <w:lang w:val="nl-BE" w:eastAsia="nl-NL"/>
        </w:rPr>
        <w:t>dit jaar aan deelnemen.</w:t>
      </w:r>
      <w:r w:rsidR="00A972B6" w:rsidRPr="00AC72FB">
        <w:rPr>
          <w:noProof/>
          <w:lang w:val="nl-BE" w:eastAsia="nl-NL"/>
        </w:rPr>
        <w:t xml:space="preserve"> Zoals elk jaar beloont ‘Fruit, een lekkere buit’ elke deelnemende school met gratis klasballen.</w:t>
      </w:r>
    </w:p>
    <w:p w14:paraId="6E798ABB" w14:textId="77777777" w:rsidR="00DE2949" w:rsidRPr="00AC72FB" w:rsidRDefault="00DE2949" w:rsidP="00AE176E">
      <w:pPr>
        <w:rPr>
          <w:noProof/>
          <w:lang w:val="nl-BE" w:eastAsia="nl-NL"/>
        </w:rPr>
      </w:pPr>
      <w:r>
        <w:rPr>
          <w:rFonts w:ascii="Helvetica" w:hAnsi="Helvetica" w:cs="Helvetica"/>
          <w:noProof/>
          <w:sz w:val="24"/>
          <w:szCs w:val="24"/>
          <w:lang w:val="en-US" w:eastAsia="nl-NL"/>
        </w:rPr>
        <w:drawing>
          <wp:anchor distT="0" distB="0" distL="114300" distR="114300" simplePos="0" relativeHeight="251658240" behindDoc="0" locked="0" layoutInCell="1" allowOverlap="1" wp14:anchorId="64C4143C" wp14:editId="514939E8">
            <wp:simplePos x="0" y="0"/>
            <wp:positionH relativeFrom="column">
              <wp:posOffset>1143000</wp:posOffset>
            </wp:positionH>
            <wp:positionV relativeFrom="paragraph">
              <wp:posOffset>72390</wp:posOffset>
            </wp:positionV>
            <wp:extent cx="2044700" cy="1240790"/>
            <wp:effectExtent l="0" t="0" r="12700" b="3810"/>
            <wp:wrapTight wrapText="bothSides">
              <wp:wrapPolygon edited="0">
                <wp:start x="4293" y="0"/>
                <wp:lineTo x="2683" y="1327"/>
                <wp:lineTo x="0" y="5748"/>
                <wp:lineTo x="0" y="21224"/>
                <wp:lineTo x="20661" y="21224"/>
                <wp:lineTo x="21466" y="18571"/>
                <wp:lineTo x="21466" y="15476"/>
                <wp:lineTo x="19856" y="14149"/>
                <wp:lineTo x="19588" y="5306"/>
                <wp:lineTo x="15831" y="2653"/>
                <wp:lineTo x="8586" y="0"/>
                <wp:lineTo x="4293"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3540"/>
                    <a:stretch/>
                  </pic:blipFill>
                  <pic:spPr bwMode="auto">
                    <a:xfrm>
                      <a:off x="0" y="0"/>
                      <a:ext cx="2044700" cy="12407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CC096A" w14:textId="77777777" w:rsidR="00DE2949" w:rsidRPr="00AC72FB" w:rsidRDefault="00DE2949" w:rsidP="00AE176E">
      <w:pPr>
        <w:rPr>
          <w:noProof/>
          <w:lang w:val="nl-BE" w:eastAsia="nl-NL"/>
        </w:rPr>
      </w:pPr>
    </w:p>
    <w:p w14:paraId="79920D7B" w14:textId="77777777" w:rsidR="00DE2949" w:rsidRPr="00AC72FB" w:rsidRDefault="00DE2949" w:rsidP="00AE176E">
      <w:pPr>
        <w:rPr>
          <w:noProof/>
          <w:lang w:val="nl-BE" w:eastAsia="nl-NL"/>
        </w:rPr>
      </w:pPr>
    </w:p>
    <w:p w14:paraId="731C300D" w14:textId="77777777" w:rsidR="00DE2949" w:rsidRPr="00AC72FB" w:rsidRDefault="00DE2949" w:rsidP="00AE176E">
      <w:pPr>
        <w:rPr>
          <w:noProof/>
          <w:lang w:val="nl-BE" w:eastAsia="nl-NL"/>
        </w:rPr>
      </w:pPr>
    </w:p>
    <w:p w14:paraId="1B6C530B" w14:textId="77777777" w:rsidR="00A972B6" w:rsidRPr="00AC72FB" w:rsidRDefault="00A972B6" w:rsidP="00AE176E">
      <w:pPr>
        <w:rPr>
          <w:noProof/>
          <w:lang w:val="nl-BE" w:eastAsia="nl-NL"/>
        </w:rPr>
      </w:pPr>
    </w:p>
    <w:p w14:paraId="25BA8B43" w14:textId="77777777" w:rsidR="00DE2949" w:rsidRPr="00AC72FB" w:rsidRDefault="00DE2949" w:rsidP="00AE176E">
      <w:pPr>
        <w:rPr>
          <w:noProof/>
          <w:lang w:val="nl-BE" w:eastAsia="nl-NL"/>
        </w:rPr>
      </w:pPr>
    </w:p>
    <w:p w14:paraId="007D6103" w14:textId="77777777" w:rsidR="00DE2949" w:rsidRPr="00AC72FB" w:rsidRDefault="00DE2949" w:rsidP="00AE176E">
      <w:pPr>
        <w:rPr>
          <w:noProof/>
          <w:lang w:val="nl-BE" w:eastAsia="nl-NL"/>
        </w:rPr>
      </w:pPr>
    </w:p>
    <w:p w14:paraId="64FF5122" w14:textId="77777777" w:rsidR="00DE2949" w:rsidRPr="00AC72FB" w:rsidRDefault="00DE2949" w:rsidP="00AE176E">
      <w:pPr>
        <w:rPr>
          <w:noProof/>
          <w:lang w:val="nl-BE" w:eastAsia="nl-NL"/>
        </w:rPr>
      </w:pPr>
    </w:p>
    <w:p w14:paraId="31D8632A" w14:textId="77777777" w:rsidR="00DE2949" w:rsidRPr="00AC72FB" w:rsidRDefault="00DE2949" w:rsidP="00AE176E">
      <w:pPr>
        <w:rPr>
          <w:noProof/>
          <w:lang w:val="nl-BE" w:eastAsia="nl-NL"/>
        </w:rPr>
      </w:pPr>
    </w:p>
    <w:p w14:paraId="55611115" w14:textId="77777777" w:rsidR="00A972B6" w:rsidRPr="00AC72FB" w:rsidRDefault="00A972B6" w:rsidP="00AE176E">
      <w:pPr>
        <w:rPr>
          <w:noProof/>
          <w:lang w:val="nl-BE" w:eastAsia="nl-NL"/>
        </w:rPr>
      </w:pPr>
      <w:r w:rsidRPr="00AC72FB">
        <w:rPr>
          <w:noProof/>
          <w:lang w:val="nl-BE" w:eastAsia="nl-NL"/>
        </w:rPr>
        <w:t>Maar je moet hier natuurlijk iets voor doen! Het doel is om zoveel mogelijk kiwistickers te verzamelen. 150 Stickers zijn goed voor 10 ballen en 300 stickers zijn goed voor 20 ballen.</w:t>
      </w:r>
    </w:p>
    <w:p w14:paraId="07D92FC5" w14:textId="77777777" w:rsidR="00A972B6" w:rsidRPr="00AC72FB" w:rsidRDefault="00A972B6" w:rsidP="00AE176E">
      <w:pPr>
        <w:rPr>
          <w:noProof/>
          <w:lang w:val="nl-BE" w:eastAsia="nl-NL"/>
        </w:rPr>
      </w:pPr>
    </w:p>
    <w:p w14:paraId="320A4394" w14:textId="3F084678" w:rsidR="00A972B6" w:rsidRPr="00AC72FB" w:rsidRDefault="00DE2949" w:rsidP="00AE176E">
      <w:pPr>
        <w:rPr>
          <w:noProof/>
          <w:lang w:val="nl-BE" w:eastAsia="nl-NL"/>
        </w:rPr>
      </w:pPr>
      <w:r>
        <w:rPr>
          <w:rFonts w:ascii="Helvetica" w:hAnsi="Helvetica" w:cs="Helvetica"/>
          <w:noProof/>
          <w:sz w:val="24"/>
          <w:szCs w:val="24"/>
          <w:lang w:val="en-US" w:eastAsia="nl-NL"/>
        </w:rPr>
        <w:drawing>
          <wp:anchor distT="0" distB="0" distL="114300" distR="114300" simplePos="0" relativeHeight="251659264" behindDoc="0" locked="0" layoutInCell="1" allowOverlap="1" wp14:anchorId="013F59A5" wp14:editId="765EB2AE">
            <wp:simplePos x="0" y="0"/>
            <wp:positionH relativeFrom="column">
              <wp:posOffset>2628900</wp:posOffset>
            </wp:positionH>
            <wp:positionV relativeFrom="paragraph">
              <wp:posOffset>280035</wp:posOffset>
            </wp:positionV>
            <wp:extent cx="1948180" cy="1420495"/>
            <wp:effectExtent l="0" t="0" r="7620" b="1905"/>
            <wp:wrapTight wrapText="bothSides">
              <wp:wrapPolygon edited="0">
                <wp:start x="0" y="0"/>
                <wp:lineTo x="0" y="21243"/>
                <wp:lineTo x="21403" y="21243"/>
                <wp:lineTo x="21403" y="0"/>
                <wp:lineTo x="0" y="0"/>
              </wp:wrapPolygon>
            </wp:wrapTight>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18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2B6" w:rsidRPr="00AC72FB">
        <w:rPr>
          <w:noProof/>
          <w:lang w:val="nl-BE" w:eastAsia="nl-NL"/>
        </w:rPr>
        <w:t xml:space="preserve">De ingevulde spaarposter moet ten laatste </w:t>
      </w:r>
      <w:r w:rsidR="00AC72FB" w:rsidRPr="00AC72FB">
        <w:rPr>
          <w:noProof/>
          <w:lang w:val="nl-BE" w:eastAsia="nl-NL"/>
        </w:rPr>
        <w:t>1</w:t>
      </w:r>
      <w:r w:rsidR="00AC72FB">
        <w:rPr>
          <w:noProof/>
          <w:lang w:val="nl-BE" w:eastAsia="nl-NL"/>
        </w:rPr>
        <w:t>7</w:t>
      </w:r>
      <w:r w:rsidR="00A972B6" w:rsidRPr="00AC72FB">
        <w:rPr>
          <w:noProof/>
          <w:lang w:val="nl-BE" w:eastAsia="nl-NL"/>
        </w:rPr>
        <w:t>/12/20</w:t>
      </w:r>
      <w:r w:rsidR="00AC72FB">
        <w:rPr>
          <w:noProof/>
          <w:lang w:val="nl-BE" w:eastAsia="nl-NL"/>
        </w:rPr>
        <w:t>21</w:t>
      </w:r>
      <w:r w:rsidR="00A972B6" w:rsidRPr="00AC72FB">
        <w:rPr>
          <w:noProof/>
          <w:lang w:val="nl-BE" w:eastAsia="nl-NL"/>
        </w:rPr>
        <w:t xml:space="preserve"> de post op. Dus snel en veel kiwi’s eten is de (gezonde) boodschap.</w:t>
      </w:r>
    </w:p>
    <w:p w14:paraId="4ECF4248" w14:textId="77777777" w:rsidR="00A972B6" w:rsidRPr="00AC72FB" w:rsidRDefault="00A972B6" w:rsidP="00AE176E">
      <w:pPr>
        <w:rPr>
          <w:noProof/>
          <w:lang w:val="nl-BE" w:eastAsia="nl-NL"/>
        </w:rPr>
      </w:pPr>
    </w:p>
    <w:p w14:paraId="002EA2DF" w14:textId="77777777" w:rsidR="00DE2949" w:rsidRPr="00AC72FB" w:rsidRDefault="00DE2949" w:rsidP="00AE176E">
      <w:pPr>
        <w:rPr>
          <w:noProof/>
          <w:lang w:val="nl-BE" w:eastAsia="nl-NL"/>
        </w:rPr>
      </w:pPr>
    </w:p>
    <w:p w14:paraId="182AE8E8" w14:textId="77777777" w:rsidR="00DE2949" w:rsidRPr="00AC72FB" w:rsidRDefault="00DE2949" w:rsidP="00AE176E">
      <w:pPr>
        <w:rPr>
          <w:noProof/>
          <w:lang w:val="nl-BE" w:eastAsia="nl-NL"/>
        </w:rPr>
      </w:pPr>
    </w:p>
    <w:p w14:paraId="4135BFFC" w14:textId="77777777" w:rsidR="00DE2949" w:rsidRPr="00AC72FB" w:rsidRDefault="00DE2949" w:rsidP="00AE176E">
      <w:pPr>
        <w:rPr>
          <w:noProof/>
          <w:lang w:val="nl-BE" w:eastAsia="nl-NL"/>
        </w:rPr>
      </w:pPr>
    </w:p>
    <w:p w14:paraId="4612F521" w14:textId="77777777" w:rsidR="00DE2949" w:rsidRPr="00AC72FB" w:rsidRDefault="00DE2949" w:rsidP="00AE176E">
      <w:pPr>
        <w:rPr>
          <w:noProof/>
          <w:lang w:val="nl-BE" w:eastAsia="nl-NL"/>
        </w:rPr>
      </w:pPr>
    </w:p>
    <w:p w14:paraId="6052C316" w14:textId="77777777" w:rsidR="00DE2949" w:rsidRPr="00AC72FB" w:rsidRDefault="00DE2949" w:rsidP="00AE176E">
      <w:pPr>
        <w:rPr>
          <w:noProof/>
          <w:lang w:val="nl-BE" w:eastAsia="nl-NL"/>
        </w:rPr>
      </w:pPr>
    </w:p>
    <w:p w14:paraId="62130380" w14:textId="77777777" w:rsidR="00DE2949" w:rsidRPr="00AC72FB" w:rsidRDefault="00DE2949" w:rsidP="00AE176E">
      <w:pPr>
        <w:rPr>
          <w:noProof/>
          <w:lang w:val="nl-BE" w:eastAsia="nl-NL"/>
        </w:rPr>
      </w:pPr>
    </w:p>
    <w:p w14:paraId="0E7A1D8B" w14:textId="77777777" w:rsidR="00DE2949" w:rsidRPr="00AC72FB" w:rsidRDefault="00DE2949" w:rsidP="00AE176E">
      <w:pPr>
        <w:rPr>
          <w:noProof/>
          <w:lang w:val="nl-BE" w:eastAsia="nl-NL"/>
        </w:rPr>
      </w:pPr>
    </w:p>
    <w:p w14:paraId="7DCC2161" w14:textId="77777777" w:rsidR="00DE2949" w:rsidRPr="00AC72FB" w:rsidRDefault="00DE2949" w:rsidP="00AE176E">
      <w:pPr>
        <w:rPr>
          <w:noProof/>
          <w:lang w:val="nl-BE" w:eastAsia="nl-NL"/>
        </w:rPr>
      </w:pPr>
    </w:p>
    <w:p w14:paraId="1B2975CF" w14:textId="77777777" w:rsidR="00DE2949" w:rsidRPr="00AC72FB" w:rsidRDefault="00DE2949" w:rsidP="00AE176E">
      <w:pPr>
        <w:rPr>
          <w:noProof/>
          <w:lang w:val="nl-BE" w:eastAsia="nl-NL"/>
        </w:rPr>
      </w:pPr>
    </w:p>
    <w:p w14:paraId="20994B83" w14:textId="2B68A7F5" w:rsidR="00A972B6" w:rsidRDefault="00A972B6" w:rsidP="00AE176E">
      <w:pPr>
        <w:rPr>
          <w:noProof/>
          <w:lang w:val="nl-BE" w:eastAsia="nl-NL"/>
        </w:rPr>
      </w:pPr>
      <w:r w:rsidRPr="00AC72FB">
        <w:rPr>
          <w:noProof/>
          <w:lang w:val="nl-BE" w:eastAsia="nl-NL"/>
        </w:rPr>
        <w:t>Je mag de stickers aan de klasleerkracht bezorgen of zelf opkleven op onze sp</w:t>
      </w:r>
      <w:r w:rsidR="00AC72FB">
        <w:rPr>
          <w:noProof/>
          <w:lang w:val="nl-BE" w:eastAsia="nl-NL"/>
        </w:rPr>
        <w:t>a</w:t>
      </w:r>
      <w:r w:rsidRPr="00AC72FB">
        <w:rPr>
          <w:noProof/>
          <w:lang w:val="nl-BE" w:eastAsia="nl-NL"/>
        </w:rPr>
        <w:t>arposter. Deze bevindt zich</w:t>
      </w:r>
      <w:r w:rsidR="00AC72FB">
        <w:rPr>
          <w:noProof/>
          <w:lang w:val="nl-BE" w:eastAsia="nl-NL"/>
        </w:rPr>
        <w:t xml:space="preserve"> in de inkomhal van onze school.</w:t>
      </w:r>
    </w:p>
    <w:p w14:paraId="690038EB" w14:textId="4894842F" w:rsidR="00AC72FB" w:rsidRDefault="00AC72FB" w:rsidP="00AE176E">
      <w:pPr>
        <w:rPr>
          <w:noProof/>
          <w:lang w:val="nl-BE" w:eastAsia="nl-NL"/>
        </w:rPr>
      </w:pPr>
    </w:p>
    <w:p w14:paraId="049FDFBC" w14:textId="0456EEEA" w:rsidR="00AC72FB" w:rsidRDefault="00AC72FB" w:rsidP="00AE176E">
      <w:pPr>
        <w:rPr>
          <w:noProof/>
          <w:lang w:val="nl-BE" w:eastAsia="nl-NL"/>
        </w:rPr>
      </w:pPr>
    </w:p>
    <w:p w14:paraId="161842A7" w14:textId="3BC1CA9F" w:rsidR="00AC72FB" w:rsidRDefault="00AC72FB" w:rsidP="00AE176E">
      <w:pPr>
        <w:rPr>
          <w:noProof/>
          <w:lang w:val="nl-BE" w:eastAsia="nl-NL"/>
        </w:rPr>
      </w:pPr>
    </w:p>
    <w:p w14:paraId="14871A52" w14:textId="1DC4F70C" w:rsidR="00AC72FB" w:rsidRDefault="00AC72FB" w:rsidP="00AE176E">
      <w:pPr>
        <w:rPr>
          <w:noProof/>
          <w:lang w:val="nl-BE" w:eastAsia="nl-NL"/>
        </w:rPr>
      </w:pPr>
      <w:r w:rsidRPr="00AC72FB">
        <w:rPr>
          <w:noProof/>
          <w:lang w:val="nl-BE" w:eastAsia="nl-NL"/>
        </w:rPr>
        <w:t>Met vriendelijke groet,</w:t>
      </w:r>
    </w:p>
    <w:p w14:paraId="28463C1C" w14:textId="7D09ED1A" w:rsidR="00AC72FB" w:rsidRPr="00AC72FB" w:rsidRDefault="00AC72FB" w:rsidP="00AE176E">
      <w:pPr>
        <w:rPr>
          <w:noProof/>
          <w:lang w:val="nl-BE" w:eastAsia="nl-NL"/>
        </w:rPr>
      </w:pPr>
      <w:r>
        <w:rPr>
          <w:noProof/>
          <w:lang w:val="nl-BE" w:eastAsia="nl-NL"/>
        </w:rPr>
        <w:t>Juf Brenda</w:t>
      </w:r>
    </w:p>
    <w:p w14:paraId="33F294BE" w14:textId="77777777" w:rsidR="00DE2949" w:rsidRPr="00AC72FB" w:rsidRDefault="00DE2949" w:rsidP="00AE176E">
      <w:pPr>
        <w:rPr>
          <w:noProof/>
          <w:lang w:val="nl-BE" w:eastAsia="nl-NL"/>
        </w:rPr>
      </w:pPr>
    </w:p>
    <w:p w14:paraId="7C4100AE" w14:textId="77777777" w:rsidR="00DE2949" w:rsidRPr="00AE176E" w:rsidRDefault="00DE2949" w:rsidP="00AE176E"/>
    <w:sectPr w:rsidR="00DE2949" w:rsidRPr="00AE176E" w:rsidSect="00F15A40">
      <w:footerReference w:type="default" r:id="rId10"/>
      <w:headerReference w:type="first" r:id="rId11"/>
      <w:pgSz w:w="11906" w:h="16838"/>
      <w:pgMar w:top="1026" w:right="1021" w:bottom="2268" w:left="2268" w:header="170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DF62" w14:textId="77777777" w:rsidR="00F7649C" w:rsidRDefault="00F7649C" w:rsidP="00AE176E">
      <w:r>
        <w:separator/>
      </w:r>
    </w:p>
  </w:endnote>
  <w:endnote w:type="continuationSeparator" w:id="0">
    <w:p w14:paraId="5B8B86F0" w14:textId="77777777" w:rsidR="00F7649C" w:rsidRDefault="00F7649C"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panose1 w:val="020B0604020202020204"/>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F22" w14:textId="77777777" w:rsidR="00DE2949" w:rsidRPr="002535FB" w:rsidRDefault="00DE2949" w:rsidP="00DB7554">
    <w:pPr>
      <w:pStyle w:val="Voettekst"/>
      <w:jc w:val="right"/>
      <w:rPr>
        <w:color w:val="81B1E5"/>
        <w:sz w:val="16"/>
        <w:szCs w:val="16"/>
      </w:rPr>
    </w:pPr>
    <w:r>
      <w:rPr>
        <w:noProof/>
        <w:lang w:val="en-US" w:eastAsia="nl-NL"/>
      </w:rPr>
      <w:drawing>
        <wp:anchor distT="0" distB="0" distL="114300" distR="114300" simplePos="0" relativeHeight="251675647" behindDoc="0" locked="0" layoutInCell="1" allowOverlap="1" wp14:anchorId="3514B96C" wp14:editId="771A274B">
          <wp:simplePos x="0" y="0"/>
          <wp:positionH relativeFrom="page">
            <wp:posOffset>0</wp:posOffset>
          </wp:positionH>
          <wp:positionV relativeFrom="page">
            <wp:posOffset>9660255</wp:posOffset>
          </wp:positionV>
          <wp:extent cx="2275200" cy="993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5FB">
      <w:rPr>
        <w:color w:val="81B1E5"/>
        <w:sz w:val="16"/>
        <w:szCs w:val="16"/>
      </w:rPr>
      <w:fldChar w:fldCharType="begin"/>
    </w:r>
    <w:r w:rsidRPr="002535FB">
      <w:rPr>
        <w:color w:val="81B1E5"/>
        <w:sz w:val="16"/>
        <w:szCs w:val="16"/>
      </w:rPr>
      <w:instrText>PAGE   \* MERGEFORMAT</w:instrText>
    </w:r>
    <w:r w:rsidRPr="002535FB">
      <w:rPr>
        <w:color w:val="81B1E5"/>
        <w:sz w:val="16"/>
        <w:szCs w:val="16"/>
      </w:rPr>
      <w:fldChar w:fldCharType="separate"/>
    </w:r>
    <w:r w:rsidRPr="00744306">
      <w:rPr>
        <w:noProof/>
        <w:color w:val="81B1E5"/>
        <w:sz w:val="16"/>
        <w:szCs w:val="16"/>
        <w:lang w:val="nl-NL"/>
      </w:rPr>
      <w:t>2</w:t>
    </w:r>
    <w:r w:rsidRPr="002535FB">
      <w:rPr>
        <w:color w:val="81B1E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DE6F" w14:textId="77777777" w:rsidR="00F7649C" w:rsidRDefault="00F7649C" w:rsidP="00AE176E">
      <w:r>
        <w:separator/>
      </w:r>
    </w:p>
  </w:footnote>
  <w:footnote w:type="continuationSeparator" w:id="0">
    <w:p w14:paraId="1AECD68C" w14:textId="77777777" w:rsidR="00F7649C" w:rsidRDefault="00F7649C"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B1A4" w14:textId="77777777" w:rsidR="00DE2949" w:rsidRDefault="00DE2949">
    <w:pPr>
      <w:pStyle w:val="Koptekst"/>
    </w:pPr>
    <w:r>
      <w:rPr>
        <w:noProof/>
        <w:lang w:val="en-US" w:eastAsia="nl-NL"/>
      </w:rPr>
      <w:drawing>
        <wp:anchor distT="0" distB="0" distL="114300" distR="114300" simplePos="0" relativeHeight="251677695" behindDoc="0" locked="0" layoutInCell="1" allowOverlap="1" wp14:anchorId="416257E4" wp14:editId="74D2922D">
          <wp:simplePos x="0" y="0"/>
          <wp:positionH relativeFrom="page">
            <wp:posOffset>0</wp:posOffset>
          </wp:positionH>
          <wp:positionV relativeFrom="page">
            <wp:posOffset>0</wp:posOffset>
          </wp:positionV>
          <wp:extent cx="3506400" cy="14292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6400" cy="142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nl-NL"/>
      </w:rPr>
      <w:drawing>
        <wp:anchor distT="0" distB="0" distL="114300" distR="114300" simplePos="0" relativeHeight="251674623" behindDoc="0" locked="0" layoutInCell="1" allowOverlap="1" wp14:anchorId="4D3ECC12" wp14:editId="7D27B4F6">
          <wp:simplePos x="0" y="0"/>
          <wp:positionH relativeFrom="page">
            <wp:posOffset>0</wp:posOffset>
          </wp:positionH>
          <wp:positionV relativeFrom="page">
            <wp:posOffset>5267325</wp:posOffset>
          </wp:positionV>
          <wp:extent cx="8020800" cy="538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08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06"/>
    <w:rsid w:val="00025844"/>
    <w:rsid w:val="0003747C"/>
    <w:rsid w:val="00082B01"/>
    <w:rsid w:val="00097257"/>
    <w:rsid w:val="000A66E6"/>
    <w:rsid w:val="000B0FCE"/>
    <w:rsid w:val="000F3C51"/>
    <w:rsid w:val="00141AB8"/>
    <w:rsid w:val="00201459"/>
    <w:rsid w:val="002535FB"/>
    <w:rsid w:val="002553F4"/>
    <w:rsid w:val="00266BEF"/>
    <w:rsid w:val="00367C02"/>
    <w:rsid w:val="0038384D"/>
    <w:rsid w:val="004009C4"/>
    <w:rsid w:val="0052062B"/>
    <w:rsid w:val="005D0BE5"/>
    <w:rsid w:val="005F0885"/>
    <w:rsid w:val="00683D0A"/>
    <w:rsid w:val="006A46F6"/>
    <w:rsid w:val="00744306"/>
    <w:rsid w:val="007A695B"/>
    <w:rsid w:val="008333C5"/>
    <w:rsid w:val="008E3773"/>
    <w:rsid w:val="00900203"/>
    <w:rsid w:val="00913527"/>
    <w:rsid w:val="00921E1F"/>
    <w:rsid w:val="00996861"/>
    <w:rsid w:val="009D146B"/>
    <w:rsid w:val="00A16519"/>
    <w:rsid w:val="00A534F3"/>
    <w:rsid w:val="00A972B6"/>
    <w:rsid w:val="00AC6083"/>
    <w:rsid w:val="00AC72FB"/>
    <w:rsid w:val="00AE176E"/>
    <w:rsid w:val="00AF7DDC"/>
    <w:rsid w:val="00B02226"/>
    <w:rsid w:val="00B13D70"/>
    <w:rsid w:val="00B210FE"/>
    <w:rsid w:val="00BA2A8F"/>
    <w:rsid w:val="00BC3967"/>
    <w:rsid w:val="00C427F1"/>
    <w:rsid w:val="00C56181"/>
    <w:rsid w:val="00C5637B"/>
    <w:rsid w:val="00CE7415"/>
    <w:rsid w:val="00D3382C"/>
    <w:rsid w:val="00D4120B"/>
    <w:rsid w:val="00D53168"/>
    <w:rsid w:val="00DB7554"/>
    <w:rsid w:val="00DE2949"/>
    <w:rsid w:val="00F15A40"/>
    <w:rsid w:val="00F15D0D"/>
    <w:rsid w:val="00F2321D"/>
    <w:rsid w:val="00F267E2"/>
    <w:rsid w:val="00F40036"/>
    <w:rsid w:val="00F7649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30D688"/>
  <w15:docId w15:val="{74614008-73C8-E74A-A3D1-D9E884BC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76E"/>
    <w:pPr>
      <w:spacing w:after="0" w:line="269" w:lineRule="auto"/>
    </w:pPr>
    <w:rPr>
      <w:rFonts w:ascii="Arial" w:hAnsi="Arial" w:cs="Times New Roman"/>
      <w:sz w:val="20"/>
      <w:szCs w:val="20"/>
      <w:lang w:val="fr-FR"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b/>
      <w:color w:val="1E64C8"/>
      <w:sz w:val="17"/>
      <w:szCs w:val="17"/>
      <w:lang w:val="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ind w:left="720"/>
      <w:contextualSpacing/>
    </w:pPr>
  </w:style>
  <w:style w:type="paragraph" w:customStyle="1" w:styleId="UZTabeltekst">
    <w:name w:val="UZ_Tabeltekst"/>
    <w:basedOn w:val="Standaard"/>
    <w:link w:val="UZTabeltekstChar"/>
    <w:qFormat/>
    <w:rsid w:val="000F3C51"/>
    <w:pPr>
      <w:contextualSpacing/>
    </w:pPr>
    <w:rPr>
      <w:lang w:val="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p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rPr>
      <w:lang w:val="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brenda:Documents:SCHOOL:URSULINEN:roosters%20en%20administratie:2018%20-%202019:Briefpapier_Basisschool_Ursulinen_Meche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7098-E678-CB46-9B6B-B137B163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Mac%20HD:Users:brenda:Documents:SCHOOL:URSULINEN:roosters%20en%20administratie:2018%20-%202019:Briefpapier_Basisschool_Ursulinen_Mechelen.dotx</Template>
  <TotalTime>3</TotalTime>
  <Pages>1</Pages>
  <Words>114</Words>
  <Characters>628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 Dessel</dc:creator>
  <cp:keywords/>
  <dc:description/>
  <cp:lastModifiedBy>brenda.vandessel@gmail.com</cp:lastModifiedBy>
  <cp:revision>3</cp:revision>
  <cp:lastPrinted>2017-11-29T10:49:00Z</cp:lastPrinted>
  <dcterms:created xsi:type="dcterms:W3CDTF">2021-09-20T21:09:00Z</dcterms:created>
  <dcterms:modified xsi:type="dcterms:W3CDTF">2021-10-14T17:22:00Z</dcterms:modified>
</cp:coreProperties>
</file>