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61AA" w14:textId="77777777" w:rsidR="00E21110" w:rsidRDefault="00E21110" w:rsidP="00E21110">
      <w:pPr>
        <w:spacing w:after="200" w:line="276" w:lineRule="auto"/>
        <w:rPr>
          <w:rFonts w:ascii="Arial Narrow" w:hAnsi="Arial Narrow"/>
          <w:sz w:val="22"/>
          <w:szCs w:val="22"/>
          <w:lang w:val="nl-BE"/>
        </w:rPr>
      </w:pPr>
      <w:r>
        <w:rPr>
          <w:noProof/>
          <w:lang w:val="nl-BE"/>
        </w:rPr>
        <w:drawing>
          <wp:anchor distT="0" distB="0" distL="114300" distR="114300" simplePos="0" relativeHeight="251658240" behindDoc="1" locked="0" layoutInCell="1" allowOverlap="1" wp14:anchorId="4C94C04A" wp14:editId="01A1AA35">
            <wp:simplePos x="0" y="0"/>
            <wp:positionH relativeFrom="page">
              <wp:posOffset>4180205</wp:posOffset>
            </wp:positionH>
            <wp:positionV relativeFrom="paragraph">
              <wp:posOffset>0</wp:posOffset>
            </wp:positionV>
            <wp:extent cx="2700000" cy="1407600"/>
            <wp:effectExtent l="0" t="0" r="5715" b="2540"/>
            <wp:wrapTight wrapText="bothSides">
              <wp:wrapPolygon edited="0">
                <wp:start x="2287" y="0"/>
                <wp:lineTo x="1219" y="585"/>
                <wp:lineTo x="152" y="2632"/>
                <wp:lineTo x="0" y="10235"/>
                <wp:lineTo x="152" y="13744"/>
                <wp:lineTo x="762" y="14329"/>
                <wp:lineTo x="915" y="20177"/>
                <wp:lineTo x="4573" y="21054"/>
                <wp:lineTo x="8536" y="21347"/>
                <wp:lineTo x="11890" y="21347"/>
                <wp:lineTo x="13567" y="21054"/>
                <wp:lineTo x="19207" y="19592"/>
                <wp:lineTo x="19207" y="19007"/>
                <wp:lineTo x="21493" y="17838"/>
                <wp:lineTo x="21493" y="15791"/>
                <wp:lineTo x="20884" y="14329"/>
                <wp:lineTo x="19512" y="9650"/>
                <wp:lineTo x="19969" y="3801"/>
                <wp:lineTo x="19207" y="877"/>
                <wp:lineTo x="17987" y="0"/>
                <wp:lineTo x="2287" y="0"/>
              </wp:wrapPolygon>
            </wp:wrapTight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4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110">
        <w:rPr>
          <w:rFonts w:ascii="Arial Narrow" w:hAnsi="Arial Narrow"/>
          <w:sz w:val="22"/>
          <w:szCs w:val="22"/>
          <w:lang w:val="nl-BE"/>
        </w:rPr>
        <w:tab/>
        <w:t xml:space="preserve">  </w:t>
      </w:r>
    </w:p>
    <w:p w14:paraId="7975A294" w14:textId="361D8E3F" w:rsidR="00E21110" w:rsidRPr="00E21110" w:rsidRDefault="00E21110" w:rsidP="00E21110">
      <w:pPr>
        <w:spacing w:after="200" w:line="276" w:lineRule="auto"/>
        <w:rPr>
          <w:rFonts w:ascii="Arial Narrow" w:hAnsi="Arial Narrow"/>
          <w:sz w:val="22"/>
          <w:szCs w:val="22"/>
          <w:lang w:val="nl-BE"/>
        </w:rPr>
      </w:pPr>
      <w:r>
        <w:rPr>
          <w:rFonts w:ascii="Arial Narrow" w:hAnsi="Arial Narrow"/>
          <w:sz w:val="22"/>
          <w:szCs w:val="22"/>
          <w:lang w:val="nl-BE"/>
        </w:rPr>
        <w:t xml:space="preserve"> </w:t>
      </w:r>
      <w:r w:rsidRPr="00E21110">
        <w:rPr>
          <w:rFonts w:ascii="Arial Narrow" w:hAnsi="Arial Narrow"/>
          <w:sz w:val="28"/>
          <w:szCs w:val="28"/>
          <w:lang w:val="nl-BE"/>
        </w:rPr>
        <w:t xml:space="preserve">Mechelen </w:t>
      </w:r>
      <w:r>
        <w:rPr>
          <w:rFonts w:ascii="Arial Narrow" w:hAnsi="Arial Narrow"/>
          <w:sz w:val="28"/>
          <w:szCs w:val="28"/>
          <w:lang w:val="nl-BE"/>
        </w:rPr>
        <w:t>1</w:t>
      </w:r>
      <w:r w:rsidR="000F4B77">
        <w:rPr>
          <w:rFonts w:ascii="Arial Narrow" w:hAnsi="Arial Narrow"/>
          <w:sz w:val="28"/>
          <w:szCs w:val="28"/>
          <w:lang w:val="nl-BE"/>
        </w:rPr>
        <w:t>6</w:t>
      </w:r>
      <w:r w:rsidRPr="00E21110">
        <w:rPr>
          <w:rFonts w:ascii="Arial Narrow" w:hAnsi="Arial Narrow"/>
          <w:sz w:val="28"/>
          <w:szCs w:val="28"/>
          <w:lang w:val="nl-BE"/>
        </w:rPr>
        <w:t xml:space="preserve"> september 20</w:t>
      </w:r>
      <w:r w:rsidR="00C15FC1">
        <w:rPr>
          <w:rFonts w:ascii="Arial Narrow" w:hAnsi="Arial Narrow"/>
          <w:sz w:val="28"/>
          <w:szCs w:val="28"/>
          <w:lang w:val="nl-BE"/>
        </w:rPr>
        <w:t>2</w:t>
      </w:r>
      <w:r w:rsidR="000F4B77">
        <w:rPr>
          <w:rFonts w:ascii="Arial Narrow" w:hAnsi="Arial Narrow"/>
          <w:sz w:val="28"/>
          <w:szCs w:val="28"/>
          <w:lang w:val="nl-BE"/>
        </w:rPr>
        <w:t>1</w:t>
      </w:r>
      <w:r w:rsidRPr="00E21110">
        <w:rPr>
          <w:rFonts w:ascii="Arial Narrow" w:hAnsi="Arial Narrow"/>
          <w:sz w:val="22"/>
          <w:szCs w:val="22"/>
          <w:lang w:val="nl-BE"/>
        </w:rPr>
        <w:br/>
      </w:r>
    </w:p>
    <w:p w14:paraId="30EAF038" w14:textId="77777777" w:rsidR="00E21110" w:rsidRDefault="00E21110" w:rsidP="00E21110">
      <w:pPr>
        <w:spacing w:after="200" w:line="276" w:lineRule="auto"/>
        <w:rPr>
          <w:rFonts w:ascii="Arial Narrow" w:hAnsi="Arial Narrow"/>
          <w:sz w:val="32"/>
          <w:szCs w:val="32"/>
          <w:lang w:val="nl-BE"/>
        </w:rPr>
      </w:pPr>
      <w:r w:rsidRPr="00E21110">
        <w:rPr>
          <w:rFonts w:ascii="Arial Narrow" w:hAnsi="Arial Narrow"/>
          <w:sz w:val="22"/>
          <w:szCs w:val="22"/>
          <w:lang w:val="nl-BE"/>
        </w:rPr>
        <w:br/>
      </w:r>
      <w:r w:rsidRPr="00E21110">
        <w:rPr>
          <w:rFonts w:ascii="Arial Narrow" w:hAnsi="Arial Narrow"/>
          <w:sz w:val="22"/>
          <w:szCs w:val="22"/>
          <w:lang w:val="nl-BE"/>
        </w:rPr>
        <w:br/>
      </w:r>
    </w:p>
    <w:p w14:paraId="400E4FE9" w14:textId="77777777" w:rsidR="00E21110" w:rsidRPr="00E21110" w:rsidRDefault="00E21110" w:rsidP="00E21110">
      <w:pPr>
        <w:spacing w:after="200" w:line="276" w:lineRule="auto"/>
        <w:rPr>
          <w:rFonts w:ascii="Arial Narrow" w:hAnsi="Arial Narrow"/>
          <w:sz w:val="32"/>
          <w:szCs w:val="32"/>
          <w:lang w:val="nl-BE"/>
        </w:rPr>
      </w:pPr>
      <w:r w:rsidRPr="00E21110">
        <w:rPr>
          <w:rFonts w:ascii="Arial Narrow" w:hAnsi="Arial Narrow"/>
          <w:sz w:val="32"/>
          <w:szCs w:val="32"/>
          <w:lang w:val="nl-BE"/>
        </w:rPr>
        <w:t>Beste ouder(s)</w:t>
      </w:r>
    </w:p>
    <w:p w14:paraId="001C86FF" w14:textId="77777777" w:rsidR="00E21110" w:rsidRPr="00E21110" w:rsidRDefault="00E21110" w:rsidP="00E21110">
      <w:pPr>
        <w:spacing w:after="200" w:line="276" w:lineRule="auto"/>
        <w:rPr>
          <w:rFonts w:ascii="Arial Narrow" w:hAnsi="Arial Narrow"/>
          <w:sz w:val="32"/>
          <w:szCs w:val="32"/>
          <w:lang w:val="nl-BE"/>
        </w:rPr>
      </w:pPr>
    </w:p>
    <w:p w14:paraId="6173A6F2" w14:textId="31F2EFE7" w:rsidR="00E21110" w:rsidRPr="00E21110" w:rsidRDefault="00E21110" w:rsidP="00E21110">
      <w:pPr>
        <w:spacing w:after="200" w:line="276" w:lineRule="auto"/>
        <w:rPr>
          <w:rFonts w:ascii="Arial Narrow" w:hAnsi="Arial Narrow"/>
          <w:sz w:val="32"/>
          <w:szCs w:val="32"/>
          <w:lang w:val="nl-BE"/>
        </w:rPr>
      </w:pPr>
      <w:r w:rsidRPr="00E21110">
        <w:rPr>
          <w:rFonts w:ascii="Arial Narrow" w:hAnsi="Arial Narrow"/>
          <w:sz w:val="32"/>
          <w:szCs w:val="32"/>
          <w:lang w:val="nl-BE"/>
        </w:rPr>
        <w:t xml:space="preserve">Op </w:t>
      </w:r>
      <w:r w:rsidR="00A75847">
        <w:rPr>
          <w:rFonts w:ascii="Arial Narrow" w:hAnsi="Arial Narrow"/>
          <w:b/>
          <w:sz w:val="32"/>
          <w:szCs w:val="32"/>
          <w:lang w:val="nl-BE"/>
        </w:rPr>
        <w:t>d</w:t>
      </w:r>
      <w:r w:rsidR="000F4B77">
        <w:rPr>
          <w:rFonts w:ascii="Arial Narrow" w:hAnsi="Arial Narrow"/>
          <w:b/>
          <w:sz w:val="32"/>
          <w:szCs w:val="32"/>
          <w:lang w:val="nl-BE"/>
        </w:rPr>
        <w:t>onder</w:t>
      </w:r>
      <w:r w:rsidRPr="00E21110">
        <w:rPr>
          <w:rFonts w:ascii="Arial Narrow" w:hAnsi="Arial Narrow"/>
          <w:b/>
          <w:sz w:val="32"/>
          <w:szCs w:val="32"/>
          <w:lang w:val="nl-BE"/>
        </w:rPr>
        <w:t xml:space="preserve">dag </w:t>
      </w:r>
      <w:r w:rsidR="00C15FC1">
        <w:rPr>
          <w:rFonts w:ascii="Arial Narrow" w:hAnsi="Arial Narrow"/>
          <w:b/>
          <w:sz w:val="32"/>
          <w:szCs w:val="32"/>
          <w:lang w:val="nl-BE"/>
        </w:rPr>
        <w:t>1</w:t>
      </w:r>
      <w:r w:rsidR="000F4B77">
        <w:rPr>
          <w:rFonts w:ascii="Arial Narrow" w:hAnsi="Arial Narrow"/>
          <w:b/>
          <w:sz w:val="32"/>
          <w:szCs w:val="32"/>
          <w:lang w:val="nl-BE"/>
        </w:rPr>
        <w:t>6</w:t>
      </w:r>
      <w:r w:rsidRPr="00E21110">
        <w:rPr>
          <w:rFonts w:ascii="Arial Narrow" w:hAnsi="Arial Narrow"/>
          <w:b/>
          <w:sz w:val="32"/>
          <w:szCs w:val="32"/>
          <w:lang w:val="nl-BE"/>
        </w:rPr>
        <w:t xml:space="preserve"> september 20</w:t>
      </w:r>
      <w:r w:rsidR="00C15FC1">
        <w:rPr>
          <w:rFonts w:ascii="Arial Narrow" w:hAnsi="Arial Narrow"/>
          <w:b/>
          <w:sz w:val="32"/>
          <w:szCs w:val="32"/>
          <w:lang w:val="nl-BE"/>
        </w:rPr>
        <w:t>2</w:t>
      </w:r>
      <w:r w:rsidR="000F4B77">
        <w:rPr>
          <w:rFonts w:ascii="Arial Narrow" w:hAnsi="Arial Narrow"/>
          <w:b/>
          <w:sz w:val="32"/>
          <w:szCs w:val="32"/>
          <w:lang w:val="nl-BE"/>
        </w:rPr>
        <w:t>1</w:t>
      </w:r>
      <w:r w:rsidRPr="00E21110">
        <w:rPr>
          <w:rFonts w:ascii="Arial Narrow" w:hAnsi="Arial Narrow"/>
          <w:sz w:val="32"/>
          <w:szCs w:val="32"/>
          <w:lang w:val="nl-BE"/>
        </w:rPr>
        <w:t xml:space="preserve"> organiseren we onze eerste </w:t>
      </w:r>
      <w:r w:rsidRPr="00E21110">
        <w:rPr>
          <w:rFonts w:ascii="Arial Narrow" w:hAnsi="Arial Narrow"/>
          <w:b/>
          <w:sz w:val="32"/>
          <w:szCs w:val="32"/>
          <w:lang w:val="nl-BE"/>
        </w:rPr>
        <w:t xml:space="preserve">sportdag </w:t>
      </w:r>
      <w:r w:rsidRPr="00E21110">
        <w:rPr>
          <w:rFonts w:ascii="Arial Narrow" w:hAnsi="Arial Narrow"/>
          <w:sz w:val="32"/>
          <w:szCs w:val="32"/>
          <w:lang w:val="nl-BE"/>
        </w:rPr>
        <w:t>in de kleuterschool. We maken een echt sportpaleis van onze school en we organiseren allerlei sportieve spelletjes.</w:t>
      </w:r>
    </w:p>
    <w:p w14:paraId="2CD8889A" w14:textId="77777777" w:rsidR="00E21110" w:rsidRPr="00E21110" w:rsidRDefault="00E21110" w:rsidP="00E21110">
      <w:pPr>
        <w:spacing w:after="200" w:line="276" w:lineRule="auto"/>
        <w:rPr>
          <w:rFonts w:ascii="Arial Narrow" w:hAnsi="Arial Narrow"/>
          <w:sz w:val="32"/>
          <w:szCs w:val="32"/>
          <w:lang w:val="nl-BE"/>
        </w:rPr>
      </w:pPr>
      <w:r w:rsidRPr="00E21110">
        <w:rPr>
          <w:rFonts w:ascii="Arial Narrow" w:hAnsi="Arial Narrow"/>
          <w:sz w:val="32"/>
          <w:szCs w:val="32"/>
          <w:lang w:val="nl-BE"/>
        </w:rPr>
        <w:t xml:space="preserve">Uw kinderen dragen die dag sportieve en </w:t>
      </w:r>
      <w:r w:rsidRPr="00E21110">
        <w:rPr>
          <w:rFonts w:ascii="Arial Narrow" w:hAnsi="Arial Narrow"/>
          <w:b/>
          <w:sz w:val="32"/>
          <w:szCs w:val="32"/>
          <w:lang w:val="nl-BE"/>
        </w:rPr>
        <w:t>gemakkelijk zittende kleding</w:t>
      </w:r>
      <w:r w:rsidRPr="00E21110">
        <w:rPr>
          <w:rFonts w:ascii="Arial Narrow" w:hAnsi="Arial Narrow"/>
          <w:sz w:val="32"/>
          <w:szCs w:val="32"/>
          <w:lang w:val="nl-BE"/>
        </w:rPr>
        <w:t xml:space="preserve"> waarmee ze vlot kunnen bewegen</w:t>
      </w:r>
      <w:r w:rsidR="00BF074B">
        <w:rPr>
          <w:rFonts w:ascii="Arial Narrow" w:hAnsi="Arial Narrow"/>
          <w:sz w:val="32"/>
          <w:szCs w:val="32"/>
          <w:lang w:val="nl-BE"/>
        </w:rPr>
        <w:t xml:space="preserve"> (ook regenjasje indien nodig).</w:t>
      </w:r>
    </w:p>
    <w:p w14:paraId="09FD5962" w14:textId="77777777" w:rsidR="00C15FC1" w:rsidRDefault="00E21110" w:rsidP="00E21110">
      <w:pPr>
        <w:spacing w:after="200" w:line="276" w:lineRule="auto"/>
        <w:rPr>
          <w:rFonts w:ascii="Arial Narrow" w:hAnsi="Arial Narrow"/>
          <w:sz w:val="32"/>
          <w:szCs w:val="32"/>
          <w:lang w:val="nl-BE"/>
        </w:rPr>
      </w:pPr>
      <w:r w:rsidRPr="00E21110">
        <w:rPr>
          <w:rFonts w:ascii="Arial Narrow" w:hAnsi="Arial Narrow"/>
          <w:sz w:val="32"/>
          <w:szCs w:val="32"/>
          <w:lang w:val="nl-BE"/>
        </w:rPr>
        <w:t xml:space="preserve">Net zoals op een gewone schooldag kan een stukje fruit en een koek als tussendoortje. </w:t>
      </w:r>
      <w:r w:rsidR="00A75847">
        <w:rPr>
          <w:rFonts w:ascii="Arial Narrow" w:hAnsi="Arial Narrow"/>
          <w:sz w:val="32"/>
          <w:szCs w:val="32"/>
          <w:lang w:val="nl-BE"/>
        </w:rPr>
        <w:br/>
      </w:r>
      <w:r w:rsidRPr="00E21110">
        <w:rPr>
          <w:rFonts w:ascii="Arial Narrow" w:hAnsi="Arial Narrow"/>
          <w:sz w:val="32"/>
          <w:szCs w:val="32"/>
          <w:lang w:val="nl-BE"/>
        </w:rPr>
        <w:t xml:space="preserve">Tijdens de middag </w:t>
      </w:r>
      <w:r w:rsidR="00A75847">
        <w:rPr>
          <w:rFonts w:ascii="Arial Narrow" w:hAnsi="Arial Narrow"/>
          <w:sz w:val="32"/>
          <w:szCs w:val="32"/>
          <w:lang w:val="nl-BE"/>
        </w:rPr>
        <w:t xml:space="preserve">eten alle kleuters hun boterhammen op. </w:t>
      </w:r>
    </w:p>
    <w:p w14:paraId="575ACB7C" w14:textId="77777777" w:rsidR="00E21110" w:rsidRPr="00E21110" w:rsidRDefault="00E21110" w:rsidP="00E21110">
      <w:pPr>
        <w:spacing w:after="200" w:line="276" w:lineRule="auto"/>
        <w:rPr>
          <w:rFonts w:ascii="Arial Narrow" w:hAnsi="Arial Narrow"/>
          <w:sz w:val="32"/>
          <w:szCs w:val="32"/>
          <w:lang w:val="nl-BE"/>
        </w:rPr>
      </w:pPr>
      <w:r w:rsidRPr="00E21110">
        <w:rPr>
          <w:rFonts w:ascii="Arial Narrow" w:hAnsi="Arial Narrow"/>
          <w:sz w:val="32"/>
          <w:szCs w:val="32"/>
          <w:lang w:val="nl-BE"/>
        </w:rPr>
        <w:t>Kleuters die normaal ’s middags thuis gaan eten, kunnen dat ook op die dag doen.</w:t>
      </w:r>
    </w:p>
    <w:p w14:paraId="513D2771" w14:textId="697C6F12" w:rsidR="00E21110" w:rsidRPr="00E21110" w:rsidRDefault="00E21110" w:rsidP="00E21110">
      <w:pPr>
        <w:spacing w:after="200" w:line="276" w:lineRule="auto"/>
        <w:rPr>
          <w:rFonts w:ascii="Arial Narrow" w:hAnsi="Arial Narrow"/>
          <w:sz w:val="32"/>
          <w:szCs w:val="32"/>
          <w:lang w:val="nl-BE"/>
        </w:rPr>
      </w:pPr>
      <w:r w:rsidRPr="00E21110">
        <w:rPr>
          <w:rFonts w:ascii="Arial Narrow" w:hAnsi="Arial Narrow"/>
          <w:sz w:val="32"/>
          <w:szCs w:val="32"/>
          <w:lang w:val="nl-BE"/>
        </w:rPr>
        <w:t xml:space="preserve">Opgelet! </w:t>
      </w:r>
      <w:r w:rsidRPr="00E21110">
        <w:rPr>
          <w:rFonts w:ascii="Arial Narrow" w:hAnsi="Arial Narrow"/>
          <w:b/>
          <w:sz w:val="32"/>
          <w:szCs w:val="32"/>
          <w:lang w:val="nl-BE"/>
        </w:rPr>
        <w:t>Wij beginnen terug om</w:t>
      </w:r>
      <w:r w:rsidRPr="00E21110">
        <w:rPr>
          <w:rFonts w:ascii="Arial Narrow" w:hAnsi="Arial Narrow"/>
          <w:sz w:val="32"/>
          <w:szCs w:val="32"/>
          <w:lang w:val="nl-BE"/>
        </w:rPr>
        <w:t xml:space="preserve"> </w:t>
      </w:r>
      <w:r>
        <w:rPr>
          <w:rFonts w:ascii="Arial Narrow" w:hAnsi="Arial Narrow"/>
          <w:b/>
          <w:sz w:val="32"/>
          <w:szCs w:val="32"/>
          <w:lang w:val="nl-BE"/>
        </w:rPr>
        <w:t>13</w:t>
      </w:r>
      <w:r w:rsidRPr="00E21110">
        <w:rPr>
          <w:rFonts w:ascii="Arial Narrow" w:hAnsi="Arial Narrow"/>
          <w:b/>
          <w:sz w:val="32"/>
          <w:szCs w:val="32"/>
          <w:lang w:val="nl-BE"/>
        </w:rPr>
        <w:t>u</w:t>
      </w:r>
      <w:r>
        <w:rPr>
          <w:rFonts w:ascii="Arial Narrow" w:hAnsi="Arial Narrow"/>
          <w:b/>
          <w:sz w:val="32"/>
          <w:szCs w:val="32"/>
          <w:lang w:val="nl-BE"/>
        </w:rPr>
        <w:t>3</w:t>
      </w:r>
      <w:r w:rsidR="000F4B77">
        <w:rPr>
          <w:rFonts w:ascii="Arial Narrow" w:hAnsi="Arial Narrow"/>
          <w:b/>
          <w:sz w:val="32"/>
          <w:szCs w:val="32"/>
          <w:lang w:val="nl-BE"/>
        </w:rPr>
        <w:t>0</w:t>
      </w:r>
      <w:r w:rsidRPr="00E21110">
        <w:rPr>
          <w:rFonts w:ascii="Arial Narrow" w:hAnsi="Arial Narrow"/>
          <w:sz w:val="32"/>
          <w:szCs w:val="32"/>
          <w:lang w:val="nl-BE"/>
        </w:rPr>
        <w:t>.</w:t>
      </w:r>
    </w:p>
    <w:p w14:paraId="321EFA43" w14:textId="77777777" w:rsidR="00E21110" w:rsidRPr="00E21110" w:rsidRDefault="00E21110" w:rsidP="00E21110">
      <w:pPr>
        <w:spacing w:after="200" w:line="276" w:lineRule="auto"/>
        <w:rPr>
          <w:rFonts w:ascii="Arial Narrow" w:hAnsi="Arial Narrow"/>
          <w:sz w:val="32"/>
          <w:szCs w:val="32"/>
          <w:lang w:val="nl-BE"/>
        </w:rPr>
      </w:pPr>
    </w:p>
    <w:p w14:paraId="69739881" w14:textId="77777777" w:rsidR="00E21110" w:rsidRPr="00E21110" w:rsidRDefault="00E21110" w:rsidP="00E21110">
      <w:pPr>
        <w:spacing w:after="200" w:line="276" w:lineRule="auto"/>
        <w:rPr>
          <w:rFonts w:ascii="Arial Narrow" w:hAnsi="Arial Narrow"/>
          <w:sz w:val="32"/>
          <w:szCs w:val="32"/>
          <w:lang w:val="nl-BE"/>
        </w:rPr>
      </w:pPr>
      <w:r w:rsidRPr="00E21110">
        <w:rPr>
          <w:rFonts w:ascii="Arial Narrow" w:hAnsi="Arial Narrow"/>
          <w:sz w:val="32"/>
          <w:szCs w:val="32"/>
          <w:lang w:val="nl-BE"/>
        </w:rPr>
        <w:t>Vriendelijke groeten</w:t>
      </w:r>
    </w:p>
    <w:p w14:paraId="12AE8799" w14:textId="77777777" w:rsidR="00BC3967" w:rsidRPr="00EF0F67" w:rsidRDefault="00A75847" w:rsidP="00A75847">
      <w:pPr>
        <w:spacing w:after="200" w:line="276" w:lineRule="auto"/>
        <w:rPr>
          <w:lang w:val="en-US"/>
        </w:rPr>
      </w:pPr>
      <w:r>
        <w:rPr>
          <w:rFonts w:ascii="Arial Narrow" w:hAnsi="Arial Narrow"/>
          <w:sz w:val="32"/>
          <w:szCs w:val="32"/>
          <w:lang w:val="nl-BE"/>
        </w:rPr>
        <w:t>juf Brenda</w:t>
      </w:r>
    </w:p>
    <w:sectPr w:rsidR="00BC3967" w:rsidRPr="00EF0F67" w:rsidSect="00E21110">
      <w:footerReference w:type="default" r:id="rId9"/>
      <w:headerReference w:type="first" r:id="rId10"/>
      <w:pgSz w:w="11906" w:h="16838"/>
      <w:pgMar w:top="709" w:right="1021" w:bottom="2268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E34A" w14:textId="77777777" w:rsidR="00A36CFF" w:rsidRDefault="00A36CFF" w:rsidP="00AE176E">
      <w:r>
        <w:separator/>
      </w:r>
    </w:p>
  </w:endnote>
  <w:endnote w:type="continuationSeparator" w:id="0">
    <w:p w14:paraId="79952578" w14:textId="77777777" w:rsidR="00A36CFF" w:rsidRDefault="00A36CFF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o Hew">
    <w:panose1 w:val="020B0604020202020204"/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5575" w14:textId="77777777" w:rsidR="0003747C" w:rsidRPr="00C5234B" w:rsidRDefault="00C5234B" w:rsidP="00DB7554">
    <w:pPr>
      <w:pStyle w:val="Voettekst"/>
      <w:jc w:val="right"/>
      <w:rPr>
        <w:sz w:val="16"/>
        <w:szCs w:val="16"/>
      </w:rPr>
    </w:pPr>
    <w:r>
      <w:rPr>
        <w:noProof/>
        <w:lang w:val="nl-BE"/>
      </w:rPr>
      <w:drawing>
        <wp:anchor distT="0" distB="0" distL="114300" distR="114300" simplePos="0" relativeHeight="251678719" behindDoc="0" locked="0" layoutInCell="1" allowOverlap="1" wp14:anchorId="581E2BF5" wp14:editId="18893A30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C5234B">
      <w:rPr>
        <w:sz w:val="16"/>
        <w:szCs w:val="16"/>
      </w:rPr>
      <w:fldChar w:fldCharType="begin"/>
    </w:r>
    <w:r w:rsidR="00DB7554" w:rsidRPr="00C5234B">
      <w:rPr>
        <w:sz w:val="16"/>
        <w:szCs w:val="16"/>
      </w:rPr>
      <w:instrText>PAGE   \* MERGEFORMAT</w:instrText>
    </w:r>
    <w:r w:rsidR="00DB7554" w:rsidRPr="00C5234B">
      <w:rPr>
        <w:sz w:val="16"/>
        <w:szCs w:val="16"/>
      </w:rPr>
      <w:fldChar w:fldCharType="separate"/>
    </w:r>
    <w:r w:rsidR="00A75847">
      <w:rPr>
        <w:noProof/>
        <w:sz w:val="16"/>
        <w:szCs w:val="16"/>
      </w:rPr>
      <w:t>2</w:t>
    </w:r>
    <w:r w:rsidR="00DB7554" w:rsidRPr="00C523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8862" w14:textId="77777777" w:rsidR="00A36CFF" w:rsidRDefault="00A36CFF" w:rsidP="00AE176E">
      <w:r>
        <w:separator/>
      </w:r>
    </w:p>
  </w:footnote>
  <w:footnote w:type="continuationSeparator" w:id="0">
    <w:p w14:paraId="0910DCBA" w14:textId="77777777" w:rsidR="00A36CFF" w:rsidRDefault="00A36CFF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143D" w14:textId="77777777" w:rsidR="007A695B" w:rsidRDefault="00C5234B">
    <w:pPr>
      <w:pStyle w:val="Koptekst"/>
    </w:pPr>
    <w:r>
      <w:rPr>
        <w:noProof/>
        <w:lang w:val="nl-BE"/>
      </w:rPr>
      <w:drawing>
        <wp:anchor distT="0" distB="0" distL="114300" distR="114300" simplePos="0" relativeHeight="251676671" behindDoc="0" locked="0" layoutInCell="1" allowOverlap="1" wp14:anchorId="6389F14B" wp14:editId="3DFAAA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/>
      </w:rPr>
      <w:drawing>
        <wp:anchor distT="0" distB="0" distL="114300" distR="114300" simplePos="0" relativeHeight="251677695" behindDoc="0" locked="0" layoutInCell="1" allowOverlap="1" wp14:anchorId="546726CD" wp14:editId="14485EF7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67"/>
    <w:rsid w:val="00025844"/>
    <w:rsid w:val="0003747C"/>
    <w:rsid w:val="00082B01"/>
    <w:rsid w:val="00097257"/>
    <w:rsid w:val="000A66E6"/>
    <w:rsid w:val="000B0FCE"/>
    <w:rsid w:val="000F3C51"/>
    <w:rsid w:val="000F4B77"/>
    <w:rsid w:val="00141AB8"/>
    <w:rsid w:val="00201459"/>
    <w:rsid w:val="002535FB"/>
    <w:rsid w:val="002553F4"/>
    <w:rsid w:val="00266BEF"/>
    <w:rsid w:val="0038384D"/>
    <w:rsid w:val="004009C4"/>
    <w:rsid w:val="0052062B"/>
    <w:rsid w:val="005D0BE5"/>
    <w:rsid w:val="00683D0A"/>
    <w:rsid w:val="006A46F6"/>
    <w:rsid w:val="007A695B"/>
    <w:rsid w:val="008333C5"/>
    <w:rsid w:val="008E3773"/>
    <w:rsid w:val="00900203"/>
    <w:rsid w:val="00913527"/>
    <w:rsid w:val="00921E1F"/>
    <w:rsid w:val="00996861"/>
    <w:rsid w:val="009D146B"/>
    <w:rsid w:val="00A16519"/>
    <w:rsid w:val="00A36CFF"/>
    <w:rsid w:val="00A534F3"/>
    <w:rsid w:val="00A75847"/>
    <w:rsid w:val="00AC6083"/>
    <w:rsid w:val="00AE176E"/>
    <w:rsid w:val="00AF7DDC"/>
    <w:rsid w:val="00B02226"/>
    <w:rsid w:val="00B13D70"/>
    <w:rsid w:val="00B210FE"/>
    <w:rsid w:val="00BA2A8F"/>
    <w:rsid w:val="00BC3967"/>
    <w:rsid w:val="00BF074B"/>
    <w:rsid w:val="00C15FC1"/>
    <w:rsid w:val="00C427F1"/>
    <w:rsid w:val="00C5234B"/>
    <w:rsid w:val="00C56181"/>
    <w:rsid w:val="00C5637B"/>
    <w:rsid w:val="00CE7415"/>
    <w:rsid w:val="00D3382C"/>
    <w:rsid w:val="00D4120B"/>
    <w:rsid w:val="00D53168"/>
    <w:rsid w:val="00DB7554"/>
    <w:rsid w:val="00E21110"/>
    <w:rsid w:val="00EF0F67"/>
    <w:rsid w:val="00F15A40"/>
    <w:rsid w:val="00F15D0D"/>
    <w:rsid w:val="00F2321D"/>
    <w:rsid w:val="00F267E2"/>
    <w:rsid w:val="00F40036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FC9A7"/>
  <w15:chartTrackingRefBased/>
  <w15:docId w15:val="{7141498F-4C9A-4633-BDE3-3C8D1FD7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176E"/>
    <w:pPr>
      <w:spacing w:after="0" w:line="269" w:lineRule="auto"/>
    </w:pPr>
    <w:rPr>
      <w:rFonts w:ascii="Arial" w:hAnsi="Arial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  <w:lang w:val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Standaard"/>
    <w:link w:val="UZTabeltekstChar"/>
    <w:qFormat/>
    <w:rsid w:val="000F3C51"/>
    <w:pPr>
      <w:contextualSpacing/>
    </w:pPr>
    <w:rPr>
      <w:lang w:val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hoofden%20basisschool%20UM\Brieven\Briefpapier_Basisschool_Ursulinen_Mechelen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B101-3956-479E-989D-8B4035A6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I:\briefhoofden basisschool UM\Brieven\Briefpapier_Basisschool_Ursulinen_Mechelenzw.dotx</Template>
  <TotalTime>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Ursulinen Mechelen</dc:creator>
  <cp:keywords/>
  <dc:description/>
  <cp:lastModifiedBy>brenda.vandessel@gmail.com</cp:lastModifiedBy>
  <cp:revision>2</cp:revision>
  <cp:lastPrinted>2020-09-10T07:39:00Z</cp:lastPrinted>
  <dcterms:created xsi:type="dcterms:W3CDTF">2021-09-13T21:51:00Z</dcterms:created>
  <dcterms:modified xsi:type="dcterms:W3CDTF">2021-09-13T21:51:00Z</dcterms:modified>
</cp:coreProperties>
</file>