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20DD5" w:rsidP="003B356E" w:rsidRDefault="003B356E" w14:paraId="2C2BD5D1" w14:textId="5AA20B28">
      <w:pPr>
        <w:rPr>
          <w:rFonts w:ascii="Arial Narrow" w:hAnsi="Arial Narrow" w:eastAsia="Calibri"/>
          <w:sz w:val="22"/>
        </w:rPr>
      </w:pPr>
      <w:r w:rsidRPr="00013838">
        <w:rPr>
          <w:rFonts w:ascii="Arial Narrow" w:hAnsi="Arial Narrow" w:eastAsia="Calibri"/>
          <w:noProof/>
          <w:sz w:val="22"/>
          <w:lang w:eastAsia="nl-BE"/>
        </w:rPr>
        <w:drawing>
          <wp:anchor distT="0" distB="0" distL="114300" distR="114300" simplePos="0" relativeHeight="251655168" behindDoc="1" locked="0" layoutInCell="1" allowOverlap="1" wp14:anchorId="703EBAC3" wp14:editId="4DE05944">
            <wp:simplePos x="0" y="0"/>
            <wp:positionH relativeFrom="column">
              <wp:posOffset>4328160</wp:posOffset>
            </wp:positionH>
            <wp:positionV relativeFrom="paragraph">
              <wp:posOffset>0</wp:posOffset>
            </wp:positionV>
            <wp:extent cx="1486535" cy="777240"/>
            <wp:effectExtent l="0" t="0" r="0" b="3810"/>
            <wp:wrapTight wrapText="bothSides">
              <wp:wrapPolygon edited="0">
                <wp:start x="0" y="0"/>
                <wp:lineTo x="0" y="21176"/>
                <wp:lineTo x="21314" y="21176"/>
                <wp:lineTo x="21314" y="0"/>
                <wp:lineTo x="0" y="0"/>
              </wp:wrapPolygon>
            </wp:wrapTight>
            <wp:docPr id="2" name="Afbeelding 2" descr="Afbeeldingsresultaat voor strap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rapda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653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inline distT="0" distB="0" distL="0" distR="0" wp14:anchorId="357F46A0" wp14:editId="211406A8">
            <wp:extent cx="1376796" cy="502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4061" cy="512880"/>
                    </a:xfrm>
                    <a:prstGeom prst="rect">
                      <a:avLst/>
                    </a:prstGeom>
                  </pic:spPr>
                </pic:pic>
              </a:graphicData>
            </a:graphic>
          </wp:inline>
        </w:drawing>
      </w:r>
    </w:p>
    <w:p w:rsidR="003B356E" w:rsidP="00746CF1" w:rsidRDefault="003B356E" w14:paraId="3FCA0D40" w14:textId="77777777">
      <w:pPr>
        <w:spacing w:after="200"/>
        <w:jc w:val="right"/>
        <w:rPr>
          <w:rFonts w:eastAsia="Calibri" w:cs="Arial"/>
          <w:sz w:val="22"/>
        </w:rPr>
      </w:pPr>
    </w:p>
    <w:p w:rsidR="003B356E" w:rsidP="00746CF1" w:rsidRDefault="003B356E" w14:paraId="44518FBF" w14:textId="77777777">
      <w:pPr>
        <w:spacing w:after="200"/>
        <w:jc w:val="right"/>
        <w:rPr>
          <w:rFonts w:eastAsia="Calibri" w:cs="Arial"/>
          <w:sz w:val="22"/>
        </w:rPr>
      </w:pPr>
    </w:p>
    <w:p w:rsidRPr="00746CF1" w:rsidR="00746CF1" w:rsidP="00746CF1" w:rsidRDefault="00746CF1" w14:paraId="5119A37B" w14:textId="6CF313F5">
      <w:pPr>
        <w:spacing w:after="200"/>
        <w:jc w:val="right"/>
        <w:rPr>
          <w:rFonts w:eastAsia="Calibri" w:cs="Arial"/>
          <w:sz w:val="22"/>
        </w:rPr>
      </w:pPr>
      <w:r w:rsidRPr="00746CF1">
        <w:rPr>
          <w:rFonts w:eastAsia="Calibri" w:cs="Arial"/>
          <w:sz w:val="22"/>
        </w:rPr>
        <w:t>13 september 2021</w:t>
      </w:r>
      <w:r w:rsidRPr="00746CF1" w:rsidR="001509F4">
        <w:rPr>
          <w:rFonts w:eastAsia="Calibri" w:cs="Arial"/>
          <w:sz w:val="22"/>
        </w:rPr>
        <w:br/>
      </w:r>
    </w:p>
    <w:p w:rsidRPr="00746CF1" w:rsidR="00820DD5" w:rsidP="00746CF1" w:rsidRDefault="00820DD5" w14:paraId="5CD8DA49" w14:textId="3776514C">
      <w:pPr>
        <w:spacing w:after="200"/>
        <w:rPr>
          <w:rFonts w:eastAsia="Calibri" w:cs="Arial"/>
          <w:sz w:val="22"/>
        </w:rPr>
      </w:pPr>
      <w:r w:rsidRPr="00746CF1">
        <w:rPr>
          <w:rFonts w:eastAsia="Calibri" w:cs="Arial"/>
          <w:sz w:val="22"/>
        </w:rPr>
        <w:t>Beste ouder(s)</w:t>
      </w:r>
    </w:p>
    <w:p w:rsidR="00C61007" w:rsidP="00C61007" w:rsidRDefault="00820DD5" w14:paraId="02FE6C09" w14:textId="77777777">
      <w:pPr>
        <w:spacing w:after="200"/>
        <w:rPr>
          <w:rFonts w:eastAsia="Calibri" w:cs="Arial"/>
          <w:sz w:val="22"/>
        </w:rPr>
      </w:pPr>
      <w:r w:rsidRPr="00746CF1">
        <w:rPr>
          <w:rFonts w:eastAsia="Calibri" w:cs="Arial"/>
          <w:sz w:val="22"/>
        </w:rPr>
        <w:t xml:space="preserve">Op </w:t>
      </w:r>
      <w:r w:rsidRPr="00746CF1">
        <w:rPr>
          <w:rFonts w:eastAsia="Calibri" w:cs="Arial"/>
          <w:b/>
          <w:bCs/>
          <w:sz w:val="22"/>
        </w:rPr>
        <w:t xml:space="preserve">vrijdag </w:t>
      </w:r>
      <w:r w:rsidRPr="00746CF1" w:rsidR="24A2E576">
        <w:rPr>
          <w:rFonts w:eastAsia="Calibri" w:cs="Arial"/>
          <w:b/>
          <w:bCs/>
          <w:sz w:val="22"/>
        </w:rPr>
        <w:t>17</w:t>
      </w:r>
      <w:r w:rsidRPr="00746CF1">
        <w:rPr>
          <w:rFonts w:eastAsia="Calibri" w:cs="Arial"/>
          <w:b/>
          <w:bCs/>
          <w:sz w:val="22"/>
        </w:rPr>
        <w:t xml:space="preserve"> september 20</w:t>
      </w:r>
      <w:r w:rsidRPr="00746CF1" w:rsidR="5401A562">
        <w:rPr>
          <w:rFonts w:eastAsia="Calibri" w:cs="Arial"/>
          <w:b/>
          <w:bCs/>
          <w:sz w:val="22"/>
        </w:rPr>
        <w:t>21</w:t>
      </w:r>
      <w:r w:rsidRPr="00746CF1">
        <w:rPr>
          <w:rFonts w:eastAsia="Calibri" w:cs="Arial"/>
          <w:sz w:val="22"/>
        </w:rPr>
        <w:t xml:space="preserve"> is het </w:t>
      </w:r>
      <w:r w:rsidRPr="00746CF1">
        <w:rPr>
          <w:rFonts w:eastAsia="Calibri" w:cs="Arial"/>
          <w:b/>
          <w:bCs/>
          <w:sz w:val="22"/>
        </w:rPr>
        <w:t>STRAPdag</w:t>
      </w:r>
      <w:r w:rsidRPr="00746CF1">
        <w:rPr>
          <w:rFonts w:eastAsia="Calibri" w:cs="Arial"/>
          <w:sz w:val="22"/>
        </w:rPr>
        <w:t>. « STRAP » staat voor  ‘’stappen en trappen</w:t>
      </w:r>
      <w:r w:rsidRPr="00746CF1" w:rsidR="00013838">
        <w:rPr>
          <w:rFonts w:eastAsia="Calibri" w:cs="Arial"/>
          <w:sz w:val="22"/>
        </w:rPr>
        <w:t>.”</w:t>
      </w:r>
      <w:r w:rsidRPr="00746CF1">
        <w:rPr>
          <w:rFonts w:eastAsia="Calibri" w:cs="Arial"/>
          <w:sz w:val="22"/>
        </w:rPr>
        <w:t xml:space="preserve"> </w:t>
      </w:r>
      <w:r w:rsidRPr="00746CF1">
        <w:rPr>
          <w:sz w:val="22"/>
        </w:rPr>
        <w:br/>
      </w:r>
      <w:r w:rsidRPr="00746CF1">
        <w:rPr>
          <w:rFonts w:eastAsia="Calibri" w:cs="Arial"/>
          <w:sz w:val="22"/>
        </w:rPr>
        <w:t xml:space="preserve">We nodigen u uit om die dag de auto thuis te laten en uw kinderen met de fiets of te voet naar school te brengen. </w:t>
      </w:r>
      <w:r w:rsidRPr="00746CF1" w:rsidR="00AC6BB5">
        <w:rPr>
          <w:rFonts w:eastAsia="Calibri" w:cs="Arial"/>
          <w:sz w:val="22"/>
        </w:rPr>
        <w:t>Het is tenslotte de week van de Mobiliteit.</w:t>
      </w:r>
      <w:r w:rsidRPr="00746CF1">
        <w:rPr>
          <w:rFonts w:eastAsia="Calibri" w:cs="Arial"/>
          <w:sz w:val="22"/>
        </w:rPr>
        <w:t xml:space="preserve"> Bovendien leren uw kinderen zich veilig in het verkeer te bewegen.</w:t>
      </w:r>
    </w:p>
    <w:p w:rsidRPr="00746CF1" w:rsidR="00820DD5" w:rsidP="00C61007" w:rsidRDefault="001509F4" w14:paraId="21571E27" w14:textId="71EF4386">
      <w:pPr>
        <w:spacing w:after="200"/>
        <w:rPr>
          <w:rFonts w:eastAsia="Calibri" w:cs="Arial"/>
          <w:sz w:val="22"/>
        </w:rPr>
      </w:pPr>
      <w:r w:rsidRPr="00746CF1">
        <w:rPr>
          <w:sz w:val="22"/>
        </w:rPr>
        <w:br/>
      </w:r>
      <w:r w:rsidRPr="00746CF1" w:rsidR="00706C61">
        <w:rPr>
          <w:rFonts w:eastAsia="Calibri" w:cs="Arial"/>
          <w:sz w:val="22"/>
        </w:rPr>
        <w:t xml:space="preserve">We sluiten </w:t>
      </w:r>
      <w:r w:rsidRPr="00746CF1" w:rsidR="00706C61">
        <w:rPr>
          <w:rFonts w:eastAsia="Calibri" w:cs="Arial"/>
          <w:b/>
          <w:bCs/>
          <w:sz w:val="22"/>
        </w:rPr>
        <w:t>de Groenstaat</w:t>
      </w:r>
      <w:r w:rsidRPr="00746CF1" w:rsidR="4F407978">
        <w:rPr>
          <w:rFonts w:eastAsia="Calibri" w:cs="Arial"/>
          <w:b/>
          <w:bCs/>
          <w:sz w:val="22"/>
        </w:rPr>
        <w:t xml:space="preserve"> en de St.-Jacobstraat</w:t>
      </w:r>
      <w:r w:rsidRPr="00746CF1" w:rsidR="00706C61">
        <w:rPr>
          <w:rFonts w:eastAsia="Calibri" w:cs="Arial"/>
          <w:b/>
          <w:bCs/>
          <w:sz w:val="22"/>
        </w:rPr>
        <w:t xml:space="preserve"> </w:t>
      </w:r>
      <w:r w:rsidRPr="00746CF1">
        <w:rPr>
          <w:rFonts w:eastAsia="Calibri" w:cs="Arial"/>
          <w:sz w:val="22"/>
        </w:rPr>
        <w:t xml:space="preserve">af </w:t>
      </w:r>
      <w:r w:rsidRPr="00746CF1" w:rsidR="00706C61">
        <w:rPr>
          <w:rFonts w:eastAsia="Calibri" w:cs="Arial"/>
          <w:sz w:val="22"/>
        </w:rPr>
        <w:t xml:space="preserve">tijdens de lesuren zodat </w:t>
      </w:r>
      <w:r w:rsidRPr="00746CF1" w:rsidR="408E15AB">
        <w:rPr>
          <w:rFonts w:eastAsia="Calibri" w:cs="Arial"/>
          <w:sz w:val="22"/>
        </w:rPr>
        <w:t>onze</w:t>
      </w:r>
      <w:r w:rsidRPr="00746CF1" w:rsidR="00706C61">
        <w:rPr>
          <w:rFonts w:eastAsia="Calibri" w:cs="Arial"/>
          <w:sz w:val="22"/>
        </w:rPr>
        <w:t xml:space="preserve"> leerlingen op de straat hun fietsvaardigheid kunnen oefenen. </w:t>
      </w:r>
      <w:r w:rsidRPr="00746CF1" w:rsidR="7AE9A81C">
        <w:rPr>
          <w:rFonts w:eastAsia="Calibri" w:cs="Arial"/>
          <w:sz w:val="22"/>
        </w:rPr>
        <w:t>De kinderen van de lagere school en van de kleuterschool zullen hiervoor op een afzonderlijk parcours kunnen fietsen.</w:t>
      </w:r>
    </w:p>
    <w:p w:rsidRPr="00746CF1" w:rsidR="00746CF1" w:rsidP="00746CF1" w:rsidRDefault="00746CF1" w14:paraId="1A1DFA73" w14:textId="77777777">
      <w:pPr>
        <w:rPr>
          <w:rFonts w:eastAsia="Calibri" w:cs="Arial"/>
          <w:b/>
          <w:sz w:val="22"/>
        </w:rPr>
      </w:pPr>
    </w:p>
    <w:p w:rsidRPr="00746CF1" w:rsidR="00746CF1" w:rsidP="00746CF1" w:rsidRDefault="00746CF1" w14:paraId="2B3A539D" w14:textId="579E91E5">
      <w:pPr>
        <w:rPr>
          <w:rFonts w:eastAsia="Calibri" w:cs="Arial"/>
          <w:b/>
          <w:sz w:val="22"/>
        </w:rPr>
      </w:pPr>
      <w:r w:rsidRPr="00746CF1">
        <w:rPr>
          <w:rFonts w:eastAsia="Calibri" w:cs="Arial"/>
          <w:b/>
          <w:sz w:val="22"/>
        </w:rPr>
        <w:t>Voor de kleuters</w:t>
      </w:r>
    </w:p>
    <w:p w:rsidRPr="00746CF1" w:rsidR="00746CF1" w:rsidP="00746CF1" w:rsidRDefault="00746CF1" w14:paraId="2D47D993" w14:textId="77777777">
      <w:pPr>
        <w:pStyle w:val="Normaalweb"/>
        <w:spacing w:before="0" w:beforeAutospacing="0" w:after="0" w:afterAutospacing="0"/>
        <w:rPr>
          <w:rFonts w:ascii="Arial" w:hAnsi="Arial" w:cs="Arial"/>
          <w:color w:val="000000"/>
          <w:sz w:val="22"/>
          <w:szCs w:val="22"/>
        </w:rPr>
      </w:pPr>
      <w:r w:rsidRPr="00746CF1">
        <w:rPr>
          <w:rFonts w:ascii="Arial" w:hAnsi="Arial" w:cs="Arial"/>
          <w:color w:val="000000"/>
          <w:sz w:val="22"/>
          <w:szCs w:val="22"/>
        </w:rPr>
        <w:t>Indien mogelijk zouden we willen vragen aan de kleuters van de 3de kleuterklas om hun eigen fiets meebrengen. We willen vragen om ander rollend materiaal thuis te laten.</w:t>
      </w:r>
    </w:p>
    <w:p w:rsidRPr="00746CF1" w:rsidR="00746CF1" w:rsidP="00746CF1" w:rsidRDefault="00746CF1" w14:paraId="3872A010" w14:textId="77777777">
      <w:pPr>
        <w:pStyle w:val="Normaalweb"/>
        <w:rPr>
          <w:rFonts w:ascii="Arial" w:hAnsi="Arial" w:cs="Arial"/>
          <w:color w:val="000000"/>
          <w:sz w:val="22"/>
          <w:szCs w:val="22"/>
        </w:rPr>
      </w:pPr>
      <w:r w:rsidRPr="00746CF1">
        <w:rPr>
          <w:rFonts w:ascii="Arial" w:hAnsi="Arial" w:cs="Arial"/>
          <w:color w:val="000000"/>
          <w:sz w:val="22"/>
          <w:szCs w:val="22"/>
        </w:rPr>
        <w:t>Alle andere kleuterklassen mogen hun fiets meebrengen als ze met de fiets naar school komen. Op school is er voldoende rollend materiaal om er een fijn parcours mee te kunnen doen.</w:t>
      </w:r>
    </w:p>
    <w:p w:rsidRPr="00746CF1" w:rsidR="00746CF1" w:rsidP="00746CF1" w:rsidRDefault="00746CF1" w14:paraId="2073607A" w14:textId="77777777">
      <w:pPr>
        <w:pStyle w:val="Normaalweb"/>
        <w:rPr>
          <w:rFonts w:ascii="Arial" w:hAnsi="Arial" w:cs="Arial"/>
          <w:color w:val="000000"/>
          <w:sz w:val="22"/>
          <w:szCs w:val="22"/>
        </w:rPr>
      </w:pPr>
      <w:r w:rsidRPr="00746CF1">
        <w:rPr>
          <w:rFonts w:ascii="Arial" w:hAnsi="Arial" w:cs="Arial"/>
          <w:color w:val="000000"/>
          <w:sz w:val="22"/>
          <w:szCs w:val="22"/>
        </w:rPr>
        <w:t>Fietsers mogen die dag via de ingang van de lagere school binnenkomen.</w:t>
      </w:r>
    </w:p>
    <w:p w:rsidRPr="00746CF1" w:rsidR="00746CF1" w:rsidP="003B356E" w:rsidRDefault="00746CF1" w14:paraId="794FEB82" w14:textId="6C626435">
      <w:pPr>
        <w:pStyle w:val="Normaalweb"/>
        <w:rPr>
          <w:rFonts w:eastAsia="Calibri" w:cs="Arial"/>
          <w:sz w:val="22"/>
        </w:rPr>
      </w:pPr>
      <w:r w:rsidRPr="53AE0DC4" w:rsidR="1980C8D4">
        <w:rPr>
          <w:rFonts w:ascii="Arial" w:hAnsi="Arial" w:cs="Arial"/>
          <w:color w:val="000000" w:themeColor="text1" w:themeTint="FF" w:themeShade="FF"/>
          <w:sz w:val="22"/>
          <w:szCs w:val="22"/>
        </w:rPr>
        <w:t>’s Avonds worden de kleuters opgehaald via de kleuterschool en zullen de fiets aan de hand hebben.</w:t>
      </w:r>
    </w:p>
    <w:p w:rsidR="53AE0DC4" w:rsidP="53AE0DC4" w:rsidRDefault="53AE0DC4" w14:paraId="21435E7A" w14:textId="7AFED9DE">
      <w:pPr>
        <w:spacing w:after="200"/>
        <w:rPr>
          <w:rFonts w:eastAsia="Calibri" w:cs="Arial"/>
          <w:b w:val="1"/>
          <w:bCs w:val="1"/>
          <w:sz w:val="22"/>
          <w:szCs w:val="22"/>
        </w:rPr>
      </w:pPr>
    </w:p>
    <w:p w:rsidRPr="00C61007" w:rsidR="00746CF1" w:rsidP="5A49DC24" w:rsidRDefault="00C61007" w14:paraId="21950346" w14:textId="40C92037">
      <w:pPr>
        <w:spacing w:after="200"/>
        <w:rPr>
          <w:rFonts w:eastAsia="Calibri" w:cs="Arial"/>
          <w:b/>
          <w:sz w:val="22"/>
        </w:rPr>
      </w:pPr>
      <w:r w:rsidRPr="00C61007">
        <w:rPr>
          <w:rFonts w:eastAsia="Calibri" w:cs="Arial"/>
          <w:b/>
          <w:sz w:val="22"/>
        </w:rPr>
        <w:t>Voor de leerlingen van de lagere school</w:t>
      </w:r>
    </w:p>
    <w:p w:rsidRPr="00746CF1" w:rsidR="00013838" w:rsidP="53AE0DC4" w:rsidRDefault="00013838" w14:paraId="0855B320" w14:textId="117ABD2D">
      <w:pPr>
        <w:spacing w:after="200"/>
        <w:rPr>
          <w:rFonts w:eastAsia="Calibri" w:cs="Arial"/>
          <w:sz w:val="22"/>
          <w:szCs w:val="22"/>
        </w:rPr>
      </w:pPr>
      <w:r w:rsidRPr="53AE0DC4" w:rsidR="51D1CB91">
        <w:rPr>
          <w:rFonts w:eastAsia="Calibri" w:cs="Arial"/>
          <w:b w:val="1"/>
          <w:bCs w:val="1"/>
          <w:sz w:val="22"/>
          <w:szCs w:val="22"/>
        </w:rPr>
        <w:t>Laat uw kind(eren)</w:t>
      </w:r>
      <w:r w:rsidRPr="53AE0DC4" w:rsidR="51D1CB91">
        <w:rPr>
          <w:rFonts w:eastAsia="Calibri" w:cs="Arial"/>
          <w:b w:val="1"/>
          <w:bCs w:val="1"/>
          <w:sz w:val="22"/>
          <w:szCs w:val="22"/>
        </w:rPr>
        <w:t xml:space="preserve"> </w:t>
      </w:r>
      <w:r w:rsidRPr="53AE0DC4" w:rsidR="51D1CB91">
        <w:rPr>
          <w:rFonts w:eastAsia="Calibri" w:cs="Arial"/>
          <w:b w:val="1"/>
          <w:bCs w:val="1"/>
          <w:sz w:val="22"/>
          <w:szCs w:val="22"/>
        </w:rPr>
        <w:t>hun fiets meebrengen naar school.</w:t>
      </w:r>
      <w:r>
        <w:br/>
      </w:r>
      <w:r w:rsidRPr="53AE0DC4" w:rsidR="65F8D986">
        <w:rPr>
          <w:rFonts w:eastAsia="Calibri" w:cs="Arial"/>
          <w:sz w:val="22"/>
          <w:szCs w:val="22"/>
        </w:rPr>
        <w:t>Indien er te weinig plaats is in de fietsenstalling, voorzien we uitzonderlijk plaats op de kleine speelplaats achter de toiletten.</w:t>
      </w:r>
    </w:p>
    <w:p w:rsidRPr="00746CF1" w:rsidR="00013838" w:rsidP="00820DD5" w:rsidRDefault="00820DD5" w14:paraId="5F8883C2" w14:textId="77777777">
      <w:pPr>
        <w:spacing w:after="200"/>
        <w:rPr>
          <w:rFonts w:eastAsia="Calibri" w:cs="Arial"/>
          <w:sz w:val="22"/>
        </w:rPr>
      </w:pPr>
      <w:r w:rsidRPr="00746CF1">
        <w:rPr>
          <w:rFonts w:eastAsia="Calibri" w:cs="Arial"/>
          <w:sz w:val="22"/>
        </w:rPr>
        <w:t>Wij kijken uit naar een succesvolle verkeersdag.</w:t>
      </w:r>
      <w:r w:rsidRPr="00746CF1">
        <w:rPr>
          <w:rFonts w:eastAsia="Calibri" w:cs="Arial"/>
          <w:sz w:val="22"/>
        </w:rPr>
        <w:br/>
      </w:r>
      <w:r w:rsidRPr="00746CF1" w:rsidR="00013838">
        <w:rPr>
          <w:rFonts w:eastAsia="Calibri" w:cs="Arial"/>
          <w:sz w:val="22"/>
        </w:rPr>
        <w:br/>
      </w:r>
    </w:p>
    <w:p w:rsidRPr="00820DD5" w:rsidR="00010F6F" w:rsidP="003B356E" w:rsidRDefault="00820DD5" w14:paraId="5A39BBE3" w14:textId="4730F092">
      <w:pPr>
        <w:spacing w:after="200"/>
      </w:pPr>
      <w:r w:rsidRPr="53AE0DC4" w:rsidR="4725661D">
        <w:rPr>
          <w:rFonts w:eastAsia="Calibri" w:cs="Arial"/>
          <w:sz w:val="22"/>
          <w:szCs w:val="22"/>
        </w:rPr>
        <w:t>Vriendelijke groeten</w:t>
      </w:r>
      <w:r w:rsidRPr="53AE0DC4" w:rsidR="74051778">
        <w:rPr>
          <w:rFonts w:eastAsia="Calibri" w:cs="Arial"/>
          <w:sz w:val="22"/>
          <w:szCs w:val="22"/>
        </w:rPr>
        <w:t>,</w:t>
      </w:r>
      <w:r>
        <w:br/>
      </w:r>
      <w:proofErr w:type="gramStart"/>
      <w:r w:rsidRPr="53AE0DC4" w:rsidR="51D1CB91">
        <w:rPr>
          <w:rFonts w:eastAsia="Calibri" w:cs="Arial"/>
          <w:sz w:val="22"/>
          <w:szCs w:val="22"/>
        </w:rPr>
        <w:t>het</w:t>
      </w:r>
      <w:proofErr w:type="gramEnd"/>
      <w:r w:rsidRPr="53AE0DC4" w:rsidR="51D1CB91">
        <w:rPr>
          <w:rFonts w:eastAsia="Calibri" w:cs="Arial"/>
          <w:sz w:val="22"/>
          <w:szCs w:val="22"/>
        </w:rPr>
        <w:t xml:space="preserve"> team van de basisschool</w:t>
      </w:r>
      <w:r>
        <w:br/>
      </w:r>
      <w:bookmarkStart w:name="_GoBack" w:id="0"/>
      <w:bookmarkEnd w:id="0"/>
    </w:p>
    <w:sectPr w:rsidRPr="00820DD5" w:rsidR="00010F6F" w:rsidSect="003B356E">
      <w:type w:val="continuous"/>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D5"/>
    <w:rsid w:val="00010F6F"/>
    <w:rsid w:val="00013838"/>
    <w:rsid w:val="001509F4"/>
    <w:rsid w:val="003A537E"/>
    <w:rsid w:val="003B356E"/>
    <w:rsid w:val="00706C61"/>
    <w:rsid w:val="00746CF1"/>
    <w:rsid w:val="00820DD5"/>
    <w:rsid w:val="00AC6BB5"/>
    <w:rsid w:val="00C61007"/>
    <w:rsid w:val="00E13A35"/>
    <w:rsid w:val="00EC30F7"/>
    <w:rsid w:val="16A79C82"/>
    <w:rsid w:val="1980C8D4"/>
    <w:rsid w:val="24A2E576"/>
    <w:rsid w:val="32154532"/>
    <w:rsid w:val="3BFFEF77"/>
    <w:rsid w:val="408E15AB"/>
    <w:rsid w:val="446A1D32"/>
    <w:rsid w:val="4725661D"/>
    <w:rsid w:val="48F380D8"/>
    <w:rsid w:val="4F407978"/>
    <w:rsid w:val="51D1CB91"/>
    <w:rsid w:val="53AE0DC4"/>
    <w:rsid w:val="5401A562"/>
    <w:rsid w:val="5690D187"/>
    <w:rsid w:val="5A49DC24"/>
    <w:rsid w:val="5A7F2BD3"/>
    <w:rsid w:val="65F8D986"/>
    <w:rsid w:val="6E9DCA81"/>
    <w:rsid w:val="74051778"/>
    <w:rsid w:val="74519A9F"/>
    <w:rsid w:val="7573298F"/>
    <w:rsid w:val="7AE9A8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C995"/>
  <w15:docId w15:val="{FA8FF50C-7FBF-4AEE-A219-5780B9C9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aliases w:val="Briefhoofd"/>
    <w:qFormat/>
    <w:rsid w:val="00013838"/>
    <w:pPr>
      <w:spacing w:after="0"/>
    </w:pPr>
    <w:rPr>
      <w:rFonts w:ascii="Arial" w:hAnsi="Arial" w:eastAsia="Arial" w:cs="Times New Roman"/>
      <w:sz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01383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13838"/>
    <w:rPr>
      <w:rFonts w:ascii="Segoe UI" w:hAnsi="Segoe UI" w:eastAsia="Arial" w:cs="Segoe UI"/>
      <w:sz w:val="18"/>
      <w:szCs w:val="18"/>
    </w:rPr>
  </w:style>
  <w:style w:type="paragraph" w:styleId="Normaalweb">
    <w:name w:val="Normal (Web)"/>
    <w:basedOn w:val="Standaard"/>
    <w:uiPriority w:val="99"/>
    <w:unhideWhenUsed/>
    <w:rsid w:val="00746CF1"/>
    <w:pPr>
      <w:spacing w:before="100" w:beforeAutospacing="1" w:after="100" w:afterAutospacing="1" w:line="240" w:lineRule="auto"/>
    </w:pPr>
    <w:rPr>
      <w:rFonts w:ascii="Times New Roman" w:hAnsi="Times New Roman" w:eastAsia="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573">
      <w:bodyDiv w:val="1"/>
      <w:marLeft w:val="0"/>
      <w:marRight w:val="0"/>
      <w:marTop w:val="0"/>
      <w:marBottom w:val="0"/>
      <w:divBdr>
        <w:top w:val="none" w:sz="0" w:space="0" w:color="auto"/>
        <w:left w:val="none" w:sz="0" w:space="0" w:color="auto"/>
        <w:bottom w:val="none" w:sz="0" w:space="0" w:color="auto"/>
        <w:right w:val="none" w:sz="0" w:space="0" w:color="auto"/>
      </w:divBdr>
    </w:div>
    <w:div w:id="15908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668676663964BB95369DB512B2B3C" ma:contentTypeVersion="" ma:contentTypeDescription="Een nieuw document maken." ma:contentTypeScope="" ma:versionID="c06ce6cd566de43d3f2136429ae0e651">
  <xsd:schema xmlns:xsd="http://www.w3.org/2001/XMLSchema" xmlns:xs="http://www.w3.org/2001/XMLSchema" xmlns:p="http://schemas.microsoft.com/office/2006/metadata/properties" xmlns:ns2="e34ca5d0-8702-4b9d-a720-2f1e50d99030" xmlns:ns3="0a1e0a22-7eaf-4895-aff5-b9cfcfd98d8b" targetNamespace="http://schemas.microsoft.com/office/2006/metadata/properties" ma:root="true" ma:fieldsID="928810fee05b48a0647cc2e00e522a9d" ns2:_="" ns3:_="">
    <xsd:import namespace="e34ca5d0-8702-4b9d-a720-2f1e50d99030"/>
    <xsd:import namespace="0a1e0a22-7eaf-4895-aff5-b9cfcfd98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ca5d0-8702-4b9d-a720-2f1e50d99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E3DB-958F-48E8-A69B-813D88D6C80D}">
  <ds:schemaRefs>
    <ds:schemaRef ds:uri="http://purl.org/dc/elements/1.1/"/>
    <ds:schemaRef ds:uri="http://schemas.microsoft.com/office/2006/documentManagement/types"/>
    <ds:schemaRef ds:uri="e34ca5d0-8702-4b9d-a720-2f1e50d99030"/>
    <ds:schemaRef ds:uri="http://purl.org/dc/dcmitype/"/>
    <ds:schemaRef ds:uri="http://schemas.microsoft.com/office/infopath/2007/PartnerControls"/>
    <ds:schemaRef ds:uri="http://schemas.openxmlformats.org/package/2006/metadata/core-properties"/>
    <ds:schemaRef ds:uri="http://schemas.microsoft.com/office/2006/metadata/properties"/>
    <ds:schemaRef ds:uri="0a1e0a22-7eaf-4895-aff5-b9cfcfd98d8b"/>
    <ds:schemaRef ds:uri="http://www.w3.org/XML/1998/namespace"/>
    <ds:schemaRef ds:uri="http://purl.org/dc/terms/"/>
  </ds:schemaRefs>
</ds:datastoreItem>
</file>

<file path=customXml/itemProps2.xml><?xml version="1.0" encoding="utf-8"?>
<ds:datastoreItem xmlns:ds="http://schemas.openxmlformats.org/officeDocument/2006/customXml" ds:itemID="{F9EFFBB2-1334-493A-B9C4-1D4A2746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ca5d0-8702-4b9d-a720-2f1e50d99030"/>
    <ds:schemaRef ds:uri="0a1e0a22-7eaf-4895-aff5-b9cfcfd98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4E72D-537E-445A-9D25-7791C4A58EB5}">
  <ds:schemaRefs>
    <ds:schemaRef ds:uri="http://schemas.microsoft.com/sharepoint/v3/contenttype/forms"/>
  </ds:schemaRefs>
</ds:datastoreItem>
</file>

<file path=customXml/itemProps4.xml><?xml version="1.0" encoding="utf-8"?>
<ds:datastoreItem xmlns:ds="http://schemas.openxmlformats.org/officeDocument/2006/customXml" ds:itemID="{A914EE53-AE40-4179-BA54-56E8615580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Ursulinen Mechelen</dc:creator>
  <lastModifiedBy>Koen Schiepers | Basisschool Ursulinen Mechelen</lastModifiedBy>
  <revision>8</revision>
  <lastPrinted>2019-09-16T11:22:00.0000000Z</lastPrinted>
  <dcterms:created xsi:type="dcterms:W3CDTF">2019-09-16T12:17:00.0000000Z</dcterms:created>
  <dcterms:modified xsi:type="dcterms:W3CDTF">2021-09-13T12:33:36.8274023Z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0x010100414668676663964BB95369DB512B2B3C</vt:lpwstr>
  </property>
</Properties>
</file>