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315D5D" w14:textId="77777777" w:rsidR="00BC3967" w:rsidRDefault="00BC3967" w:rsidP="00AE176E">
      <w:pPr>
        <w:rPr>
          <w:lang w:val="en-US"/>
        </w:rPr>
      </w:pPr>
    </w:p>
    <w:p w14:paraId="02D7989F" w14:textId="77777777" w:rsidR="00447FE5" w:rsidRDefault="00447FE5" w:rsidP="00AE176E">
      <w:pPr>
        <w:rPr>
          <w:lang w:val="en-US"/>
        </w:rPr>
      </w:pPr>
    </w:p>
    <w:p w14:paraId="2406CB74" w14:textId="77777777" w:rsidR="00447FE5" w:rsidRPr="00447FE5" w:rsidRDefault="00447FE5" w:rsidP="00447FE5">
      <w:pPr>
        <w:rPr>
          <w:lang w:val="nl-BE"/>
        </w:rPr>
      </w:pPr>
      <w:r w:rsidRPr="00447FE5">
        <w:rPr>
          <w:lang w:val="nl-BE"/>
        </w:rPr>
        <w:t>Naam leerling: ……………………………………………………………………………… Klas: ……….</w:t>
      </w:r>
    </w:p>
    <w:p w14:paraId="33B7E3C1" w14:textId="77777777" w:rsidR="00447FE5" w:rsidRPr="00447FE5" w:rsidRDefault="00447FE5" w:rsidP="00447FE5">
      <w:pPr>
        <w:rPr>
          <w:b/>
          <w:lang w:val="nl-BE"/>
        </w:rPr>
      </w:pPr>
    </w:p>
    <w:p w14:paraId="30A93FF3" w14:textId="77777777" w:rsidR="00447FE5" w:rsidRPr="00447FE5" w:rsidRDefault="00447FE5" w:rsidP="00447FE5">
      <w:pPr>
        <w:rPr>
          <w:b/>
          <w:lang w:val="nl-BE"/>
        </w:rPr>
      </w:pPr>
    </w:p>
    <w:p w14:paraId="68072923" w14:textId="77777777" w:rsidR="00447FE5" w:rsidRPr="00447FE5" w:rsidRDefault="00447FE5" w:rsidP="00447FE5">
      <w:pPr>
        <w:rPr>
          <w:b/>
          <w:lang w:val="nl-BE"/>
        </w:rPr>
      </w:pPr>
      <w:r w:rsidRPr="00447FE5">
        <w:rPr>
          <w:b/>
          <w:lang w:val="nl-BE"/>
        </w:rPr>
        <w:t>Middagtoezicht</w:t>
      </w:r>
      <w:r w:rsidR="00FA263E">
        <w:rPr>
          <w:b/>
          <w:lang w:val="nl-BE"/>
        </w:rPr>
        <w:t>:</w:t>
      </w:r>
    </w:p>
    <w:p w14:paraId="75C21813" w14:textId="77777777" w:rsidR="00447FE5" w:rsidRPr="00447FE5" w:rsidRDefault="00447FE5" w:rsidP="00447FE5">
      <w:pPr>
        <w:rPr>
          <w:lang w:val="nl-BE"/>
        </w:rPr>
      </w:pPr>
    </w:p>
    <w:p w14:paraId="3222947A" w14:textId="77777777" w:rsidR="00447FE5" w:rsidRPr="00447FE5" w:rsidRDefault="00447FE5" w:rsidP="00447FE5">
      <w:pPr>
        <w:numPr>
          <w:ilvl w:val="0"/>
          <w:numId w:val="6"/>
        </w:numPr>
        <w:rPr>
          <w:lang w:val="nl-BE"/>
        </w:rPr>
      </w:pPr>
      <w:r w:rsidRPr="00447FE5">
        <w:rPr>
          <w:lang w:val="nl-BE"/>
        </w:rPr>
        <w:t xml:space="preserve">Bovengenoemde leerling blijft </w:t>
      </w:r>
      <w:r w:rsidRPr="00447FE5">
        <w:rPr>
          <w:u w:val="single"/>
          <w:lang w:val="nl-BE"/>
        </w:rPr>
        <w:t>niet</w:t>
      </w:r>
      <w:r w:rsidRPr="00447FE5">
        <w:rPr>
          <w:lang w:val="nl-BE"/>
        </w:rPr>
        <w:t xml:space="preserve"> op school eten.</w:t>
      </w:r>
    </w:p>
    <w:p w14:paraId="73A6E4A8" w14:textId="77777777" w:rsidR="00447FE5" w:rsidRPr="00FA263E" w:rsidRDefault="00447FE5" w:rsidP="003F1992">
      <w:pPr>
        <w:numPr>
          <w:ilvl w:val="0"/>
          <w:numId w:val="13"/>
        </w:numPr>
        <w:rPr>
          <w:lang w:val="nl-BE"/>
        </w:rPr>
      </w:pPr>
      <w:r w:rsidRPr="00FA263E">
        <w:rPr>
          <w:lang w:val="nl-BE"/>
        </w:rPr>
        <w:t>Bovengenoemde leerling blijft op school eten op</w:t>
      </w:r>
      <w:r w:rsidR="00FA263E">
        <w:rPr>
          <w:lang w:val="nl-BE"/>
        </w:rPr>
        <w:t>:</w:t>
      </w:r>
      <w:r w:rsidRPr="00FA263E">
        <w:rPr>
          <w:lang w:val="nl-BE"/>
        </w:rPr>
        <w:t xml:space="preserve"> </w:t>
      </w:r>
      <w:r w:rsidR="00FA263E">
        <w:rPr>
          <w:lang w:val="nl-BE"/>
        </w:rPr>
        <w:br/>
      </w:r>
      <w:r w:rsidRPr="00FA263E">
        <w:rPr>
          <w:lang w:val="nl-BE"/>
        </w:rPr>
        <w:t>maandag – dinsdag – donderdag – vrijdag   (</w:t>
      </w:r>
      <w:r w:rsidRPr="00FA263E">
        <w:rPr>
          <w:b/>
          <w:lang w:val="nl-BE"/>
        </w:rPr>
        <w:t>duid de passende dagen aan</w:t>
      </w:r>
      <w:r w:rsidRPr="00FA263E">
        <w:rPr>
          <w:lang w:val="nl-BE"/>
        </w:rPr>
        <w:t>)</w:t>
      </w:r>
    </w:p>
    <w:p w14:paraId="649F0727" w14:textId="77777777" w:rsidR="00447FE5" w:rsidRPr="00447FE5" w:rsidRDefault="00447FE5" w:rsidP="00447FE5">
      <w:pPr>
        <w:rPr>
          <w:lang w:val="nl-BE"/>
        </w:rPr>
      </w:pPr>
    </w:p>
    <w:p w14:paraId="43E24267" w14:textId="77777777" w:rsidR="00447FE5" w:rsidRPr="00447FE5" w:rsidRDefault="00447FE5" w:rsidP="00447FE5">
      <w:pPr>
        <w:rPr>
          <w:b/>
          <w:lang w:val="nl-BE"/>
        </w:rPr>
      </w:pPr>
      <w:r w:rsidRPr="00447FE5">
        <w:rPr>
          <w:b/>
          <w:lang w:val="nl-BE"/>
        </w:rPr>
        <w:t>Warme maaltijden</w:t>
      </w:r>
      <w:r w:rsidR="00FA263E">
        <w:rPr>
          <w:b/>
          <w:lang w:val="nl-BE"/>
        </w:rPr>
        <w:t>:</w:t>
      </w:r>
    </w:p>
    <w:p w14:paraId="5A1A3E16" w14:textId="77777777" w:rsidR="00447FE5" w:rsidRPr="00447FE5" w:rsidRDefault="00447FE5" w:rsidP="00447FE5">
      <w:pPr>
        <w:rPr>
          <w:lang w:val="nl-BE"/>
        </w:rPr>
      </w:pPr>
    </w:p>
    <w:p w14:paraId="0F235F3D" w14:textId="77777777" w:rsidR="003A3E76" w:rsidRDefault="003A3E76" w:rsidP="003A3E76">
      <w:pPr>
        <w:numPr>
          <w:ilvl w:val="0"/>
          <w:numId w:val="29"/>
        </w:numPr>
        <w:rPr>
          <w:lang w:val="nl-BE"/>
        </w:rPr>
      </w:pPr>
      <w:r w:rsidRPr="003A3E76">
        <w:rPr>
          <w:lang w:val="nl-BE"/>
        </w:rPr>
        <w:t xml:space="preserve">Bovengenoemde leerling eet </w:t>
      </w:r>
      <w:r w:rsidRPr="003A3E76">
        <w:rPr>
          <w:u w:val="single"/>
          <w:lang w:val="nl-BE"/>
        </w:rPr>
        <w:t>geen</w:t>
      </w:r>
      <w:r w:rsidRPr="003A3E76">
        <w:rPr>
          <w:lang w:val="nl-BE"/>
        </w:rPr>
        <w:t xml:space="preserve"> warme maaltijd.</w:t>
      </w:r>
    </w:p>
    <w:p w14:paraId="065CA891" w14:textId="54563697" w:rsidR="00265797" w:rsidRPr="003A3E76" w:rsidRDefault="003A3E76" w:rsidP="00447FE5">
      <w:pPr>
        <w:numPr>
          <w:ilvl w:val="0"/>
          <w:numId w:val="30"/>
        </w:numPr>
        <w:rPr>
          <w:lang w:val="nl-BE"/>
        </w:rPr>
      </w:pPr>
      <w:r w:rsidRPr="003A3E76">
        <w:rPr>
          <w:lang w:val="nl-BE"/>
        </w:rPr>
        <w:t xml:space="preserve">Bovengenoemde leerling blijft op school eten op: </w:t>
      </w:r>
      <w:r w:rsidRPr="003A3E76">
        <w:rPr>
          <w:lang w:val="nl-BE"/>
        </w:rPr>
        <w:br/>
        <w:t>maandag – dinsdag – donderdag – vrijdag   (</w:t>
      </w:r>
      <w:r w:rsidRPr="003A3E76">
        <w:rPr>
          <w:b/>
          <w:lang w:val="nl-BE"/>
        </w:rPr>
        <w:t>duid de passende dagen aan</w:t>
      </w:r>
      <w:r w:rsidRPr="003A3E76">
        <w:rPr>
          <w:lang w:val="nl-BE"/>
        </w:rPr>
        <w:t>)</w:t>
      </w:r>
    </w:p>
    <w:p w14:paraId="2BBB6F09" w14:textId="77777777" w:rsidR="00447FE5" w:rsidRPr="00447FE5" w:rsidRDefault="00447FE5" w:rsidP="00447FE5"/>
    <w:p w14:paraId="509F7420" w14:textId="77777777" w:rsidR="00447FE5" w:rsidRPr="00447FE5" w:rsidRDefault="00447FE5" w:rsidP="00447FE5">
      <w:pPr>
        <w:rPr>
          <w:b/>
          <w:lang w:val="nl-BE"/>
        </w:rPr>
      </w:pPr>
      <w:r w:rsidRPr="00447FE5">
        <w:rPr>
          <w:b/>
          <w:lang w:val="nl-BE"/>
        </w:rPr>
        <w:t>Begeleiding rijen</w:t>
      </w:r>
    </w:p>
    <w:p w14:paraId="1036D0E3" w14:textId="77777777" w:rsidR="00447FE5" w:rsidRPr="00447FE5" w:rsidRDefault="00447FE5" w:rsidP="00447FE5">
      <w:pPr>
        <w:rPr>
          <w:b/>
          <w:lang w:val="nl-BE"/>
        </w:rPr>
      </w:pPr>
    </w:p>
    <w:p w14:paraId="21F83F1A" w14:textId="77777777" w:rsidR="00447FE5" w:rsidRPr="00447FE5" w:rsidRDefault="00447FE5" w:rsidP="00447FE5">
      <w:pPr>
        <w:rPr>
          <w:lang w:val="nl-BE"/>
        </w:rPr>
      </w:pPr>
      <w:r w:rsidRPr="00447FE5">
        <w:rPr>
          <w:lang w:val="nl-BE"/>
        </w:rPr>
        <w:t xml:space="preserve">Gelieve hieronder met een kruisje aan te duiden met welke rij uw kind </w:t>
      </w:r>
      <w:r w:rsidR="00FF2279" w:rsidRPr="00447FE5">
        <w:rPr>
          <w:lang w:val="nl-BE"/>
        </w:rPr>
        <w:t>meegaat.</w:t>
      </w:r>
    </w:p>
    <w:p w14:paraId="4B99897C" w14:textId="77777777" w:rsidR="00447FE5" w:rsidRPr="00447FE5" w:rsidRDefault="00447FE5" w:rsidP="00447FE5">
      <w:pPr>
        <w:rPr>
          <w:lang w:val="nl-BE"/>
        </w:rPr>
      </w:pPr>
    </w:p>
    <w:tbl>
      <w:tblPr>
        <w:tblpPr w:leftFromText="141" w:rightFromText="141" w:vertAnchor="text" w:horzAnchor="margin" w:tblpY="41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37"/>
        <w:gridCol w:w="1417"/>
        <w:gridCol w:w="1985"/>
      </w:tblGrid>
      <w:tr w:rsidR="00447FE5" w:rsidRPr="00447FE5" w14:paraId="682A4C8D" w14:textId="77777777" w:rsidTr="00A62EF9">
        <w:tc>
          <w:tcPr>
            <w:tcW w:w="5637" w:type="dxa"/>
          </w:tcPr>
          <w:p w14:paraId="5C3C26FF" w14:textId="77777777" w:rsidR="00447FE5" w:rsidRPr="00447FE5" w:rsidRDefault="00447FE5" w:rsidP="00447FE5">
            <w:pPr>
              <w:rPr>
                <w:b/>
                <w:lang w:val="de-DE"/>
              </w:rPr>
            </w:pPr>
          </w:p>
          <w:p w14:paraId="0AB0F362" w14:textId="77777777" w:rsidR="00447FE5" w:rsidRPr="00447FE5" w:rsidRDefault="00447FE5" w:rsidP="00447FE5">
            <w:pPr>
              <w:rPr>
                <w:b/>
                <w:lang w:val="de-DE"/>
              </w:rPr>
            </w:pPr>
            <w:r w:rsidRPr="00447FE5">
              <w:rPr>
                <w:b/>
                <w:lang w:val="de-DE"/>
              </w:rPr>
              <w:t>rijen</w:t>
            </w:r>
          </w:p>
        </w:tc>
        <w:tc>
          <w:tcPr>
            <w:tcW w:w="1417" w:type="dxa"/>
            <w:vAlign w:val="bottom"/>
          </w:tcPr>
          <w:p w14:paraId="4175BBE9" w14:textId="77777777" w:rsidR="00447FE5" w:rsidRPr="00447FE5" w:rsidRDefault="00447FE5" w:rsidP="00447FE5">
            <w:pPr>
              <w:rPr>
                <w:b/>
                <w:lang w:val="de-DE"/>
              </w:rPr>
            </w:pPr>
            <w:r w:rsidRPr="00447FE5">
              <w:rPr>
                <w:b/>
                <w:lang w:val="de-DE"/>
              </w:rPr>
              <w:t>middag</w:t>
            </w:r>
          </w:p>
        </w:tc>
        <w:tc>
          <w:tcPr>
            <w:tcW w:w="1985" w:type="dxa"/>
            <w:vAlign w:val="bottom"/>
          </w:tcPr>
          <w:p w14:paraId="5CB6B428" w14:textId="77777777" w:rsidR="00447FE5" w:rsidRPr="00447FE5" w:rsidRDefault="00447FE5" w:rsidP="00447FE5">
            <w:pPr>
              <w:rPr>
                <w:b/>
                <w:lang w:val="de-DE"/>
              </w:rPr>
            </w:pPr>
            <w:r w:rsidRPr="00447FE5">
              <w:rPr>
                <w:b/>
                <w:lang w:val="de-DE"/>
              </w:rPr>
              <w:t>avond + woensdagmiddag</w:t>
            </w:r>
          </w:p>
        </w:tc>
      </w:tr>
      <w:tr w:rsidR="00447FE5" w:rsidRPr="00447FE5" w14:paraId="642F88F5" w14:textId="77777777" w:rsidTr="00265797">
        <w:trPr>
          <w:trHeight w:hRule="exact" w:val="340"/>
        </w:trPr>
        <w:tc>
          <w:tcPr>
            <w:tcW w:w="5637" w:type="dxa"/>
          </w:tcPr>
          <w:p w14:paraId="39C7BE40" w14:textId="77777777" w:rsidR="00447FE5" w:rsidRPr="00447FE5" w:rsidRDefault="00447FE5" w:rsidP="00447FE5">
            <w:pPr>
              <w:rPr>
                <w:lang w:val="de-DE"/>
              </w:rPr>
            </w:pPr>
            <w:r w:rsidRPr="00447FE5">
              <w:rPr>
                <w:lang w:val="de-DE"/>
              </w:rPr>
              <w:t>Hoogstraat</w:t>
            </w:r>
          </w:p>
        </w:tc>
        <w:tc>
          <w:tcPr>
            <w:tcW w:w="1417" w:type="dxa"/>
          </w:tcPr>
          <w:p w14:paraId="3EDA6ED9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5CDB4D40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  <w:tr w:rsidR="00447FE5" w:rsidRPr="00447FE5" w14:paraId="1FF3C881" w14:textId="77777777" w:rsidTr="00265797">
        <w:trPr>
          <w:trHeight w:hRule="exact" w:val="340"/>
        </w:trPr>
        <w:tc>
          <w:tcPr>
            <w:tcW w:w="5637" w:type="dxa"/>
          </w:tcPr>
          <w:p w14:paraId="0EA610C0" w14:textId="77777777" w:rsidR="00447FE5" w:rsidRPr="00447FE5" w:rsidRDefault="00447FE5" w:rsidP="00447FE5">
            <w:pPr>
              <w:rPr>
                <w:lang w:val="de-DE"/>
              </w:rPr>
            </w:pPr>
            <w:r w:rsidRPr="00447FE5">
              <w:rPr>
                <w:lang w:val="de-DE"/>
              </w:rPr>
              <w:t>Louizastraat</w:t>
            </w:r>
          </w:p>
        </w:tc>
        <w:tc>
          <w:tcPr>
            <w:tcW w:w="1417" w:type="dxa"/>
          </w:tcPr>
          <w:p w14:paraId="13DD3EE3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29C25997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  <w:tr w:rsidR="00447FE5" w:rsidRPr="00447FE5" w14:paraId="51E0B999" w14:textId="77777777" w:rsidTr="00265797">
        <w:trPr>
          <w:trHeight w:hRule="exact" w:val="340"/>
        </w:trPr>
        <w:tc>
          <w:tcPr>
            <w:tcW w:w="5637" w:type="dxa"/>
          </w:tcPr>
          <w:p w14:paraId="665FBDC0" w14:textId="77777777" w:rsidR="00447FE5" w:rsidRPr="00447FE5" w:rsidRDefault="00265797" w:rsidP="00265797">
            <w:pPr>
              <w:rPr>
                <w:lang w:val="de-DE"/>
              </w:rPr>
            </w:pPr>
            <w:r>
              <w:rPr>
                <w:lang w:val="de-DE"/>
              </w:rPr>
              <w:t>W</w:t>
            </w:r>
            <w:r w:rsidR="00447FE5" w:rsidRPr="00447FE5">
              <w:rPr>
                <w:lang w:val="de-DE"/>
              </w:rPr>
              <w:t xml:space="preserve">agens </w:t>
            </w:r>
          </w:p>
        </w:tc>
        <w:tc>
          <w:tcPr>
            <w:tcW w:w="1417" w:type="dxa"/>
          </w:tcPr>
          <w:p w14:paraId="01FF5422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3B4B469D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  <w:tr w:rsidR="00447FE5" w:rsidRPr="00447FE5" w14:paraId="522E951A" w14:textId="77777777" w:rsidTr="00265797">
        <w:trPr>
          <w:trHeight w:hRule="exact" w:val="340"/>
        </w:trPr>
        <w:tc>
          <w:tcPr>
            <w:tcW w:w="5637" w:type="dxa"/>
          </w:tcPr>
          <w:p w14:paraId="353CF4C8" w14:textId="77777777" w:rsidR="00447FE5" w:rsidRPr="00447FE5" w:rsidRDefault="00447FE5" w:rsidP="00447FE5">
            <w:pPr>
              <w:rPr>
                <w:lang w:val="de-DE"/>
              </w:rPr>
            </w:pPr>
            <w:r w:rsidRPr="00447FE5">
              <w:rPr>
                <w:lang w:val="de-DE"/>
              </w:rPr>
              <w:t>Brusselpoort</w:t>
            </w:r>
          </w:p>
        </w:tc>
        <w:tc>
          <w:tcPr>
            <w:tcW w:w="1417" w:type="dxa"/>
          </w:tcPr>
          <w:p w14:paraId="7E875A18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299848D3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  <w:tr w:rsidR="00447FE5" w:rsidRPr="00447FE5" w14:paraId="2A38277B" w14:textId="77777777" w:rsidTr="00265797">
        <w:trPr>
          <w:trHeight w:hRule="exact" w:val="340"/>
        </w:trPr>
        <w:tc>
          <w:tcPr>
            <w:tcW w:w="5637" w:type="dxa"/>
          </w:tcPr>
          <w:p w14:paraId="601AE71A" w14:textId="77777777" w:rsidR="00447FE5" w:rsidRPr="00447FE5" w:rsidRDefault="00447FE5" w:rsidP="00447FE5">
            <w:pPr>
              <w:rPr>
                <w:lang w:val="de-DE"/>
              </w:rPr>
            </w:pPr>
            <w:r w:rsidRPr="00447FE5">
              <w:rPr>
                <w:lang w:val="de-DE"/>
              </w:rPr>
              <w:t>Leopoldstraat</w:t>
            </w:r>
          </w:p>
        </w:tc>
        <w:tc>
          <w:tcPr>
            <w:tcW w:w="1417" w:type="dxa"/>
          </w:tcPr>
          <w:p w14:paraId="0320B66D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19032F3E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  <w:tr w:rsidR="00447FE5" w:rsidRPr="00447FE5" w14:paraId="7FF1C0A4" w14:textId="77777777" w:rsidTr="00265797">
        <w:trPr>
          <w:trHeight w:hRule="exact" w:val="340"/>
        </w:trPr>
        <w:tc>
          <w:tcPr>
            <w:tcW w:w="5637" w:type="dxa"/>
          </w:tcPr>
          <w:p w14:paraId="474F6EE0" w14:textId="77777777" w:rsidR="00447FE5" w:rsidRPr="00447FE5" w:rsidRDefault="00447FE5" w:rsidP="00447FE5">
            <w:pPr>
              <w:rPr>
                <w:lang w:val="de-DE"/>
              </w:rPr>
            </w:pPr>
            <w:r w:rsidRPr="00447FE5">
              <w:rPr>
                <w:lang w:val="de-DE"/>
              </w:rPr>
              <w:t>op school blijven (wachten)</w:t>
            </w:r>
          </w:p>
        </w:tc>
        <w:tc>
          <w:tcPr>
            <w:tcW w:w="1417" w:type="dxa"/>
          </w:tcPr>
          <w:p w14:paraId="4D5D755F" w14:textId="77777777" w:rsidR="00447FE5" w:rsidRPr="00447FE5" w:rsidRDefault="00447FE5" w:rsidP="00447FE5">
            <w:pPr>
              <w:rPr>
                <w:lang w:val="de-DE"/>
              </w:rPr>
            </w:pPr>
          </w:p>
        </w:tc>
        <w:tc>
          <w:tcPr>
            <w:tcW w:w="1985" w:type="dxa"/>
          </w:tcPr>
          <w:p w14:paraId="156C89DE" w14:textId="77777777" w:rsidR="00447FE5" w:rsidRPr="00447FE5" w:rsidRDefault="00447FE5" w:rsidP="00447FE5">
            <w:pPr>
              <w:rPr>
                <w:lang w:val="de-DE"/>
              </w:rPr>
            </w:pPr>
          </w:p>
        </w:tc>
      </w:tr>
    </w:tbl>
    <w:p w14:paraId="78786037" w14:textId="77777777" w:rsidR="00447FE5" w:rsidRPr="00447FE5" w:rsidRDefault="00447FE5" w:rsidP="00447FE5">
      <w:pPr>
        <w:rPr>
          <w:b/>
          <w:bCs/>
        </w:rPr>
      </w:pPr>
      <w:r w:rsidRPr="00447FE5">
        <w:rPr>
          <w:b/>
          <w:bCs/>
        </w:rPr>
        <w:tab/>
      </w:r>
      <w:r w:rsidRPr="00447FE5">
        <w:rPr>
          <w:b/>
          <w:bCs/>
        </w:rPr>
        <w:tab/>
      </w:r>
      <w:r w:rsidRPr="00447FE5">
        <w:rPr>
          <w:b/>
          <w:bCs/>
        </w:rPr>
        <w:tab/>
      </w:r>
      <w:r w:rsidRPr="00447FE5">
        <w:rPr>
          <w:b/>
          <w:bCs/>
        </w:rPr>
        <w:tab/>
      </w:r>
      <w:r w:rsidRPr="00447FE5">
        <w:rPr>
          <w:b/>
          <w:bCs/>
        </w:rPr>
        <w:tab/>
      </w:r>
      <w:r w:rsidRPr="00447FE5">
        <w:rPr>
          <w:b/>
          <w:bCs/>
        </w:rPr>
        <w:tab/>
      </w:r>
      <w:r w:rsidRPr="00447FE5">
        <w:rPr>
          <w:b/>
          <w:bCs/>
        </w:rPr>
        <w:tab/>
      </w:r>
    </w:p>
    <w:p w14:paraId="3D101BEF" w14:textId="77777777" w:rsidR="00447FE5" w:rsidRPr="00447FE5" w:rsidRDefault="00447FE5" w:rsidP="00447FE5">
      <w:pPr>
        <w:rPr>
          <w:lang w:val="nl-BE"/>
        </w:rPr>
      </w:pPr>
      <w:r w:rsidRPr="00447FE5">
        <w:rPr>
          <w:b/>
          <w:lang w:val="nl-BE"/>
        </w:rPr>
        <w:br/>
        <w:t xml:space="preserve">Huiswerkklas </w:t>
      </w:r>
      <w:r w:rsidRPr="00447FE5">
        <w:rPr>
          <w:i/>
          <w:lang w:val="nl-BE"/>
        </w:rPr>
        <w:t>(alleen voor de lagere school)</w:t>
      </w:r>
    </w:p>
    <w:p w14:paraId="2E0C86B4" w14:textId="77777777" w:rsidR="00447FE5" w:rsidRPr="00447FE5" w:rsidRDefault="00447FE5" w:rsidP="00447FE5">
      <w:pPr>
        <w:rPr>
          <w:lang w:val="nl-BE"/>
        </w:rPr>
      </w:pPr>
    </w:p>
    <w:p w14:paraId="319869EE" w14:textId="77777777" w:rsidR="00447FE5" w:rsidRDefault="00447FE5" w:rsidP="00447FE5">
      <w:pPr>
        <w:rPr>
          <w:lang w:val="nl-BE"/>
        </w:rPr>
      </w:pPr>
      <w:r w:rsidRPr="00447FE5">
        <w:rPr>
          <w:lang w:val="nl-BE"/>
        </w:rPr>
        <w:t>Mijn zoon / dochter</w:t>
      </w:r>
    </w:p>
    <w:p w14:paraId="3F248E53" w14:textId="60C7B8DC" w:rsidR="00F204D1" w:rsidRDefault="00F204D1" w:rsidP="00F204D1">
      <w:pPr>
        <w:ind w:left="708"/>
        <w:rPr>
          <w:lang w:val="nl-BE"/>
        </w:rPr>
      </w:pPr>
      <w:r w:rsidRPr="00F204D1">
        <w:rPr>
          <w:lang w:val="nl-BE"/>
        </w:rPr>
        <w:t>0</w:t>
      </w:r>
      <w:r w:rsidRPr="00F204D1">
        <w:rPr>
          <w:lang w:val="nl-BE"/>
        </w:rPr>
        <w:tab/>
      </w:r>
      <w:r w:rsidR="00447FE5" w:rsidRPr="00F204D1">
        <w:rPr>
          <w:lang w:val="nl-BE"/>
        </w:rPr>
        <w:t xml:space="preserve">zal in de huiswerkklas blijven op maandag – dinsdag – donderdag </w:t>
      </w:r>
      <w:r w:rsidR="003A3E76">
        <w:rPr>
          <w:lang w:val="nl-BE"/>
        </w:rPr>
        <w:t>van 16u0</w:t>
      </w:r>
      <w:r w:rsidR="00C43846">
        <w:rPr>
          <w:lang w:val="nl-BE"/>
        </w:rPr>
        <w:t>0 tot</w:t>
      </w:r>
      <w:r>
        <w:rPr>
          <w:lang w:val="nl-BE"/>
        </w:rPr>
        <w:br/>
        <w:t xml:space="preserve"> </w:t>
      </w:r>
      <w:r>
        <w:rPr>
          <w:lang w:val="nl-BE"/>
        </w:rPr>
        <w:tab/>
      </w:r>
      <w:r w:rsidR="00C43846">
        <w:rPr>
          <w:lang w:val="nl-BE"/>
        </w:rPr>
        <w:t>17u</w:t>
      </w:r>
      <w:r w:rsidR="003A3E76">
        <w:rPr>
          <w:lang w:val="nl-BE"/>
        </w:rPr>
        <w:t>0</w:t>
      </w:r>
      <w:r w:rsidR="00C43846">
        <w:rPr>
          <w:lang w:val="nl-BE"/>
        </w:rPr>
        <w:t xml:space="preserve">0 </w:t>
      </w:r>
      <w:r w:rsidR="00447FE5" w:rsidRPr="00F204D1">
        <w:rPr>
          <w:lang w:val="nl-BE"/>
        </w:rPr>
        <w:t>(</w:t>
      </w:r>
      <w:r w:rsidR="00447FE5" w:rsidRPr="00F204D1">
        <w:rPr>
          <w:b/>
          <w:lang w:val="nl-BE"/>
        </w:rPr>
        <w:t>duid aan wat past</w:t>
      </w:r>
      <w:r w:rsidR="006A1543">
        <w:rPr>
          <w:lang w:val="nl-BE"/>
        </w:rPr>
        <w:t>).</w:t>
      </w:r>
      <w:r w:rsidRPr="00F204D1">
        <w:rPr>
          <w:lang w:val="nl-BE"/>
        </w:rPr>
        <w:br/>
        <w:t>0</w:t>
      </w:r>
      <w:r w:rsidRPr="00F204D1">
        <w:rPr>
          <w:lang w:val="nl-BE"/>
        </w:rPr>
        <w:tab/>
      </w:r>
      <w:r w:rsidR="00447FE5" w:rsidRPr="00F204D1">
        <w:rPr>
          <w:lang w:val="nl-BE"/>
        </w:rPr>
        <w:t>zal slechts occasioneel in de huiswerkklas blijven</w:t>
      </w:r>
      <w:r w:rsidR="00440C24">
        <w:rPr>
          <w:lang w:val="nl-BE"/>
        </w:rPr>
        <w:t>. Ik noteer dit in de klasagenda.</w:t>
      </w:r>
      <w:r w:rsidRPr="00F204D1">
        <w:rPr>
          <w:lang w:val="nl-BE"/>
        </w:rPr>
        <w:t xml:space="preserve"> </w:t>
      </w:r>
    </w:p>
    <w:p w14:paraId="7874EF33" w14:textId="04155947" w:rsidR="00F204D1" w:rsidRDefault="00F204D1" w:rsidP="00F204D1">
      <w:pPr>
        <w:ind w:firstLine="708"/>
        <w:rPr>
          <w:lang w:val="nl-BE"/>
        </w:rPr>
      </w:pPr>
      <w:r w:rsidRPr="00F204D1">
        <w:rPr>
          <w:lang w:val="nl-BE"/>
        </w:rPr>
        <w:t>0</w:t>
      </w:r>
      <w:r w:rsidRPr="00F204D1">
        <w:rPr>
          <w:lang w:val="nl-BE"/>
        </w:rPr>
        <w:tab/>
        <w:t xml:space="preserve">zal </w:t>
      </w:r>
      <w:r>
        <w:rPr>
          <w:lang w:val="nl-BE"/>
        </w:rPr>
        <w:t>niet</w:t>
      </w:r>
      <w:r w:rsidRPr="00F204D1">
        <w:rPr>
          <w:lang w:val="nl-BE"/>
        </w:rPr>
        <w:t xml:space="preserve"> in de huiswerkklas blijven</w:t>
      </w:r>
      <w:r w:rsidR="006A1543">
        <w:rPr>
          <w:lang w:val="nl-BE"/>
        </w:rPr>
        <w:t>.</w:t>
      </w:r>
    </w:p>
    <w:p w14:paraId="420EBAA8" w14:textId="6D6713E5" w:rsidR="00962897" w:rsidRPr="00F204D1" w:rsidRDefault="00962897" w:rsidP="00962897">
      <w:pPr>
        <w:rPr>
          <w:lang w:val="nl-BE"/>
        </w:rPr>
      </w:pPr>
      <w:r>
        <w:rPr>
          <w:lang w:val="nl-BE"/>
        </w:rPr>
        <w:t>Leerlingen die naar de huiswerkklas komen, krijgen een stempel in hun agenda. Zo kan u ook als ouder opvolgen of uw kind naar de huiswerkklas is geweest.</w:t>
      </w:r>
      <w:bookmarkStart w:id="0" w:name="_GoBack"/>
      <w:bookmarkEnd w:id="0"/>
    </w:p>
    <w:p w14:paraId="39096AB1" w14:textId="77777777" w:rsidR="00FF2279" w:rsidRPr="00447FE5" w:rsidRDefault="00FF2279" w:rsidP="00FF2279">
      <w:pPr>
        <w:spacing w:after="160" w:line="259" w:lineRule="auto"/>
        <w:rPr>
          <w:lang w:val="nl-BE"/>
        </w:rPr>
      </w:pPr>
      <w:r>
        <w:rPr>
          <w:lang w:val="nl-BE"/>
        </w:rPr>
        <w:br w:type="page"/>
      </w:r>
    </w:p>
    <w:p w14:paraId="394EE92F" w14:textId="77777777" w:rsidR="00447FE5" w:rsidRPr="00447FE5" w:rsidRDefault="00447FE5" w:rsidP="00447FE5">
      <w:pPr>
        <w:rPr>
          <w:b/>
          <w:lang w:val="nl-BE"/>
        </w:rPr>
      </w:pPr>
      <w:r w:rsidRPr="00447FE5">
        <w:rPr>
          <w:b/>
          <w:lang w:val="nl-BE"/>
        </w:rPr>
        <w:lastRenderedPageBreak/>
        <w:t>Woensdagmiddagopvang</w:t>
      </w:r>
    </w:p>
    <w:p w14:paraId="23548498" w14:textId="77777777" w:rsidR="00447FE5" w:rsidRPr="00447FE5" w:rsidRDefault="00447FE5" w:rsidP="00447FE5">
      <w:pPr>
        <w:rPr>
          <w:lang w:val="nl-BE"/>
        </w:rPr>
      </w:pPr>
    </w:p>
    <w:p w14:paraId="7C6F90DC" w14:textId="77777777" w:rsidR="00F204D1" w:rsidRPr="00F204D1" w:rsidRDefault="00F204D1" w:rsidP="00F204D1">
      <w:pPr>
        <w:rPr>
          <w:lang w:val="nl-BE"/>
        </w:rPr>
      </w:pPr>
      <w:r w:rsidRPr="00F204D1">
        <w:rPr>
          <w:lang w:val="nl-BE"/>
        </w:rPr>
        <w:t xml:space="preserve">Mijn </w:t>
      </w:r>
      <w:r w:rsidR="00FF2279" w:rsidRPr="00F204D1">
        <w:rPr>
          <w:lang w:val="nl-BE"/>
        </w:rPr>
        <w:t>zoon</w:t>
      </w:r>
      <w:r w:rsidR="00FF2279">
        <w:rPr>
          <w:lang w:val="nl-BE"/>
        </w:rPr>
        <w:t xml:space="preserve"> </w:t>
      </w:r>
      <w:r w:rsidR="00FF2279" w:rsidRPr="00F204D1">
        <w:rPr>
          <w:lang w:val="nl-BE"/>
        </w:rPr>
        <w:t>/</w:t>
      </w:r>
      <w:r w:rsidRPr="00F204D1">
        <w:rPr>
          <w:lang w:val="nl-BE"/>
        </w:rPr>
        <w:t xml:space="preserve"> dochter</w:t>
      </w:r>
    </w:p>
    <w:p w14:paraId="5F15395D" w14:textId="77777777" w:rsidR="00447FE5" w:rsidRPr="00447FE5" w:rsidRDefault="00447FE5" w:rsidP="00447FE5">
      <w:pPr>
        <w:numPr>
          <w:ilvl w:val="0"/>
          <w:numId w:val="8"/>
        </w:numPr>
        <w:rPr>
          <w:lang w:val="nl-BE"/>
        </w:rPr>
      </w:pPr>
      <w:r w:rsidRPr="00447FE5">
        <w:rPr>
          <w:lang w:val="nl-BE"/>
        </w:rPr>
        <w:t>wekelijks gebruik zal maken van de woensdagmiddagopvang (na 13.00 uur).</w:t>
      </w:r>
    </w:p>
    <w:p w14:paraId="4C467EEC" w14:textId="77777777" w:rsidR="00447FE5" w:rsidRPr="00447FE5" w:rsidRDefault="00447FE5" w:rsidP="00447FE5">
      <w:pPr>
        <w:numPr>
          <w:ilvl w:val="0"/>
          <w:numId w:val="9"/>
        </w:numPr>
        <w:rPr>
          <w:lang w:val="nl-BE"/>
        </w:rPr>
      </w:pPr>
      <w:r w:rsidRPr="00447FE5">
        <w:rPr>
          <w:lang w:val="nl-BE"/>
        </w:rPr>
        <w:t>af en toe gebruik zal maken van deze opvang.</w:t>
      </w:r>
    </w:p>
    <w:p w14:paraId="47801148" w14:textId="77777777" w:rsidR="00447FE5" w:rsidRPr="00447FE5" w:rsidRDefault="00447FE5" w:rsidP="00447FE5">
      <w:pPr>
        <w:numPr>
          <w:ilvl w:val="0"/>
          <w:numId w:val="10"/>
        </w:numPr>
        <w:rPr>
          <w:lang w:val="nl-BE"/>
        </w:rPr>
      </w:pPr>
      <w:r w:rsidRPr="00447FE5">
        <w:rPr>
          <w:lang w:val="nl-BE"/>
        </w:rPr>
        <w:t>geen gebruik zal maken van dit aanbod.</w:t>
      </w:r>
    </w:p>
    <w:p w14:paraId="1723C010" w14:textId="77777777" w:rsidR="00447FE5" w:rsidRPr="00447FE5" w:rsidRDefault="00447FE5" w:rsidP="00447FE5">
      <w:pPr>
        <w:rPr>
          <w:lang w:val="nl-BE"/>
        </w:rPr>
      </w:pPr>
    </w:p>
    <w:p w14:paraId="518BF589" w14:textId="77777777" w:rsidR="00275531" w:rsidRPr="00275531" w:rsidRDefault="00275531" w:rsidP="00275531">
      <w:pPr>
        <w:rPr>
          <w:i/>
          <w:lang w:val="nl-BE"/>
        </w:rPr>
      </w:pPr>
      <w:r w:rsidRPr="00275531">
        <w:rPr>
          <w:b/>
          <w:lang w:val="nl-BE"/>
        </w:rPr>
        <w:t>Aankoop gympak</w:t>
      </w:r>
      <w:r w:rsidRPr="00275531">
        <w:rPr>
          <w:lang w:val="nl-BE"/>
        </w:rPr>
        <w:t xml:space="preserve"> </w:t>
      </w:r>
      <w:r w:rsidRPr="00275531">
        <w:rPr>
          <w:i/>
          <w:lang w:val="nl-BE"/>
        </w:rPr>
        <w:t>(alleen voor de lagere school)</w:t>
      </w:r>
    </w:p>
    <w:p w14:paraId="01576CCE" w14:textId="77777777" w:rsidR="00275531" w:rsidRDefault="00275531" w:rsidP="00275531">
      <w:pPr>
        <w:rPr>
          <w:lang w:val="nl-BE"/>
        </w:rPr>
      </w:pPr>
    </w:p>
    <w:p w14:paraId="11F5BAC2" w14:textId="77777777" w:rsidR="00275531" w:rsidRPr="00275531" w:rsidRDefault="00275531" w:rsidP="00275531">
      <w:pPr>
        <w:rPr>
          <w:lang w:val="nl-BE"/>
        </w:rPr>
      </w:pPr>
      <w:r>
        <w:rPr>
          <w:lang w:val="nl-BE"/>
        </w:rPr>
        <w:t>0</w:t>
      </w:r>
      <w:r w:rsidRPr="00275531">
        <w:rPr>
          <w:lang w:val="nl-BE"/>
        </w:rPr>
        <w:t xml:space="preserve"> Wij bestellen voor onze zoon / dochter een volledige nieuwe gymuitrusting aan  € 20,00 </w:t>
      </w:r>
    </w:p>
    <w:p w14:paraId="1B0A667E" w14:textId="77777777" w:rsidR="00275531" w:rsidRPr="00275531" w:rsidRDefault="00275531" w:rsidP="00275531">
      <w:pPr>
        <w:rPr>
          <w:lang w:val="nl-BE"/>
        </w:rPr>
      </w:pPr>
      <w:r>
        <w:rPr>
          <w:lang w:val="nl-BE"/>
        </w:rPr>
        <w:t xml:space="preserve">   (betaling via de schoolrekening)</w:t>
      </w:r>
      <w:r w:rsidR="00E620FB">
        <w:rPr>
          <w:lang w:val="nl-BE"/>
        </w:rPr>
        <w:t>.</w:t>
      </w:r>
      <w:r w:rsidRPr="00275531">
        <w:rPr>
          <w:lang w:val="nl-BE"/>
        </w:rPr>
        <w:tab/>
      </w:r>
      <w:r w:rsidRPr="00275531">
        <w:rPr>
          <w:lang w:val="nl-BE"/>
        </w:rPr>
        <w:tab/>
      </w:r>
      <w:r w:rsidRPr="00275531">
        <w:rPr>
          <w:lang w:val="nl-BE"/>
        </w:rPr>
        <w:tab/>
      </w:r>
    </w:p>
    <w:p w14:paraId="790AAFB9" w14:textId="77777777" w:rsidR="00275531" w:rsidRPr="00275531" w:rsidRDefault="00275531" w:rsidP="00275531">
      <w:pPr>
        <w:rPr>
          <w:lang w:val="nl-BE"/>
        </w:rPr>
      </w:pPr>
      <w:r>
        <w:rPr>
          <w:lang w:val="nl-BE"/>
        </w:rPr>
        <w:t xml:space="preserve">0 </w:t>
      </w:r>
      <w:r w:rsidRPr="00275531">
        <w:rPr>
          <w:lang w:val="nl-BE"/>
        </w:rPr>
        <w:t>Wij beschikken nog over het nodige en doen geen bestelling.</w:t>
      </w:r>
    </w:p>
    <w:p w14:paraId="2A043A64" w14:textId="77777777" w:rsidR="00447FE5" w:rsidRPr="00447FE5" w:rsidRDefault="00447FE5" w:rsidP="00447FE5">
      <w:pPr>
        <w:rPr>
          <w:lang w:val="nl-BE"/>
        </w:rPr>
      </w:pPr>
    </w:p>
    <w:p w14:paraId="7F40D907" w14:textId="77777777" w:rsidR="00D822D3" w:rsidRDefault="00D822D3" w:rsidP="00447FE5">
      <w:pPr>
        <w:rPr>
          <w:lang w:val="nl-BE"/>
        </w:rPr>
      </w:pPr>
    </w:p>
    <w:p w14:paraId="75D2E56A" w14:textId="429BFA11" w:rsidR="00447FE5" w:rsidRPr="005E5115" w:rsidRDefault="00D822D3" w:rsidP="00447FE5">
      <w:pPr>
        <w:rPr>
          <w:lang w:val="nl-BE"/>
        </w:rPr>
      </w:pPr>
      <w:r w:rsidRPr="005E5115">
        <w:rPr>
          <w:lang w:val="nl-BE"/>
        </w:rPr>
        <w:t>Bij ondertekening van dit antwoordblad geef ik aan dat ik kennis heb genomen van het schoolreglement</w:t>
      </w:r>
      <w:r w:rsidR="00894833" w:rsidRPr="005E5115">
        <w:rPr>
          <w:lang w:val="nl-BE"/>
        </w:rPr>
        <w:t xml:space="preserve"> en </w:t>
      </w:r>
      <w:r w:rsidR="002F682D" w:rsidRPr="005E5115">
        <w:rPr>
          <w:lang w:val="nl-BE"/>
        </w:rPr>
        <w:t>weet dat inschrij</w:t>
      </w:r>
      <w:r w:rsidR="000316A4" w:rsidRPr="005E5115">
        <w:rPr>
          <w:lang w:val="nl-BE"/>
        </w:rPr>
        <w:t>ving in de school inhoudt dat we als ouders instemmen met het schoolreglement</w:t>
      </w:r>
      <w:r w:rsidRPr="005E5115">
        <w:rPr>
          <w:lang w:val="nl-BE"/>
        </w:rPr>
        <w:t xml:space="preserve">. </w:t>
      </w:r>
      <w:r w:rsidR="000316A4" w:rsidRPr="005E5115">
        <w:rPr>
          <w:lang w:val="nl-BE"/>
        </w:rPr>
        <w:t xml:space="preserve">Het schoolreglement is te vinden op de website van de school </w:t>
      </w:r>
      <w:hyperlink r:id="rId11" w:history="1">
        <w:r w:rsidR="000316A4" w:rsidRPr="005E5115">
          <w:rPr>
            <w:rStyle w:val="Hyperlink"/>
            <w:color w:val="auto"/>
            <w:lang w:val="nl-BE"/>
          </w:rPr>
          <w:t>www.basisschoolursulinen.be</w:t>
        </w:r>
      </w:hyperlink>
      <w:r w:rsidR="000316A4" w:rsidRPr="005E5115">
        <w:rPr>
          <w:lang w:val="nl-BE"/>
        </w:rPr>
        <w:t xml:space="preserve">. </w:t>
      </w:r>
      <w:r w:rsidR="00BA4A5F" w:rsidRPr="005E5115">
        <w:rPr>
          <w:lang w:val="nl-BE"/>
        </w:rPr>
        <w:t xml:space="preserve">Er kan ook een afdruk van het reglement op het secretariaat aangevraagd worden. </w:t>
      </w:r>
    </w:p>
    <w:p w14:paraId="36B807B9" w14:textId="77777777" w:rsidR="00447FE5" w:rsidRPr="00447FE5" w:rsidRDefault="00447FE5" w:rsidP="00447FE5">
      <w:pPr>
        <w:rPr>
          <w:lang w:val="nl-BE"/>
        </w:rPr>
      </w:pPr>
    </w:p>
    <w:p w14:paraId="4D0D138E" w14:textId="77777777" w:rsidR="00D822D3" w:rsidRDefault="00D822D3" w:rsidP="00447FE5">
      <w:pPr>
        <w:rPr>
          <w:b/>
          <w:lang w:val="nl-BE"/>
        </w:rPr>
      </w:pPr>
    </w:p>
    <w:p w14:paraId="09B41624" w14:textId="77777777" w:rsidR="00447FE5" w:rsidRPr="00447FE5" w:rsidRDefault="00447FE5" w:rsidP="00447FE5">
      <w:pPr>
        <w:rPr>
          <w:b/>
          <w:lang w:val="nl-BE"/>
        </w:rPr>
      </w:pPr>
      <w:r w:rsidRPr="00447FE5">
        <w:rPr>
          <w:b/>
          <w:lang w:val="nl-BE"/>
        </w:rPr>
        <w:t>Handtekening ouder(s)</w:t>
      </w:r>
    </w:p>
    <w:p w14:paraId="5CC2179A" w14:textId="77777777" w:rsidR="00447FE5" w:rsidRPr="00EF0F67" w:rsidRDefault="00447FE5" w:rsidP="00AE176E">
      <w:pPr>
        <w:rPr>
          <w:lang w:val="en-US"/>
        </w:rPr>
      </w:pPr>
    </w:p>
    <w:sectPr w:rsidR="00447FE5" w:rsidRPr="00EF0F67" w:rsidSect="00F15A40">
      <w:footerReference w:type="default" r:id="rId12"/>
      <w:headerReference w:type="first" r:id="rId13"/>
      <w:pgSz w:w="11906" w:h="16838"/>
      <w:pgMar w:top="1026" w:right="1021" w:bottom="2268" w:left="2268" w:header="1701" w:footer="59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AD4DF9" w14:textId="77777777" w:rsidR="00EF0F67" w:rsidRDefault="00EF0F67" w:rsidP="00AE176E">
      <w:r>
        <w:separator/>
      </w:r>
    </w:p>
  </w:endnote>
  <w:endnote w:type="continuationSeparator" w:id="0">
    <w:p w14:paraId="659554E6" w14:textId="77777777" w:rsidR="00EF0F67" w:rsidRDefault="00EF0F67" w:rsidP="00AE1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 Hew">
    <w:charset w:val="00"/>
    <w:family w:val="auto"/>
    <w:pitch w:val="variable"/>
    <w:sig w:usb0="A000002F" w:usb1="500160FB" w:usb2="0000001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AE2D7" w14:textId="683EF13F" w:rsidR="0003747C" w:rsidRPr="00C5234B" w:rsidRDefault="00C5234B" w:rsidP="00DB7554">
    <w:pPr>
      <w:pStyle w:val="Voettekst"/>
      <w:jc w:val="right"/>
      <w:rPr>
        <w:sz w:val="16"/>
        <w:szCs w:val="16"/>
      </w:rPr>
    </w:pPr>
    <w:r>
      <w:rPr>
        <w:noProof/>
        <w:lang w:val="nl-BE"/>
      </w:rPr>
      <w:drawing>
        <wp:anchor distT="0" distB="0" distL="114300" distR="114300" simplePos="0" relativeHeight="251678719" behindDoc="0" locked="0" layoutInCell="1" allowOverlap="1" wp14:anchorId="3FDEFEC7" wp14:editId="68E0EC6F">
          <wp:simplePos x="0" y="0"/>
          <wp:positionH relativeFrom="page">
            <wp:posOffset>0</wp:posOffset>
          </wp:positionH>
          <wp:positionV relativeFrom="page">
            <wp:posOffset>9660255</wp:posOffset>
          </wp:positionV>
          <wp:extent cx="2275200" cy="993600"/>
          <wp:effectExtent l="0" t="0" r="0" b="0"/>
          <wp:wrapNone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5200" cy="993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B7554" w:rsidRPr="00C5234B">
      <w:rPr>
        <w:sz w:val="16"/>
        <w:szCs w:val="16"/>
      </w:rPr>
      <w:fldChar w:fldCharType="begin"/>
    </w:r>
    <w:r w:rsidR="00DB7554" w:rsidRPr="00C5234B">
      <w:rPr>
        <w:sz w:val="16"/>
        <w:szCs w:val="16"/>
      </w:rPr>
      <w:instrText>PAGE   \* MERGEFORMAT</w:instrText>
    </w:r>
    <w:r w:rsidR="00DB7554" w:rsidRPr="00C5234B">
      <w:rPr>
        <w:sz w:val="16"/>
        <w:szCs w:val="16"/>
      </w:rPr>
      <w:fldChar w:fldCharType="separate"/>
    </w:r>
    <w:r w:rsidR="00962897">
      <w:rPr>
        <w:noProof/>
        <w:sz w:val="16"/>
        <w:szCs w:val="16"/>
      </w:rPr>
      <w:t>2</w:t>
    </w:r>
    <w:r w:rsidR="00DB7554" w:rsidRPr="00C5234B"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B6C728" w14:textId="77777777" w:rsidR="00EF0F67" w:rsidRDefault="00EF0F67" w:rsidP="00AE176E">
      <w:r>
        <w:separator/>
      </w:r>
    </w:p>
  </w:footnote>
  <w:footnote w:type="continuationSeparator" w:id="0">
    <w:p w14:paraId="08031E47" w14:textId="77777777" w:rsidR="00EF0F67" w:rsidRDefault="00EF0F67" w:rsidP="00AE17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67A1CB" w14:textId="77777777" w:rsidR="007A695B" w:rsidRDefault="00C5234B">
    <w:pPr>
      <w:pStyle w:val="Koptekst"/>
    </w:pPr>
    <w:r>
      <w:rPr>
        <w:noProof/>
        <w:lang w:val="nl-BE"/>
      </w:rPr>
      <w:drawing>
        <wp:anchor distT="0" distB="0" distL="114300" distR="114300" simplePos="0" relativeHeight="251676671" behindDoc="0" locked="0" layoutInCell="1" allowOverlap="1" wp14:anchorId="17DB5DDB" wp14:editId="55AC53E1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510000" cy="1432800"/>
          <wp:effectExtent l="0" t="0" r="0" b="0"/>
          <wp:wrapNone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0000" cy="143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nl-BE"/>
      </w:rPr>
      <w:drawing>
        <wp:anchor distT="0" distB="0" distL="114300" distR="114300" simplePos="0" relativeHeight="251677695" behindDoc="0" locked="0" layoutInCell="1" allowOverlap="1" wp14:anchorId="4F1AB6DA" wp14:editId="4EE5BA69">
          <wp:simplePos x="0" y="0"/>
          <wp:positionH relativeFrom="page">
            <wp:posOffset>0</wp:posOffset>
          </wp:positionH>
          <wp:positionV relativeFrom="page">
            <wp:posOffset>5267325</wp:posOffset>
          </wp:positionV>
          <wp:extent cx="8035200" cy="5389200"/>
          <wp:effectExtent l="0" t="0" r="4445" b="2540"/>
          <wp:wrapNone/>
          <wp:docPr id="5" name="Afbeelding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35200" cy="538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11AE7"/>
    <w:multiLevelType w:val="hybridMultilevel"/>
    <w:tmpl w:val="8000E3A6"/>
    <w:lvl w:ilvl="0" w:tplc="81343C1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9855777"/>
    <w:multiLevelType w:val="hybridMultilevel"/>
    <w:tmpl w:val="4894EA7C"/>
    <w:lvl w:ilvl="0" w:tplc="E7B828B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D01C25"/>
    <w:multiLevelType w:val="hybridMultilevel"/>
    <w:tmpl w:val="35600B64"/>
    <w:lvl w:ilvl="0" w:tplc="CD2807F2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503004"/>
    <w:multiLevelType w:val="hybridMultilevel"/>
    <w:tmpl w:val="0B007768"/>
    <w:lvl w:ilvl="0" w:tplc="A0E87EBA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" w15:restartNumberingAfterBreak="0">
    <w:nsid w:val="14BA6064"/>
    <w:multiLevelType w:val="hybridMultilevel"/>
    <w:tmpl w:val="951CF726"/>
    <w:lvl w:ilvl="0" w:tplc="D70A24F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891FF3"/>
    <w:multiLevelType w:val="hybridMultilevel"/>
    <w:tmpl w:val="751AF54C"/>
    <w:lvl w:ilvl="0" w:tplc="17F43F7A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E083E55"/>
    <w:multiLevelType w:val="hybridMultilevel"/>
    <w:tmpl w:val="F44E1B54"/>
    <w:lvl w:ilvl="0" w:tplc="099036E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33C6B23"/>
    <w:multiLevelType w:val="hybridMultilevel"/>
    <w:tmpl w:val="F7B6CA34"/>
    <w:lvl w:ilvl="0" w:tplc="2CC4C738">
      <w:start w:val="1"/>
      <w:numFmt w:val="bullet"/>
      <w:lvlText w:val="­"/>
      <w:lvlJc w:val="left"/>
      <w:pPr>
        <w:ind w:left="720" w:hanging="360"/>
      </w:pPr>
      <w:rPr>
        <w:rFonts w:ascii="Coo Hew" w:hAnsi="Coo H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B33CA8"/>
    <w:multiLevelType w:val="hybridMultilevel"/>
    <w:tmpl w:val="D3D89DD0"/>
    <w:lvl w:ilvl="0" w:tplc="EAE28EDA">
      <w:numFmt w:val="decimal"/>
      <w:lvlText w:val="%1"/>
      <w:lvlJc w:val="left"/>
      <w:pPr>
        <w:ind w:left="690" w:hanging="360"/>
      </w:pPr>
      <w:rPr>
        <w:rFonts w:cs="Times New Roman" w:hint="default"/>
      </w:rPr>
    </w:lvl>
    <w:lvl w:ilvl="1" w:tplc="08130019">
      <w:start w:val="1"/>
      <w:numFmt w:val="lowerLetter"/>
      <w:lvlText w:val="%2."/>
      <w:lvlJc w:val="left"/>
      <w:pPr>
        <w:ind w:left="1410" w:hanging="360"/>
      </w:pPr>
      <w:rPr>
        <w:rFonts w:cs="Times New Roman"/>
      </w:rPr>
    </w:lvl>
    <w:lvl w:ilvl="2" w:tplc="0813001B">
      <w:start w:val="1"/>
      <w:numFmt w:val="lowerRoman"/>
      <w:lvlText w:val="%3."/>
      <w:lvlJc w:val="right"/>
      <w:pPr>
        <w:ind w:left="213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5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57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29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1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3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50" w:hanging="180"/>
      </w:pPr>
      <w:rPr>
        <w:rFonts w:cs="Times New Roman"/>
      </w:rPr>
    </w:lvl>
  </w:abstractNum>
  <w:abstractNum w:abstractNumId="9" w15:restartNumberingAfterBreak="0">
    <w:nsid w:val="30020808"/>
    <w:multiLevelType w:val="hybridMultilevel"/>
    <w:tmpl w:val="287ECF50"/>
    <w:lvl w:ilvl="0" w:tplc="0B6A625E"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0" w15:restartNumberingAfterBreak="0">
    <w:nsid w:val="36132DA0"/>
    <w:multiLevelType w:val="hybridMultilevel"/>
    <w:tmpl w:val="8DCA28FE"/>
    <w:lvl w:ilvl="0" w:tplc="BE4CFC3E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38D1613E"/>
    <w:multiLevelType w:val="hybridMultilevel"/>
    <w:tmpl w:val="59EE61AA"/>
    <w:lvl w:ilvl="0" w:tplc="9364CD7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DEF412E"/>
    <w:multiLevelType w:val="hybridMultilevel"/>
    <w:tmpl w:val="BDE46102"/>
    <w:lvl w:ilvl="0" w:tplc="C2A4800C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790346"/>
    <w:multiLevelType w:val="hybridMultilevel"/>
    <w:tmpl w:val="0248BF7A"/>
    <w:lvl w:ilvl="0" w:tplc="2DEACFE4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379BD"/>
    <w:multiLevelType w:val="hybridMultilevel"/>
    <w:tmpl w:val="43EADDDC"/>
    <w:lvl w:ilvl="0" w:tplc="0062213E">
      <w:start w:val="1"/>
      <w:numFmt w:val="bullet"/>
      <w:pStyle w:val="UZopsommingchecklist"/>
      <w:lvlText w:val="□"/>
      <w:lvlJc w:val="left"/>
      <w:pPr>
        <w:ind w:left="720" w:hanging="360"/>
      </w:pPr>
      <w:rPr>
        <w:rFonts w:ascii="Arial" w:hAnsi="Arial" w:cs="Arial" w:hint="default"/>
        <w:sz w:val="40"/>
        <w:szCs w:val="40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CF4021A"/>
    <w:multiLevelType w:val="hybridMultilevel"/>
    <w:tmpl w:val="97E6CD48"/>
    <w:lvl w:ilvl="0" w:tplc="2884ADC2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566704"/>
    <w:multiLevelType w:val="hybridMultilevel"/>
    <w:tmpl w:val="214A5EF4"/>
    <w:lvl w:ilvl="0" w:tplc="830CD4C4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17" w15:restartNumberingAfterBreak="0">
    <w:nsid w:val="543C43C6"/>
    <w:multiLevelType w:val="hybridMultilevel"/>
    <w:tmpl w:val="B51A477A"/>
    <w:lvl w:ilvl="0" w:tplc="6546C106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D137328"/>
    <w:multiLevelType w:val="hybridMultilevel"/>
    <w:tmpl w:val="48507ABC"/>
    <w:lvl w:ilvl="0" w:tplc="0E8C6504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7A2E5A"/>
    <w:multiLevelType w:val="hybridMultilevel"/>
    <w:tmpl w:val="DD4C310E"/>
    <w:lvl w:ilvl="0" w:tplc="77E03634">
      <w:numFmt w:val="decimal"/>
      <w:lvlText w:val="%1"/>
      <w:lvlJc w:val="left"/>
      <w:pPr>
        <w:ind w:left="1068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 w15:restartNumberingAfterBreak="0">
    <w:nsid w:val="61E37C1C"/>
    <w:multiLevelType w:val="hybridMultilevel"/>
    <w:tmpl w:val="6360DC66"/>
    <w:lvl w:ilvl="0" w:tplc="2F428122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1" w15:restartNumberingAfterBreak="0">
    <w:nsid w:val="624F3DBF"/>
    <w:multiLevelType w:val="hybridMultilevel"/>
    <w:tmpl w:val="80A4A3C6"/>
    <w:lvl w:ilvl="0" w:tplc="08CA968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C955322"/>
    <w:multiLevelType w:val="hybridMultilevel"/>
    <w:tmpl w:val="80A4A3C6"/>
    <w:lvl w:ilvl="0" w:tplc="08CA9688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6D552C5A"/>
    <w:multiLevelType w:val="hybridMultilevel"/>
    <w:tmpl w:val="9C8C5718"/>
    <w:lvl w:ilvl="0" w:tplc="9884A920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12D2A53"/>
    <w:multiLevelType w:val="hybridMultilevel"/>
    <w:tmpl w:val="2F0C46C2"/>
    <w:lvl w:ilvl="0" w:tplc="495E320A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73B41765"/>
    <w:multiLevelType w:val="hybridMultilevel"/>
    <w:tmpl w:val="E32ED98A"/>
    <w:lvl w:ilvl="0" w:tplc="5308DC9C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6" w15:restartNumberingAfterBreak="0">
    <w:nsid w:val="73C0648F"/>
    <w:multiLevelType w:val="hybridMultilevel"/>
    <w:tmpl w:val="9C1A2916"/>
    <w:lvl w:ilvl="0" w:tplc="F7562228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7" w15:restartNumberingAfterBreak="0">
    <w:nsid w:val="751B59F7"/>
    <w:multiLevelType w:val="hybridMultilevel"/>
    <w:tmpl w:val="D6340C88"/>
    <w:lvl w:ilvl="0" w:tplc="D464A2E0"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76F0227E"/>
    <w:multiLevelType w:val="hybridMultilevel"/>
    <w:tmpl w:val="BE6A7818"/>
    <w:lvl w:ilvl="0" w:tplc="BE544B8C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788302DE"/>
    <w:multiLevelType w:val="hybridMultilevel"/>
    <w:tmpl w:val="DB225B7A"/>
    <w:lvl w:ilvl="0" w:tplc="E23E2A16">
      <w:numFmt w:val="decimal"/>
      <w:lvlText w:val="%1"/>
      <w:lvlJc w:val="left"/>
      <w:pPr>
        <w:ind w:left="1065" w:hanging="360"/>
      </w:pPr>
      <w:rPr>
        <w:rFonts w:cs="Times New Roman" w:hint="default"/>
      </w:rPr>
    </w:lvl>
    <w:lvl w:ilvl="1" w:tplc="0813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813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813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813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813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813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813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813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7"/>
  </w:num>
  <w:num w:numId="2">
    <w:abstractNumId w:val="14"/>
  </w:num>
  <w:num w:numId="3">
    <w:abstractNumId w:val="26"/>
  </w:num>
  <w:num w:numId="4">
    <w:abstractNumId w:val="16"/>
  </w:num>
  <w:num w:numId="5">
    <w:abstractNumId w:val="9"/>
  </w:num>
  <w:num w:numId="6">
    <w:abstractNumId w:val="22"/>
  </w:num>
  <w:num w:numId="7">
    <w:abstractNumId w:val="20"/>
  </w:num>
  <w:num w:numId="8">
    <w:abstractNumId w:val="19"/>
  </w:num>
  <w:num w:numId="9">
    <w:abstractNumId w:val="25"/>
  </w:num>
  <w:num w:numId="10">
    <w:abstractNumId w:val="3"/>
  </w:num>
  <w:num w:numId="11">
    <w:abstractNumId w:val="24"/>
  </w:num>
  <w:num w:numId="12">
    <w:abstractNumId w:val="29"/>
  </w:num>
  <w:num w:numId="13">
    <w:abstractNumId w:val="11"/>
  </w:num>
  <w:num w:numId="14">
    <w:abstractNumId w:val="8"/>
  </w:num>
  <w:num w:numId="15">
    <w:abstractNumId w:val="6"/>
  </w:num>
  <w:num w:numId="16">
    <w:abstractNumId w:val="17"/>
  </w:num>
  <w:num w:numId="17">
    <w:abstractNumId w:val="12"/>
  </w:num>
  <w:num w:numId="18">
    <w:abstractNumId w:val="0"/>
  </w:num>
  <w:num w:numId="19">
    <w:abstractNumId w:val="5"/>
  </w:num>
  <w:num w:numId="20">
    <w:abstractNumId w:val="28"/>
  </w:num>
  <w:num w:numId="21">
    <w:abstractNumId w:val="10"/>
  </w:num>
  <w:num w:numId="22">
    <w:abstractNumId w:val="27"/>
  </w:num>
  <w:num w:numId="23">
    <w:abstractNumId w:val="2"/>
  </w:num>
  <w:num w:numId="24">
    <w:abstractNumId w:val="4"/>
  </w:num>
  <w:num w:numId="25">
    <w:abstractNumId w:val="23"/>
  </w:num>
  <w:num w:numId="26">
    <w:abstractNumId w:val="13"/>
  </w:num>
  <w:num w:numId="27">
    <w:abstractNumId w:val="1"/>
  </w:num>
  <w:num w:numId="28">
    <w:abstractNumId w:val="21"/>
  </w:num>
  <w:num w:numId="29">
    <w:abstractNumId w:val="15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activeWritingStyle w:appName="MSWord" w:lang="nl-BE" w:vendorID="64" w:dllVersion="6" w:nlCheck="1" w:checkStyle="0"/>
  <w:activeWritingStyle w:appName="MSWord" w:lang="de-DE" w:vendorID="64" w:dllVersion="6" w:nlCheck="1" w:checkStyle="0"/>
  <w:activeWritingStyle w:appName="MSWord" w:lang="nl-NL" w:vendorID="64" w:dllVersion="6" w:nlCheck="1" w:checkStyle="0"/>
  <w:attachedTemplate r:id="rId1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F67"/>
    <w:rsid w:val="00025844"/>
    <w:rsid w:val="000316A4"/>
    <w:rsid w:val="0003747C"/>
    <w:rsid w:val="00082B01"/>
    <w:rsid w:val="00097257"/>
    <w:rsid w:val="000A66E6"/>
    <w:rsid w:val="000B0FCE"/>
    <w:rsid w:val="000F3C51"/>
    <w:rsid w:val="00141AB8"/>
    <w:rsid w:val="0016490C"/>
    <w:rsid w:val="001650E1"/>
    <w:rsid w:val="00201459"/>
    <w:rsid w:val="002245D4"/>
    <w:rsid w:val="0022776A"/>
    <w:rsid w:val="002535FB"/>
    <w:rsid w:val="002553F4"/>
    <w:rsid w:val="00265797"/>
    <w:rsid w:val="00266BEF"/>
    <w:rsid w:val="00275531"/>
    <w:rsid w:val="002F682D"/>
    <w:rsid w:val="003570AF"/>
    <w:rsid w:val="0038384D"/>
    <w:rsid w:val="003A3E76"/>
    <w:rsid w:val="004009C4"/>
    <w:rsid w:val="00440C24"/>
    <w:rsid w:val="00447FE5"/>
    <w:rsid w:val="00487A36"/>
    <w:rsid w:val="0052062B"/>
    <w:rsid w:val="005D0BE5"/>
    <w:rsid w:val="005E5115"/>
    <w:rsid w:val="00683D0A"/>
    <w:rsid w:val="006A1543"/>
    <w:rsid w:val="006A46F6"/>
    <w:rsid w:val="007A695B"/>
    <w:rsid w:val="008333C5"/>
    <w:rsid w:val="00893F3C"/>
    <w:rsid w:val="00894833"/>
    <w:rsid w:val="00897397"/>
    <w:rsid w:val="008E3773"/>
    <w:rsid w:val="00900203"/>
    <w:rsid w:val="00913527"/>
    <w:rsid w:val="00921E1F"/>
    <w:rsid w:val="00962897"/>
    <w:rsid w:val="00996861"/>
    <w:rsid w:val="009D146B"/>
    <w:rsid w:val="00A16519"/>
    <w:rsid w:val="00A534F3"/>
    <w:rsid w:val="00A700AB"/>
    <w:rsid w:val="00A83D89"/>
    <w:rsid w:val="00AC6083"/>
    <w:rsid w:val="00AE176E"/>
    <w:rsid w:val="00AF7DDC"/>
    <w:rsid w:val="00B02226"/>
    <w:rsid w:val="00B13D70"/>
    <w:rsid w:val="00B210FE"/>
    <w:rsid w:val="00BA2A8F"/>
    <w:rsid w:val="00BA4A5F"/>
    <w:rsid w:val="00BC3967"/>
    <w:rsid w:val="00C427F1"/>
    <w:rsid w:val="00C43846"/>
    <w:rsid w:val="00C5234B"/>
    <w:rsid w:val="00C56181"/>
    <w:rsid w:val="00C5637B"/>
    <w:rsid w:val="00CE7415"/>
    <w:rsid w:val="00D16132"/>
    <w:rsid w:val="00D3382C"/>
    <w:rsid w:val="00D4120B"/>
    <w:rsid w:val="00D53168"/>
    <w:rsid w:val="00D822D3"/>
    <w:rsid w:val="00DB7554"/>
    <w:rsid w:val="00E620FB"/>
    <w:rsid w:val="00E62EC8"/>
    <w:rsid w:val="00EF0F67"/>
    <w:rsid w:val="00F15A40"/>
    <w:rsid w:val="00F15D0D"/>
    <w:rsid w:val="00F204D1"/>
    <w:rsid w:val="00F2321D"/>
    <w:rsid w:val="00F267E2"/>
    <w:rsid w:val="00F40036"/>
    <w:rsid w:val="00FA263E"/>
    <w:rsid w:val="00FD332F"/>
    <w:rsid w:val="00FD44EE"/>
    <w:rsid w:val="00FF2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F4D6895"/>
  <w15:chartTrackingRefBased/>
  <w15:docId w15:val="{7141498F-4C9A-4633-BDE3-3C8D1FD7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AE176E"/>
    <w:pPr>
      <w:spacing w:after="0" w:line="269" w:lineRule="auto"/>
    </w:pPr>
    <w:rPr>
      <w:rFonts w:ascii="Arial" w:hAnsi="Arial" w:cs="Times New Roman"/>
      <w:sz w:val="20"/>
      <w:szCs w:val="20"/>
      <w:lang w:val="nl-NL" w:eastAsia="nl-BE"/>
    </w:rPr>
  </w:style>
  <w:style w:type="paragraph" w:styleId="Kop1">
    <w:name w:val="heading 1"/>
    <w:basedOn w:val="Standaard"/>
    <w:next w:val="Standaard"/>
    <w:link w:val="Kop1Char"/>
    <w:qFormat/>
    <w:rsid w:val="00266BEF"/>
    <w:pPr>
      <w:keepNext/>
      <w:outlineLvl w:val="0"/>
    </w:pPr>
    <w:rPr>
      <w:rFonts w:cs="Arial"/>
      <w:b/>
      <w:bCs/>
      <w:color w:val="1E64C8"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266BEF"/>
    <w:pPr>
      <w:keepNext/>
      <w:keepLines/>
      <w:spacing w:before="40"/>
      <w:outlineLvl w:val="1"/>
    </w:pPr>
    <w:rPr>
      <w:rFonts w:eastAsiaTheme="majorEastAsia" w:cstheme="majorBidi"/>
      <w:color w:val="1E64C8"/>
      <w:sz w:val="24"/>
      <w:szCs w:val="26"/>
    </w:rPr>
  </w:style>
  <w:style w:type="paragraph" w:styleId="Kop3">
    <w:name w:val="heading 3"/>
    <w:basedOn w:val="Standaard"/>
    <w:next w:val="Standaard"/>
    <w:link w:val="Kop3Char"/>
    <w:qFormat/>
    <w:rsid w:val="00266BEF"/>
    <w:pPr>
      <w:keepNext/>
      <w:outlineLvl w:val="2"/>
    </w:pPr>
    <w:rPr>
      <w:b/>
      <w:snapToGrid w:val="0"/>
      <w:sz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Voettekst">
    <w:name w:val="footer"/>
    <w:basedOn w:val="Standaard"/>
    <w:link w:val="VoettekstChar"/>
    <w:uiPriority w:val="99"/>
    <w:unhideWhenUsed/>
    <w:rsid w:val="00AC6083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AC6083"/>
  </w:style>
  <w:style w:type="character" w:customStyle="1" w:styleId="Kop1Char">
    <w:name w:val="Kop 1 Char"/>
    <w:basedOn w:val="Standaardalinea-lettertype"/>
    <w:link w:val="Kop1"/>
    <w:rsid w:val="00266BEF"/>
    <w:rPr>
      <w:rFonts w:ascii="Arial" w:eastAsia="Times New Roman" w:hAnsi="Arial" w:cs="Arial"/>
      <w:b/>
      <w:bCs/>
      <w:color w:val="1E64C8"/>
      <w:kern w:val="32"/>
      <w:sz w:val="32"/>
      <w:szCs w:val="32"/>
      <w:lang w:val="nl-NL" w:eastAsia="nl-BE"/>
    </w:rPr>
  </w:style>
  <w:style w:type="character" w:customStyle="1" w:styleId="Kop2Char">
    <w:name w:val="Kop 2 Char"/>
    <w:basedOn w:val="Standaardalinea-lettertype"/>
    <w:link w:val="Kop2"/>
    <w:uiPriority w:val="9"/>
    <w:rsid w:val="00266BEF"/>
    <w:rPr>
      <w:rFonts w:ascii="Arial" w:eastAsiaTheme="majorEastAsia" w:hAnsi="Arial" w:cstheme="majorBidi"/>
      <w:color w:val="1E64C8"/>
      <w:sz w:val="24"/>
      <w:szCs w:val="26"/>
      <w:lang w:val="nl-NL" w:eastAsia="nl-BE"/>
    </w:rPr>
  </w:style>
  <w:style w:type="character" w:customStyle="1" w:styleId="Kop3Char">
    <w:name w:val="Kop 3 Char"/>
    <w:basedOn w:val="Standaardalinea-lettertype"/>
    <w:link w:val="Kop3"/>
    <w:rsid w:val="00266BEF"/>
    <w:rPr>
      <w:rFonts w:ascii="Arial" w:eastAsia="Times New Roman" w:hAnsi="Arial" w:cs="Times New Roman"/>
      <w:b/>
      <w:snapToGrid w:val="0"/>
      <w:sz w:val="24"/>
      <w:szCs w:val="20"/>
      <w:lang w:eastAsia="nl-BE"/>
    </w:rPr>
  </w:style>
  <w:style w:type="paragraph" w:customStyle="1" w:styleId="UZInfobody">
    <w:name w:val="UZ_Info_body"/>
    <w:basedOn w:val="Geenafstand"/>
    <w:link w:val="UZInfobodyChar"/>
    <w:qFormat/>
    <w:rsid w:val="000F3C51"/>
    <w:rPr>
      <w:sz w:val="17"/>
      <w:szCs w:val="17"/>
      <w:lang w:eastAsia="nl-NL"/>
    </w:rPr>
  </w:style>
  <w:style w:type="character" w:customStyle="1" w:styleId="UZInfobodyChar">
    <w:name w:val="UZ_Info_body Char"/>
    <w:basedOn w:val="Standaardalinea-lettertype"/>
    <w:link w:val="UZInfobody"/>
    <w:rsid w:val="000F3C51"/>
    <w:rPr>
      <w:rFonts w:ascii="Arial" w:hAnsi="Arial" w:cs="Times New Roman"/>
      <w:sz w:val="17"/>
      <w:szCs w:val="17"/>
      <w:lang w:val="nl-NL" w:eastAsia="nl-NL"/>
    </w:rPr>
  </w:style>
  <w:style w:type="paragraph" w:styleId="Geenafstand">
    <w:name w:val="No Spacing"/>
    <w:uiPriority w:val="1"/>
    <w:qFormat/>
    <w:rsid w:val="000F3C51"/>
    <w:pPr>
      <w:spacing w:after="0" w:line="240" w:lineRule="auto"/>
    </w:pPr>
    <w:rPr>
      <w:rFonts w:ascii="Arial" w:hAnsi="Arial" w:cs="Times New Roman"/>
      <w:sz w:val="18"/>
      <w:szCs w:val="20"/>
      <w:lang w:val="nl-NL" w:eastAsia="nl-BE"/>
    </w:rPr>
  </w:style>
  <w:style w:type="paragraph" w:customStyle="1" w:styleId="UZInfotitel">
    <w:name w:val="UZ_Info_titel"/>
    <w:basedOn w:val="Standaard"/>
    <w:link w:val="UZInfotitelChar"/>
    <w:qFormat/>
    <w:rsid w:val="000F3C51"/>
    <w:pPr>
      <w:framePr w:hSpace="142" w:wrap="around" w:vAnchor="page" w:hAnchor="margin" w:y="954"/>
      <w:spacing w:line="312" w:lineRule="auto"/>
    </w:pPr>
    <w:rPr>
      <w:b/>
      <w:color w:val="1E64C8"/>
      <w:sz w:val="17"/>
      <w:szCs w:val="17"/>
      <w:lang w:val="nl-BE"/>
    </w:rPr>
  </w:style>
  <w:style w:type="character" w:customStyle="1" w:styleId="UZInfotitelChar">
    <w:name w:val="UZ_Info_titel Char"/>
    <w:basedOn w:val="Standaardalinea-lettertype"/>
    <w:link w:val="UZInfotitel"/>
    <w:rsid w:val="000F3C51"/>
    <w:rPr>
      <w:rFonts w:ascii="Arial" w:hAnsi="Arial" w:cs="Times New Roman"/>
      <w:b/>
      <w:color w:val="1E64C8"/>
      <w:sz w:val="17"/>
      <w:szCs w:val="17"/>
      <w:lang w:eastAsia="nl-BE"/>
    </w:rPr>
  </w:style>
  <w:style w:type="paragraph" w:customStyle="1" w:styleId="UZopsommingchecklist">
    <w:name w:val="UZ_opsomming_checklist"/>
    <w:basedOn w:val="Lijstalinea"/>
    <w:link w:val="UZopsommingchecklistChar"/>
    <w:qFormat/>
    <w:rsid w:val="000F3C51"/>
    <w:pPr>
      <w:numPr>
        <w:numId w:val="2"/>
      </w:numPr>
      <w:tabs>
        <w:tab w:val="left" w:pos="6201"/>
      </w:tabs>
      <w:spacing w:line="144" w:lineRule="auto"/>
    </w:pPr>
    <w:rPr>
      <w:lang w:val="nl-BE"/>
    </w:rPr>
  </w:style>
  <w:style w:type="character" w:customStyle="1" w:styleId="UZopsommingchecklistChar">
    <w:name w:val="UZ_opsomming_checklist Char"/>
    <w:basedOn w:val="Standaardalinea-lettertype"/>
    <w:link w:val="UZopsommingchecklist"/>
    <w:rsid w:val="000F3C51"/>
    <w:rPr>
      <w:rFonts w:ascii="Arial" w:hAnsi="Arial" w:cs="Times New Roman"/>
      <w:sz w:val="20"/>
      <w:szCs w:val="20"/>
      <w:lang w:eastAsia="nl-BE"/>
    </w:rPr>
  </w:style>
  <w:style w:type="paragraph" w:styleId="Lijstalinea">
    <w:name w:val="List Paragraph"/>
    <w:basedOn w:val="Standaard"/>
    <w:uiPriority w:val="34"/>
    <w:qFormat/>
    <w:rsid w:val="000F3C51"/>
    <w:pPr>
      <w:ind w:left="720"/>
      <w:contextualSpacing/>
    </w:pPr>
  </w:style>
  <w:style w:type="paragraph" w:customStyle="1" w:styleId="UZTabeltekst">
    <w:name w:val="UZ_Tabeltekst"/>
    <w:basedOn w:val="Standaard"/>
    <w:link w:val="UZTabeltekstChar"/>
    <w:qFormat/>
    <w:rsid w:val="000F3C51"/>
    <w:pPr>
      <w:contextualSpacing/>
    </w:pPr>
    <w:rPr>
      <w:lang w:val="nl-BE"/>
    </w:rPr>
  </w:style>
  <w:style w:type="character" w:customStyle="1" w:styleId="UZTabeltekstChar">
    <w:name w:val="UZ_Tabeltekst Char"/>
    <w:basedOn w:val="Standaardalinea-lettertype"/>
    <w:link w:val="UZTabeltekst"/>
    <w:rsid w:val="000F3C51"/>
    <w:rPr>
      <w:rFonts w:ascii="Arial" w:hAnsi="Arial" w:cs="Times New Roman"/>
      <w:sz w:val="20"/>
      <w:szCs w:val="20"/>
      <w:lang w:eastAsia="nl-BE"/>
    </w:rPr>
  </w:style>
  <w:style w:type="paragraph" w:customStyle="1" w:styleId="UZGstandaard">
    <w:name w:val="UZG standaard"/>
    <w:rsid w:val="000F3C51"/>
    <w:pPr>
      <w:spacing w:after="0" w:line="320" w:lineRule="exact"/>
    </w:pPr>
    <w:rPr>
      <w:rFonts w:ascii="Arial" w:hAnsi="Arial" w:cs="Arial"/>
      <w:sz w:val="18"/>
      <w:szCs w:val="18"/>
      <w:lang w:val="nl-NL" w:eastAsia="nl-NL"/>
    </w:rPr>
  </w:style>
  <w:style w:type="paragraph" w:customStyle="1" w:styleId="UZVoetnoot">
    <w:name w:val="UZ_Voetnoot"/>
    <w:basedOn w:val="Voettekst"/>
    <w:link w:val="UZVoetnootChar"/>
    <w:qFormat/>
    <w:rsid w:val="00D4120B"/>
    <w:rPr>
      <w:rFonts w:eastAsiaTheme="minorHAnsi" w:cstheme="minorBidi"/>
      <w:color w:val="808080" w:themeColor="background1" w:themeShade="80"/>
      <w:sz w:val="14"/>
      <w:szCs w:val="22"/>
      <w:lang w:val="nl-BE" w:eastAsia="en-US"/>
    </w:rPr>
  </w:style>
  <w:style w:type="character" w:customStyle="1" w:styleId="UZVoetnootChar">
    <w:name w:val="UZ_Voetnoot Char"/>
    <w:basedOn w:val="VoettekstChar"/>
    <w:link w:val="UZVoetnoot"/>
    <w:rsid w:val="00D4120B"/>
    <w:rPr>
      <w:rFonts w:ascii="Arial" w:eastAsiaTheme="minorHAnsi" w:hAnsi="Arial"/>
      <w:color w:val="808080" w:themeColor="background1" w:themeShade="80"/>
      <w:sz w:val="14"/>
    </w:rPr>
  </w:style>
  <w:style w:type="paragraph" w:styleId="Koptekst">
    <w:name w:val="header"/>
    <w:basedOn w:val="Standaard"/>
    <w:link w:val="KoptekstChar"/>
    <w:uiPriority w:val="99"/>
    <w:unhideWhenUsed/>
    <w:rsid w:val="002553F4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53F4"/>
    <w:rPr>
      <w:rFonts w:ascii="Arial" w:hAnsi="Arial" w:cs="Times New Roman"/>
      <w:sz w:val="18"/>
      <w:szCs w:val="20"/>
      <w:lang w:val="nl-NL" w:eastAsia="nl-BE"/>
    </w:rPr>
  </w:style>
  <w:style w:type="paragraph" w:customStyle="1" w:styleId="KITOSAdres">
    <w:name w:val="KITOS_Adres"/>
    <w:basedOn w:val="Standaard"/>
    <w:link w:val="KITOSAdresChar"/>
    <w:qFormat/>
    <w:rsid w:val="00BC3967"/>
    <w:rPr>
      <w:lang w:val="nl-BE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AE176E"/>
    <w:rPr>
      <w:vertAlign w:val="superscript"/>
    </w:rPr>
  </w:style>
  <w:style w:type="character" w:customStyle="1" w:styleId="KITOSAdresChar">
    <w:name w:val="KITOS_Adres Char"/>
    <w:basedOn w:val="Standaardalinea-lettertype"/>
    <w:link w:val="KITOSAdres"/>
    <w:rsid w:val="00BC3967"/>
    <w:rPr>
      <w:rFonts w:ascii="Arial" w:hAnsi="Arial" w:cs="Times New Roman"/>
      <w:sz w:val="20"/>
      <w:szCs w:val="20"/>
      <w:lang w:eastAsia="nl-BE"/>
    </w:rPr>
  </w:style>
  <w:style w:type="character" w:styleId="Intensieveverwijzing">
    <w:name w:val="Intense Reference"/>
    <w:basedOn w:val="Standaardalinea-lettertype"/>
    <w:uiPriority w:val="32"/>
    <w:qFormat/>
    <w:rsid w:val="00AE176E"/>
    <w:rPr>
      <w:b/>
      <w:bCs/>
      <w:smallCaps/>
      <w:color w:val="4472C4" w:themeColor="accent1"/>
      <w:spacing w:val="5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02226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02226"/>
    <w:rPr>
      <w:rFonts w:ascii="Segoe UI" w:hAnsi="Segoe UI" w:cs="Segoe UI"/>
      <w:sz w:val="18"/>
      <w:szCs w:val="18"/>
      <w:lang w:val="fr-FR" w:eastAsia="nl-BE"/>
    </w:rPr>
  </w:style>
  <w:style w:type="character" w:styleId="Hyperlink">
    <w:name w:val="Hyperlink"/>
    <w:basedOn w:val="Standaardalinea-lettertype"/>
    <w:uiPriority w:val="99"/>
    <w:unhideWhenUsed/>
    <w:rsid w:val="00FA263E"/>
    <w:rPr>
      <w:color w:val="0563C1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031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basisschoolursulinen.be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wmf"/><Relationship Id="rId1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I:\briefhoofden%20basisschool%20UM\Brieven\Briefpapier_Basisschool_Ursulinen_Mechelen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4668676663964BB95369DB512B2B3C" ma:contentTypeVersion="" ma:contentTypeDescription="Een nieuw document maken." ma:contentTypeScope="" ma:versionID="c06ce6cd566de43d3f2136429ae0e651">
  <xsd:schema xmlns:xsd="http://www.w3.org/2001/XMLSchema" xmlns:xs="http://www.w3.org/2001/XMLSchema" xmlns:p="http://schemas.microsoft.com/office/2006/metadata/properties" xmlns:ns2="e34ca5d0-8702-4b9d-a720-2f1e50d99030" xmlns:ns3="0a1e0a22-7eaf-4895-aff5-b9cfcfd98d8b" targetNamespace="http://schemas.microsoft.com/office/2006/metadata/properties" ma:root="true" ma:fieldsID="928810fee05b48a0647cc2e00e522a9d" ns2:_="" ns3:_="">
    <xsd:import namespace="e34ca5d0-8702-4b9d-a720-2f1e50d99030"/>
    <xsd:import namespace="0a1e0a22-7eaf-4895-aff5-b9cfcfd98d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4ca5d0-8702-4b9d-a720-2f1e50d990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1e0a22-7eaf-4895-aff5-b9cfcfd98d8b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A14FF2-0D31-48BE-AFAB-EABB62A167CA}">
  <ds:schemaRefs>
    <ds:schemaRef ds:uri="0a1e0a22-7eaf-4895-aff5-b9cfcfd98d8b"/>
    <ds:schemaRef ds:uri="http://purl.org/dc/terms/"/>
    <ds:schemaRef ds:uri="e34ca5d0-8702-4b9d-a720-2f1e50d99030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purl.org/dc/dcmitype/"/>
    <ds:schemaRef ds:uri="http://schemas.openxmlformats.org/package/2006/metadata/core-propertie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C8745486-EDE5-43D2-82F1-C1066470BA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903817-5F50-451F-A5E6-5DBFFAEE32E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4ca5d0-8702-4b9d-a720-2f1e50d99030"/>
    <ds:schemaRef ds:uri="0a1e0a22-7eaf-4895-aff5-b9cfcfd98d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CF69AB1-7A42-4BA8-BE0F-4CE6A780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Briefpapier_Basisschool_Ursulinen_Mechelenzw</Template>
  <TotalTime>23</TotalTime>
  <Pages>2</Pages>
  <Words>312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Ursulinen Mechelen</dc:creator>
  <cp:keywords/>
  <dc:description/>
  <cp:lastModifiedBy>Lieselotte Zwaan | Basisschool Ursulinen Mechelen</cp:lastModifiedBy>
  <cp:revision>7</cp:revision>
  <cp:lastPrinted>2021-08-31T10:01:00Z</cp:lastPrinted>
  <dcterms:created xsi:type="dcterms:W3CDTF">2021-08-28T18:52:00Z</dcterms:created>
  <dcterms:modified xsi:type="dcterms:W3CDTF">2021-08-31T13:57:00Z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0x010100414668676663964BB95369DB512B2B3C</vt:lpwstr>
  </property>
</Properties>
</file>