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E04C" w14:textId="77777777" w:rsidR="00EF60BA" w:rsidRPr="00FF5E63" w:rsidRDefault="002422B2" w:rsidP="00295C17">
      <w:pPr>
        <w:jc w:val="center"/>
        <w:rPr>
          <w:rFonts w:ascii="Tahoma" w:hAnsi="Tahoma" w:cs="Tahoma"/>
          <w:b/>
          <w:sz w:val="48"/>
          <w:szCs w:val="48"/>
          <w:lang w:val="nl-NL"/>
        </w:rPr>
      </w:pPr>
      <w:r w:rsidRPr="00FF5E63">
        <w:rPr>
          <w:rFonts w:ascii="Tahoma" w:hAnsi="Tahoma" w:cs="Tahoma"/>
          <w:b/>
          <w:sz w:val="48"/>
          <w:szCs w:val="48"/>
          <w:lang w:val="nl-NL"/>
        </w:rPr>
        <w:t>Zwem- en turnweetjes</w:t>
      </w:r>
    </w:p>
    <w:p w14:paraId="26A0F96D" w14:textId="77777777" w:rsidR="002422B2" w:rsidRPr="00FF5E63" w:rsidRDefault="002422B2" w:rsidP="002422B2">
      <w:pPr>
        <w:pBdr>
          <w:bottom w:val="single" w:sz="4" w:space="1" w:color="auto"/>
        </w:pBdr>
        <w:rPr>
          <w:rFonts w:cs="Arial"/>
          <w:b/>
          <w:sz w:val="22"/>
          <w:szCs w:val="22"/>
          <w:lang w:val="nl-NL"/>
        </w:rPr>
      </w:pPr>
      <w:r w:rsidRPr="00FF5E63">
        <w:rPr>
          <w:rFonts w:cs="Arial"/>
          <w:b/>
          <w:sz w:val="22"/>
          <w:szCs w:val="22"/>
          <w:lang w:val="nl-NL"/>
        </w:rPr>
        <w:t>Zwemmen :</w:t>
      </w:r>
    </w:p>
    <w:p w14:paraId="088D8FAF" w14:textId="4A8A946F" w:rsidR="00D41C96" w:rsidRPr="00FF5E63" w:rsidRDefault="00542986" w:rsidP="002422B2">
      <w:pPr>
        <w:pStyle w:val="Lijstalinea"/>
        <w:numPr>
          <w:ilvl w:val="0"/>
          <w:numId w:val="6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noProof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1987E1F" wp14:editId="722B2A6C">
            <wp:simplePos x="0" y="0"/>
            <wp:positionH relativeFrom="column">
              <wp:posOffset>-1068705</wp:posOffset>
            </wp:positionH>
            <wp:positionV relativeFrom="paragraph">
              <wp:posOffset>144780</wp:posOffset>
            </wp:positionV>
            <wp:extent cx="1322917" cy="1000125"/>
            <wp:effectExtent l="0" t="0" r="0" b="0"/>
            <wp:wrapNone/>
            <wp:docPr id="2" name="Afbeelding 2" descr="Afbeeldingsresultaat voor afbeelding z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fbeelding zw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1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8CC" w:rsidRPr="00FF5E63">
        <w:rPr>
          <w:rFonts w:cs="Arial"/>
          <w:sz w:val="22"/>
          <w:szCs w:val="22"/>
          <w:lang w:val="nl-NL"/>
        </w:rPr>
        <w:t>We zetten dit schooljaar in</w:t>
      </w:r>
      <w:r w:rsidR="00C81704" w:rsidRPr="00FF5E63">
        <w:rPr>
          <w:rFonts w:cs="Arial"/>
          <w:sz w:val="22"/>
          <w:szCs w:val="22"/>
          <w:lang w:val="nl-NL"/>
        </w:rPr>
        <w:t xml:space="preserve"> </w:t>
      </w:r>
      <w:r w:rsidR="00687CBF" w:rsidRPr="00FF5E63">
        <w:rPr>
          <w:rFonts w:cs="Arial"/>
          <w:sz w:val="22"/>
          <w:szCs w:val="22"/>
          <w:lang w:val="nl-NL"/>
        </w:rPr>
        <w:t xml:space="preserve">op een </w:t>
      </w:r>
      <w:r w:rsidR="00C81704" w:rsidRPr="00FF5E63">
        <w:rPr>
          <w:rFonts w:cs="Arial"/>
          <w:sz w:val="22"/>
          <w:szCs w:val="22"/>
          <w:lang w:val="nl-NL"/>
        </w:rPr>
        <w:t xml:space="preserve">doorgedreven zwemles in het eerste en tweede leerjaar, zodat de leerlingen zich veilig </w:t>
      </w:r>
      <w:r w:rsidR="00085847" w:rsidRPr="00FF5E63">
        <w:rPr>
          <w:rFonts w:cs="Arial"/>
          <w:sz w:val="22"/>
          <w:szCs w:val="22"/>
          <w:lang w:val="nl-NL"/>
        </w:rPr>
        <w:t xml:space="preserve">en </w:t>
      </w:r>
      <w:r w:rsidR="007A6CAC" w:rsidRPr="00FF5E63">
        <w:rPr>
          <w:rFonts w:cs="Arial"/>
          <w:sz w:val="22"/>
          <w:szCs w:val="22"/>
          <w:lang w:val="nl-NL"/>
        </w:rPr>
        <w:t>goed in het water voelen</w:t>
      </w:r>
      <w:r w:rsidR="00687CBF" w:rsidRPr="00FF5E63">
        <w:rPr>
          <w:rFonts w:cs="Arial"/>
          <w:sz w:val="22"/>
          <w:szCs w:val="22"/>
          <w:lang w:val="nl-NL"/>
        </w:rPr>
        <w:t xml:space="preserve">. </w:t>
      </w:r>
      <w:r w:rsidRPr="00FF5E63">
        <w:rPr>
          <w:rFonts w:cs="Arial"/>
          <w:sz w:val="22"/>
          <w:szCs w:val="22"/>
          <w:lang w:val="nl-NL"/>
        </w:rPr>
        <w:t xml:space="preserve"> </w:t>
      </w:r>
    </w:p>
    <w:p w14:paraId="331794ED" w14:textId="09A53952" w:rsidR="00363773" w:rsidRPr="00FF5E63" w:rsidRDefault="00363773" w:rsidP="00363773">
      <w:pPr>
        <w:pStyle w:val="Lijstalinea"/>
        <w:numPr>
          <w:ilvl w:val="0"/>
          <w:numId w:val="6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De meisjes dragen een badpak.</w:t>
      </w:r>
    </w:p>
    <w:p w14:paraId="2AB90B9C" w14:textId="3075CE5A" w:rsidR="00363773" w:rsidRPr="00FF5E63" w:rsidRDefault="00363773" w:rsidP="00363773">
      <w:pPr>
        <w:pStyle w:val="Lijstalinea"/>
        <w:numPr>
          <w:ilvl w:val="0"/>
          <w:numId w:val="6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De jongens dragen een aansluitende zwembroek (</w:t>
      </w:r>
      <w:r w:rsidR="00BC41FC" w:rsidRPr="00FF5E63">
        <w:rPr>
          <w:rFonts w:cs="Arial"/>
          <w:sz w:val="22"/>
          <w:szCs w:val="22"/>
          <w:u w:val="single"/>
          <w:lang w:val="nl-NL"/>
        </w:rPr>
        <w:t>geen</w:t>
      </w:r>
      <w:r w:rsidR="007211D0" w:rsidRPr="00FF5E63">
        <w:rPr>
          <w:rFonts w:cs="Arial"/>
          <w:sz w:val="22"/>
          <w:szCs w:val="22"/>
          <w:lang w:val="nl-NL"/>
        </w:rPr>
        <w:t xml:space="preserve"> zwemshort).</w:t>
      </w:r>
    </w:p>
    <w:p w14:paraId="327A1409" w14:textId="37D3CB8C" w:rsidR="00BC41FC" w:rsidRPr="00FF5E63" w:rsidRDefault="00BC41FC" w:rsidP="00363773">
      <w:pPr>
        <w:pStyle w:val="Lijstalinea"/>
        <w:numPr>
          <w:ilvl w:val="0"/>
          <w:numId w:val="6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 xml:space="preserve">Op de dag van de zwemles brengen de leerlingen hun zwemkledij en handdoek mee in een </w:t>
      </w:r>
      <w:proofErr w:type="spellStart"/>
      <w:r w:rsidRPr="00FF5E63">
        <w:rPr>
          <w:rFonts w:cs="Arial"/>
          <w:sz w:val="22"/>
          <w:szCs w:val="22"/>
          <w:lang w:val="nl-NL"/>
        </w:rPr>
        <w:t>zwemzak</w:t>
      </w:r>
      <w:proofErr w:type="spellEnd"/>
      <w:r w:rsidRPr="00FF5E63">
        <w:rPr>
          <w:rFonts w:cs="Arial"/>
          <w:sz w:val="22"/>
          <w:szCs w:val="22"/>
          <w:lang w:val="nl-NL"/>
        </w:rPr>
        <w:t xml:space="preserve"> of sporttasje. Ook een zwembril is toegelaten.</w:t>
      </w:r>
    </w:p>
    <w:p w14:paraId="5334866F" w14:textId="33B0D747" w:rsidR="00295C17" w:rsidRPr="00FF5E63" w:rsidRDefault="00BC69FE" w:rsidP="00363773">
      <w:pPr>
        <w:pStyle w:val="Lijstalinea"/>
        <w:numPr>
          <w:ilvl w:val="0"/>
          <w:numId w:val="6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 xml:space="preserve">Graag </w:t>
      </w:r>
      <w:r w:rsidR="00CA671A" w:rsidRPr="00FF5E63">
        <w:rPr>
          <w:rFonts w:cs="Arial"/>
          <w:sz w:val="22"/>
          <w:szCs w:val="22"/>
          <w:lang w:val="nl-NL"/>
        </w:rPr>
        <w:t>gemakkelijke kledij aandoen op de dag van de zwemles</w:t>
      </w:r>
    </w:p>
    <w:p w14:paraId="17FF2C67" w14:textId="77777777" w:rsidR="007211D0" w:rsidRPr="00FF5E63" w:rsidRDefault="007211D0" w:rsidP="007211D0">
      <w:pPr>
        <w:rPr>
          <w:rFonts w:cs="Arial"/>
          <w:sz w:val="22"/>
          <w:szCs w:val="22"/>
          <w:lang w:val="nl-NL"/>
        </w:rPr>
      </w:pPr>
    </w:p>
    <w:p w14:paraId="33571EE5" w14:textId="77777777" w:rsidR="007211D0" w:rsidRPr="00FF5E63" w:rsidRDefault="007211D0" w:rsidP="007211D0">
      <w:pPr>
        <w:pBdr>
          <w:bottom w:val="single" w:sz="4" w:space="1" w:color="auto"/>
        </w:pBdr>
        <w:rPr>
          <w:rFonts w:cs="Arial"/>
          <w:b/>
          <w:sz w:val="22"/>
          <w:szCs w:val="22"/>
          <w:lang w:val="nl-NL"/>
        </w:rPr>
      </w:pPr>
      <w:r w:rsidRPr="00FF5E63">
        <w:rPr>
          <w:rFonts w:cs="Arial"/>
          <w:b/>
          <w:sz w:val="22"/>
          <w:szCs w:val="22"/>
          <w:lang w:val="nl-NL"/>
        </w:rPr>
        <w:t>Turnen :</w:t>
      </w:r>
    </w:p>
    <w:p w14:paraId="304908DD" w14:textId="77777777" w:rsidR="00ED6989" w:rsidRPr="00FF5E63" w:rsidRDefault="007211D0" w:rsidP="007211D0">
      <w:pPr>
        <w:pStyle w:val="Lijstalinea"/>
        <w:numPr>
          <w:ilvl w:val="0"/>
          <w:numId w:val="7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De turnkledij bestaat uit </w:t>
      </w:r>
    </w:p>
    <w:p w14:paraId="7CE5DFAC" w14:textId="77777777" w:rsidR="007211D0" w:rsidRPr="00FF5E63" w:rsidRDefault="007211D0" w:rsidP="007211D0">
      <w:pPr>
        <w:pStyle w:val="Lijstalinea"/>
        <w:numPr>
          <w:ilvl w:val="0"/>
          <w:numId w:val="8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Donkerblauw turnbroekje</w:t>
      </w:r>
      <w:r w:rsidR="00D41C96" w:rsidRPr="00FF5E63">
        <w:rPr>
          <w:rFonts w:cs="Arial"/>
          <w:sz w:val="22"/>
          <w:szCs w:val="22"/>
          <w:lang w:val="nl-NL"/>
        </w:rPr>
        <w:t xml:space="preserve"> (aangekocht via de school)</w:t>
      </w:r>
    </w:p>
    <w:p w14:paraId="19C2BE13" w14:textId="198ADF71" w:rsidR="007211D0" w:rsidRPr="00FF5E63" w:rsidRDefault="007211D0" w:rsidP="007211D0">
      <w:pPr>
        <w:pStyle w:val="Lijstalinea"/>
        <w:numPr>
          <w:ilvl w:val="0"/>
          <w:numId w:val="8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Blauw T-shirt met het log</w:t>
      </w:r>
      <w:r w:rsidR="00542986" w:rsidRPr="00FF5E63">
        <w:rPr>
          <w:rFonts w:cs="Arial"/>
          <w:sz w:val="22"/>
          <w:szCs w:val="22"/>
          <w:lang w:val="nl-NL"/>
        </w:rPr>
        <w:t>o</w:t>
      </w:r>
      <w:r w:rsidR="00D41C96" w:rsidRPr="00FF5E63">
        <w:rPr>
          <w:rFonts w:cs="Arial"/>
          <w:sz w:val="22"/>
          <w:szCs w:val="22"/>
          <w:lang w:val="nl-NL"/>
        </w:rPr>
        <w:t xml:space="preserve"> van de school (aangekocht via de school)</w:t>
      </w:r>
    </w:p>
    <w:p w14:paraId="7FAAB3FC" w14:textId="4364FB96" w:rsidR="00BC41FC" w:rsidRPr="00FF5E63" w:rsidRDefault="00BC41FC" w:rsidP="007211D0">
      <w:pPr>
        <w:pStyle w:val="Lijstalinea"/>
        <w:numPr>
          <w:ilvl w:val="0"/>
          <w:numId w:val="8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Leerlingen van het eerste leerjaar en nieuwe leerlingen ontvangen deze kledij bij de eerstvolgende turnlessen.</w:t>
      </w:r>
    </w:p>
    <w:p w14:paraId="01681C9D" w14:textId="0734CA47" w:rsidR="007211D0" w:rsidRPr="00FF5E63" w:rsidRDefault="009C2086" w:rsidP="007211D0">
      <w:pPr>
        <w:pStyle w:val="Lijstalinea"/>
        <w:numPr>
          <w:ilvl w:val="0"/>
          <w:numId w:val="8"/>
        </w:numPr>
        <w:rPr>
          <w:rFonts w:cs="Arial"/>
          <w:sz w:val="22"/>
          <w:szCs w:val="22"/>
          <w:lang w:val="nl-NL"/>
        </w:rPr>
      </w:pPr>
      <w:r>
        <w:rPr>
          <w:rFonts w:cs="Arial"/>
          <w:b/>
          <w:bCs/>
          <w:sz w:val="22"/>
          <w:szCs w:val="22"/>
          <w:lang w:val="nl-NL"/>
        </w:rPr>
        <w:t>T</w:t>
      </w:r>
      <w:r w:rsidR="007211D0" w:rsidRPr="00FF5E63">
        <w:rPr>
          <w:rFonts w:cs="Arial"/>
          <w:b/>
          <w:bCs/>
          <w:sz w:val="22"/>
          <w:szCs w:val="22"/>
          <w:lang w:val="nl-NL"/>
        </w:rPr>
        <w:t>urnpantoffels</w:t>
      </w:r>
      <w:r w:rsidR="007211D0" w:rsidRPr="00FF5E63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of een </w:t>
      </w:r>
      <w:r w:rsidR="007211D0" w:rsidRPr="00FF5E63">
        <w:rPr>
          <w:rFonts w:cs="Arial"/>
          <w:b/>
          <w:bCs/>
          <w:sz w:val="22"/>
          <w:szCs w:val="22"/>
          <w:lang w:val="nl-NL"/>
        </w:rPr>
        <w:t>sportschoen met witte of neutrale zool</w:t>
      </w:r>
      <w:r w:rsidR="007211D0" w:rsidRPr="00FF5E63">
        <w:rPr>
          <w:rFonts w:cs="Arial"/>
          <w:sz w:val="22"/>
          <w:szCs w:val="22"/>
          <w:lang w:val="nl-NL"/>
        </w:rPr>
        <w:t xml:space="preserve"> (zaalsport) </w:t>
      </w:r>
      <w:r w:rsidR="0066428A">
        <w:rPr>
          <w:rFonts w:cs="Arial"/>
          <w:sz w:val="22"/>
          <w:szCs w:val="22"/>
          <w:lang w:val="nl-NL"/>
        </w:rPr>
        <w:t>zijn</w:t>
      </w:r>
      <w:r w:rsidR="007211D0" w:rsidRPr="00FF5E63">
        <w:rPr>
          <w:rFonts w:cs="Arial"/>
          <w:sz w:val="22"/>
          <w:szCs w:val="22"/>
          <w:lang w:val="nl-NL"/>
        </w:rPr>
        <w:t xml:space="preserve"> toegelaten. </w:t>
      </w:r>
    </w:p>
    <w:p w14:paraId="121E6132" w14:textId="4EDD058C" w:rsidR="007211D0" w:rsidRPr="00FF5E63" w:rsidRDefault="007211D0" w:rsidP="00460FBE">
      <w:pPr>
        <w:pStyle w:val="Lijstalinea"/>
        <w:numPr>
          <w:ilvl w:val="0"/>
          <w:numId w:val="9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 xml:space="preserve">Een degelijke </w:t>
      </w:r>
      <w:proofErr w:type="spellStart"/>
      <w:r w:rsidRPr="00FF5E63">
        <w:rPr>
          <w:rFonts w:cs="Arial"/>
          <w:sz w:val="22"/>
          <w:szCs w:val="22"/>
          <w:lang w:val="nl-NL"/>
        </w:rPr>
        <w:t>turnzak</w:t>
      </w:r>
      <w:proofErr w:type="spellEnd"/>
      <w:r w:rsidRPr="00FF5E63">
        <w:rPr>
          <w:rFonts w:cs="Arial"/>
          <w:sz w:val="22"/>
          <w:szCs w:val="22"/>
          <w:lang w:val="nl-NL"/>
        </w:rPr>
        <w:t xml:space="preserve"> die </w:t>
      </w:r>
      <w:r w:rsidR="00460FBE" w:rsidRPr="00FF5E63">
        <w:rPr>
          <w:rFonts w:cs="Arial"/>
          <w:sz w:val="22"/>
          <w:szCs w:val="22"/>
          <w:lang w:val="nl-NL"/>
        </w:rPr>
        <w:t xml:space="preserve">goed </w:t>
      </w:r>
      <w:r w:rsidRPr="00FF5E63">
        <w:rPr>
          <w:rFonts w:cs="Arial"/>
          <w:sz w:val="22"/>
          <w:szCs w:val="22"/>
          <w:lang w:val="nl-NL"/>
        </w:rPr>
        <w:t>sluit</w:t>
      </w:r>
      <w:r w:rsidR="00460FBE" w:rsidRPr="00FF5E63">
        <w:rPr>
          <w:rFonts w:cs="Arial"/>
          <w:sz w:val="22"/>
          <w:szCs w:val="22"/>
          <w:lang w:val="nl-NL"/>
        </w:rPr>
        <w:t xml:space="preserve"> en aan de kapstok op school mag blijven hangen.</w:t>
      </w:r>
    </w:p>
    <w:p w14:paraId="32836A72" w14:textId="2C1DB8A2" w:rsidR="007211D0" w:rsidRPr="00FF5E63" w:rsidRDefault="007211D0" w:rsidP="007211D0">
      <w:pPr>
        <w:pStyle w:val="Lijstalinea"/>
        <w:numPr>
          <w:ilvl w:val="0"/>
          <w:numId w:val="7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 xml:space="preserve">Leerlingen met lang haar voorzien een </w:t>
      </w:r>
      <w:r w:rsidRPr="00FF5E63">
        <w:rPr>
          <w:rFonts w:cs="Arial"/>
          <w:b/>
          <w:bCs/>
          <w:sz w:val="22"/>
          <w:szCs w:val="22"/>
          <w:lang w:val="nl-NL"/>
        </w:rPr>
        <w:t>haarrekkertje</w:t>
      </w:r>
      <w:r w:rsidR="00460FBE" w:rsidRPr="00FF5E63">
        <w:rPr>
          <w:rFonts w:cs="Arial"/>
          <w:b/>
          <w:bCs/>
          <w:sz w:val="22"/>
          <w:szCs w:val="22"/>
          <w:lang w:val="nl-NL"/>
        </w:rPr>
        <w:t xml:space="preserve"> of haarband</w:t>
      </w:r>
      <w:r w:rsidRPr="00FF5E63">
        <w:rPr>
          <w:rFonts w:cs="Arial"/>
          <w:sz w:val="22"/>
          <w:szCs w:val="22"/>
          <w:lang w:val="nl-NL"/>
        </w:rPr>
        <w:t xml:space="preserve"> om hun haar in een staart te doen.</w:t>
      </w:r>
      <w:r w:rsidR="00460FBE" w:rsidRPr="00FF5E63">
        <w:rPr>
          <w:rFonts w:cs="Arial"/>
          <w:sz w:val="22"/>
          <w:szCs w:val="22"/>
          <w:lang w:val="nl-NL"/>
        </w:rPr>
        <w:t xml:space="preserve"> </w:t>
      </w:r>
    </w:p>
    <w:p w14:paraId="76976DFE" w14:textId="19AC5565" w:rsidR="007211D0" w:rsidRPr="00FF5E63" w:rsidRDefault="007211D0" w:rsidP="007211D0">
      <w:pPr>
        <w:pStyle w:val="Lijstalinea"/>
        <w:numPr>
          <w:ilvl w:val="0"/>
          <w:numId w:val="7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Persoonlijke voorwerpen (horloge, juwelen, ring</w:t>
      </w:r>
      <w:r w:rsidR="00542986" w:rsidRPr="00FF5E63">
        <w:rPr>
          <w:rFonts w:cs="Arial"/>
          <w:sz w:val="22"/>
          <w:szCs w:val="22"/>
          <w:lang w:val="nl-NL"/>
        </w:rPr>
        <w:t>en</w:t>
      </w:r>
      <w:r w:rsidRPr="00FF5E63">
        <w:rPr>
          <w:rFonts w:cs="Arial"/>
          <w:sz w:val="22"/>
          <w:szCs w:val="22"/>
          <w:lang w:val="nl-NL"/>
        </w:rPr>
        <w:t>, lange oorbellen…) worden voor de les verzameld. Veiligheid!</w:t>
      </w:r>
      <w:r w:rsidR="00460FBE" w:rsidRPr="00FF5E63">
        <w:rPr>
          <w:rFonts w:cs="Arial"/>
          <w:sz w:val="22"/>
          <w:szCs w:val="22"/>
          <w:lang w:val="nl-NL"/>
        </w:rPr>
        <w:t xml:space="preserve"> Na de turnles krijgen ze deze terug.</w:t>
      </w:r>
    </w:p>
    <w:p w14:paraId="2A6391EA" w14:textId="77777777" w:rsidR="000A7B1E" w:rsidRPr="00FF5E63" w:rsidRDefault="007211D0" w:rsidP="007211D0">
      <w:pPr>
        <w:pStyle w:val="Lijstalinea"/>
        <w:numPr>
          <w:ilvl w:val="0"/>
          <w:numId w:val="7"/>
        </w:num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Voor elke vakantie gaat</w:t>
      </w:r>
      <w:r w:rsidR="000A7B1E" w:rsidRPr="00FF5E63">
        <w:rPr>
          <w:rFonts w:cs="Arial"/>
          <w:sz w:val="22"/>
          <w:szCs w:val="22"/>
          <w:lang w:val="nl-NL"/>
        </w:rPr>
        <w:t xml:space="preserve"> de </w:t>
      </w:r>
      <w:proofErr w:type="spellStart"/>
      <w:r w:rsidR="000A7B1E" w:rsidRPr="00FF5E63">
        <w:rPr>
          <w:rFonts w:cs="Arial"/>
          <w:sz w:val="22"/>
          <w:szCs w:val="22"/>
          <w:lang w:val="nl-NL"/>
        </w:rPr>
        <w:t>turnzak</w:t>
      </w:r>
      <w:proofErr w:type="spellEnd"/>
      <w:r w:rsidR="00D41C96" w:rsidRPr="00FF5E63">
        <w:rPr>
          <w:rFonts w:cs="Arial"/>
          <w:sz w:val="22"/>
          <w:szCs w:val="22"/>
          <w:lang w:val="nl-NL"/>
        </w:rPr>
        <w:t xml:space="preserve"> mee naar huis om de </w:t>
      </w:r>
      <w:r w:rsidRPr="00FF5E63">
        <w:rPr>
          <w:rFonts w:cs="Arial"/>
          <w:sz w:val="22"/>
          <w:szCs w:val="22"/>
          <w:lang w:val="nl-NL"/>
        </w:rPr>
        <w:t>kledij te laten wassen.</w:t>
      </w:r>
    </w:p>
    <w:p w14:paraId="48E177C7" w14:textId="79BECA06" w:rsidR="007211D0" w:rsidRPr="00FF5E63" w:rsidRDefault="000A7B1E" w:rsidP="000A7B1E">
      <w:pPr>
        <w:pStyle w:val="Lijstalinea"/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 xml:space="preserve">Graag elke keer </w:t>
      </w:r>
      <w:r w:rsidR="00D41C96" w:rsidRPr="00FF5E63">
        <w:rPr>
          <w:rFonts w:cs="Arial"/>
          <w:sz w:val="22"/>
          <w:szCs w:val="22"/>
          <w:lang w:val="nl-NL"/>
        </w:rPr>
        <w:t>nakijken</w:t>
      </w:r>
      <w:r w:rsidRPr="00FF5E63">
        <w:rPr>
          <w:rFonts w:cs="Arial"/>
          <w:sz w:val="22"/>
          <w:szCs w:val="22"/>
          <w:lang w:val="nl-NL"/>
        </w:rPr>
        <w:t xml:space="preserve"> of de naam in de </w:t>
      </w:r>
      <w:proofErr w:type="spellStart"/>
      <w:r w:rsidRPr="00FF5E63">
        <w:rPr>
          <w:rFonts w:cs="Arial"/>
          <w:sz w:val="22"/>
          <w:szCs w:val="22"/>
          <w:lang w:val="nl-NL"/>
        </w:rPr>
        <w:t>t-shirt</w:t>
      </w:r>
      <w:proofErr w:type="spellEnd"/>
      <w:r w:rsidRPr="00FF5E63">
        <w:rPr>
          <w:rFonts w:cs="Arial"/>
          <w:sz w:val="22"/>
          <w:szCs w:val="22"/>
          <w:lang w:val="nl-NL"/>
        </w:rPr>
        <w:t xml:space="preserve"> en short nog duidelijk leesbaar zijn. </w:t>
      </w:r>
      <w:r w:rsidR="00D41C96" w:rsidRPr="00FF5E63">
        <w:rPr>
          <w:rFonts w:cs="Arial"/>
          <w:sz w:val="22"/>
          <w:szCs w:val="22"/>
          <w:lang w:val="nl-NL"/>
        </w:rPr>
        <w:t>Controleer</w:t>
      </w:r>
      <w:r w:rsidR="007211D0" w:rsidRPr="00FF5E63">
        <w:rPr>
          <w:rFonts w:cs="Arial"/>
          <w:sz w:val="22"/>
          <w:szCs w:val="22"/>
          <w:lang w:val="nl-NL"/>
        </w:rPr>
        <w:t xml:space="preserve"> ook of de pantoffels </w:t>
      </w:r>
      <w:r w:rsidR="00BC41FC" w:rsidRPr="00FF5E63">
        <w:rPr>
          <w:rFonts w:cs="Arial"/>
          <w:sz w:val="22"/>
          <w:szCs w:val="22"/>
          <w:lang w:val="nl-NL"/>
        </w:rPr>
        <w:t xml:space="preserve">of sportschoen </w:t>
      </w:r>
      <w:r w:rsidRPr="00FF5E63">
        <w:rPr>
          <w:rFonts w:cs="Arial"/>
          <w:sz w:val="22"/>
          <w:szCs w:val="22"/>
          <w:lang w:val="nl-NL"/>
        </w:rPr>
        <w:t xml:space="preserve">van je kind </w:t>
      </w:r>
      <w:r w:rsidR="007211D0" w:rsidRPr="00FF5E63">
        <w:rPr>
          <w:rFonts w:cs="Arial"/>
          <w:sz w:val="22"/>
          <w:szCs w:val="22"/>
          <w:lang w:val="nl-NL"/>
        </w:rPr>
        <w:t>niet te klein geworden zijn.</w:t>
      </w:r>
      <w:r w:rsidRPr="00FF5E63">
        <w:rPr>
          <w:rFonts w:cs="Arial"/>
          <w:sz w:val="22"/>
          <w:szCs w:val="22"/>
          <w:lang w:val="nl-NL"/>
        </w:rPr>
        <w:t xml:space="preserve"> </w:t>
      </w:r>
    </w:p>
    <w:p w14:paraId="0CBCE8DC" w14:textId="77777777" w:rsidR="000A7B1E" w:rsidRPr="00FF5E63" w:rsidRDefault="000A7B1E" w:rsidP="000A7B1E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2A122B32" w14:textId="07863FF3" w:rsidR="00BC41FC" w:rsidRPr="00FF5E63" w:rsidRDefault="000A7B1E" w:rsidP="000A7B1E">
      <w:p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Leerlingen die niet mee kunnen zwemmen/turnen moeten een bewijs van de ouders meebrengen</w:t>
      </w:r>
      <w:r w:rsidR="00BC41FC" w:rsidRPr="00FF5E63">
        <w:rPr>
          <w:rFonts w:cs="Arial"/>
          <w:sz w:val="22"/>
          <w:szCs w:val="22"/>
          <w:lang w:val="nl-NL"/>
        </w:rPr>
        <w:t xml:space="preserve"> (</w:t>
      </w:r>
      <w:r w:rsidR="00295C17" w:rsidRPr="00FF5E63">
        <w:rPr>
          <w:rFonts w:cs="Arial"/>
          <w:sz w:val="22"/>
          <w:szCs w:val="22"/>
          <w:lang w:val="nl-NL"/>
        </w:rPr>
        <w:t xml:space="preserve">via een briefje of </w:t>
      </w:r>
      <w:r w:rsidR="00BC41FC" w:rsidRPr="00FF5E63">
        <w:rPr>
          <w:rFonts w:cs="Arial"/>
          <w:sz w:val="22"/>
          <w:szCs w:val="22"/>
          <w:lang w:val="nl-NL"/>
        </w:rPr>
        <w:t>nota in de agenda)</w:t>
      </w:r>
      <w:r w:rsidRPr="00FF5E63">
        <w:rPr>
          <w:rFonts w:cs="Arial"/>
          <w:sz w:val="22"/>
          <w:szCs w:val="22"/>
          <w:lang w:val="nl-NL"/>
        </w:rPr>
        <w:t xml:space="preserve">. </w:t>
      </w:r>
    </w:p>
    <w:p w14:paraId="463DF20D" w14:textId="1F44B64B" w:rsidR="000A7B1E" w:rsidRPr="00FF5E63" w:rsidRDefault="000A7B1E" w:rsidP="000A7B1E">
      <w:p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Gelieve een doktersattest te voorzien indien het over een lange inactiviteit gaat.</w:t>
      </w:r>
    </w:p>
    <w:p w14:paraId="0F5183EE" w14:textId="77777777" w:rsidR="00EF60BA" w:rsidRPr="00FF5E63" w:rsidRDefault="00EF60BA" w:rsidP="000A7B1E">
      <w:pPr>
        <w:rPr>
          <w:rFonts w:cs="Arial"/>
          <w:sz w:val="22"/>
          <w:szCs w:val="22"/>
          <w:lang w:val="nl-NL"/>
        </w:rPr>
      </w:pPr>
    </w:p>
    <w:p w14:paraId="453F08F1" w14:textId="77777777" w:rsidR="00D41C96" w:rsidRPr="00FF5E63" w:rsidRDefault="00D41C96" w:rsidP="000A7B1E">
      <w:p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>Sportieve groeten</w:t>
      </w:r>
      <w:r w:rsidRPr="00FF5E63">
        <w:rPr>
          <w:rFonts w:cs="Arial"/>
          <w:sz w:val="22"/>
          <w:szCs w:val="22"/>
          <w:lang w:val="nl-NL"/>
        </w:rPr>
        <w:tab/>
      </w:r>
      <w:r w:rsidRPr="00FF5E63">
        <w:rPr>
          <w:rFonts w:cs="Arial"/>
          <w:sz w:val="22"/>
          <w:szCs w:val="22"/>
          <w:lang w:val="nl-NL"/>
        </w:rPr>
        <w:tab/>
      </w:r>
      <w:r w:rsidRPr="00FF5E63">
        <w:rPr>
          <w:rFonts w:cs="Arial"/>
          <w:sz w:val="22"/>
          <w:szCs w:val="22"/>
          <w:lang w:val="nl-NL"/>
        </w:rPr>
        <w:tab/>
      </w:r>
      <w:r w:rsidRPr="00FF5E63">
        <w:rPr>
          <w:rFonts w:cs="Arial"/>
          <w:sz w:val="22"/>
          <w:szCs w:val="22"/>
          <w:lang w:val="nl-NL"/>
        </w:rPr>
        <w:tab/>
      </w:r>
      <w:r w:rsidRPr="00FF5E63">
        <w:rPr>
          <w:rFonts w:cs="Arial"/>
          <w:sz w:val="22"/>
          <w:szCs w:val="22"/>
          <w:lang w:val="nl-NL"/>
        </w:rPr>
        <w:tab/>
      </w:r>
      <w:r w:rsidRPr="00FF5E63">
        <w:rPr>
          <w:rFonts w:cs="Arial"/>
          <w:sz w:val="22"/>
          <w:szCs w:val="22"/>
          <w:lang w:val="nl-NL"/>
        </w:rPr>
        <w:tab/>
      </w:r>
    </w:p>
    <w:p w14:paraId="1E46EA55" w14:textId="219605BF" w:rsidR="00D41C96" w:rsidRPr="00FF5E63" w:rsidRDefault="00D41C96" w:rsidP="000A7B1E">
      <w:pPr>
        <w:rPr>
          <w:rFonts w:cs="Arial"/>
          <w:sz w:val="22"/>
          <w:szCs w:val="22"/>
          <w:lang w:val="nl-NL"/>
        </w:rPr>
      </w:pPr>
      <w:r w:rsidRPr="00FF5E63">
        <w:rPr>
          <w:rFonts w:cs="Arial"/>
          <w:sz w:val="22"/>
          <w:szCs w:val="22"/>
          <w:lang w:val="nl-NL"/>
        </w:rPr>
        <w:t xml:space="preserve">Juf </w:t>
      </w:r>
      <w:r w:rsidR="00B67DC7" w:rsidRPr="00FF5E63">
        <w:rPr>
          <w:rFonts w:cs="Arial"/>
          <w:sz w:val="22"/>
          <w:szCs w:val="22"/>
          <w:lang w:val="nl-NL"/>
        </w:rPr>
        <w:t>Brenda, Juf Karen</w:t>
      </w:r>
      <w:r w:rsidRPr="00FF5E63">
        <w:rPr>
          <w:rFonts w:cs="Arial"/>
          <w:sz w:val="22"/>
          <w:szCs w:val="22"/>
          <w:lang w:val="nl-NL"/>
        </w:rPr>
        <w:t xml:space="preserve"> en Juf </w:t>
      </w:r>
      <w:r w:rsidR="00B67DC7" w:rsidRPr="00FF5E63">
        <w:rPr>
          <w:rFonts w:cs="Arial"/>
          <w:sz w:val="22"/>
          <w:szCs w:val="22"/>
          <w:lang w:val="nl-NL"/>
        </w:rPr>
        <w:t>Janneke</w:t>
      </w:r>
    </w:p>
    <w:sectPr w:rsidR="00D41C96" w:rsidRPr="00FF5E63" w:rsidSect="00F15A40">
      <w:footerReference w:type="default" r:id="rId9"/>
      <w:headerReference w:type="first" r:id="rId10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62E5" w14:textId="77777777" w:rsidR="00EE54C7" w:rsidRDefault="00EE54C7" w:rsidP="00AE176E">
      <w:r>
        <w:separator/>
      </w:r>
    </w:p>
  </w:endnote>
  <w:endnote w:type="continuationSeparator" w:id="0">
    <w:p w14:paraId="25FF7DBA" w14:textId="77777777" w:rsidR="00EE54C7" w:rsidRDefault="00EE54C7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FD53" w14:textId="77777777" w:rsidR="0003747C" w:rsidRPr="002535FB" w:rsidRDefault="00996861" w:rsidP="00DB7554">
    <w:pPr>
      <w:pStyle w:val="Voettekst"/>
      <w:jc w:val="right"/>
      <w:rPr>
        <w:color w:val="81B1E5"/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5647" behindDoc="0" locked="0" layoutInCell="1" allowOverlap="1" wp14:anchorId="212D1271" wp14:editId="59293B70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2535FB">
      <w:rPr>
        <w:color w:val="81B1E5"/>
        <w:sz w:val="16"/>
        <w:szCs w:val="16"/>
      </w:rPr>
      <w:fldChar w:fldCharType="begin"/>
    </w:r>
    <w:r w:rsidR="00DB7554" w:rsidRPr="002535FB">
      <w:rPr>
        <w:color w:val="81B1E5"/>
        <w:sz w:val="16"/>
        <w:szCs w:val="16"/>
      </w:rPr>
      <w:instrText>PAGE   \* MERGEFORMAT</w:instrText>
    </w:r>
    <w:r w:rsidR="00DB7554" w:rsidRPr="002535FB">
      <w:rPr>
        <w:color w:val="81B1E5"/>
        <w:sz w:val="16"/>
        <w:szCs w:val="16"/>
      </w:rPr>
      <w:fldChar w:fldCharType="separate"/>
    </w:r>
    <w:r w:rsidR="00EF60BA" w:rsidRPr="00EF60BA">
      <w:rPr>
        <w:noProof/>
        <w:color w:val="81B1E5"/>
        <w:sz w:val="16"/>
        <w:szCs w:val="16"/>
        <w:lang w:val="nl-NL"/>
      </w:rPr>
      <w:t>2</w:t>
    </w:r>
    <w:r w:rsidR="00DB7554" w:rsidRPr="002535FB">
      <w:rPr>
        <w:color w:val="81B1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79EB" w14:textId="77777777" w:rsidR="00EE54C7" w:rsidRDefault="00EE54C7" w:rsidP="00AE176E">
      <w:r>
        <w:separator/>
      </w:r>
    </w:p>
  </w:footnote>
  <w:footnote w:type="continuationSeparator" w:id="0">
    <w:p w14:paraId="41D89ADB" w14:textId="77777777" w:rsidR="00EE54C7" w:rsidRDefault="00EE54C7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5192" w14:textId="77777777" w:rsidR="00423FF6" w:rsidRDefault="00423FF6">
    <w:pPr>
      <w:pStyle w:val="Koptekst"/>
      <w:rPr>
        <w:noProof/>
        <w:lang w:val="nl-BE"/>
      </w:rPr>
    </w:pPr>
  </w:p>
  <w:p w14:paraId="0349F2D5" w14:textId="77777777" w:rsidR="007A695B" w:rsidRDefault="000A7B1E" w:rsidP="00EF60BA">
    <w:pPr>
      <w:pStyle w:val="Koptekst"/>
      <w:tabs>
        <w:tab w:val="clear" w:pos="4536"/>
        <w:tab w:val="clear" w:pos="9072"/>
        <w:tab w:val="right" w:pos="8617"/>
      </w:tabs>
    </w:pPr>
    <w:r w:rsidRPr="00C16048">
      <w:rPr>
        <w:noProof/>
        <w:lang w:val="nl-BE"/>
      </w:rPr>
      <w:drawing>
        <wp:anchor distT="0" distB="0" distL="114300" distR="114300" simplePos="0" relativeHeight="251678719" behindDoc="1" locked="0" layoutInCell="1" allowOverlap="1" wp14:anchorId="1DDA0EFB" wp14:editId="517D7E1C">
          <wp:simplePos x="0" y="0"/>
          <wp:positionH relativeFrom="margin">
            <wp:posOffset>-902970</wp:posOffset>
          </wp:positionH>
          <wp:positionV relativeFrom="paragraph">
            <wp:posOffset>3432810</wp:posOffset>
          </wp:positionV>
          <wp:extent cx="1704975" cy="1704975"/>
          <wp:effectExtent l="0" t="0" r="9525" b="9525"/>
          <wp:wrapNone/>
          <wp:docPr id="8" name="Afbeelding 8" descr="C:\Users\kare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861"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565BEA96" wp14:editId="1F4364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06400" cy="1429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5">
      <w:rPr>
        <w:noProof/>
        <w:lang w:val="nl-BE"/>
      </w:rPr>
      <w:drawing>
        <wp:anchor distT="0" distB="0" distL="114300" distR="114300" simplePos="0" relativeHeight="251674623" behindDoc="0" locked="0" layoutInCell="1" allowOverlap="1" wp14:anchorId="776D545D" wp14:editId="384A702B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0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708D"/>
    <w:multiLevelType w:val="hybridMultilevel"/>
    <w:tmpl w:val="053AD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32D1"/>
    <w:multiLevelType w:val="hybridMultilevel"/>
    <w:tmpl w:val="7ADE173C"/>
    <w:lvl w:ilvl="0" w:tplc="E86E819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74AB5"/>
    <w:multiLevelType w:val="hybridMultilevel"/>
    <w:tmpl w:val="81703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418C"/>
    <w:multiLevelType w:val="hybridMultilevel"/>
    <w:tmpl w:val="62027638"/>
    <w:lvl w:ilvl="0" w:tplc="8EFABA58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DCB44B8"/>
    <w:multiLevelType w:val="hybridMultilevel"/>
    <w:tmpl w:val="FB908D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10640"/>
    <w:multiLevelType w:val="hybridMultilevel"/>
    <w:tmpl w:val="B4441042"/>
    <w:lvl w:ilvl="0" w:tplc="500410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60298"/>
    <w:multiLevelType w:val="hybridMultilevel"/>
    <w:tmpl w:val="C00ADEAC"/>
    <w:lvl w:ilvl="0" w:tplc="3FD8B2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7"/>
    <w:rsid w:val="00025844"/>
    <w:rsid w:val="0003747C"/>
    <w:rsid w:val="00082B01"/>
    <w:rsid w:val="00085847"/>
    <w:rsid w:val="00097257"/>
    <w:rsid w:val="000A66E6"/>
    <w:rsid w:val="000A7B1E"/>
    <w:rsid w:val="000B0FCE"/>
    <w:rsid w:val="000F3C51"/>
    <w:rsid w:val="00141AB8"/>
    <w:rsid w:val="00201459"/>
    <w:rsid w:val="002422B2"/>
    <w:rsid w:val="002535FB"/>
    <w:rsid w:val="002553F4"/>
    <w:rsid w:val="00266BEF"/>
    <w:rsid w:val="00295C17"/>
    <w:rsid w:val="00363773"/>
    <w:rsid w:val="00381B72"/>
    <w:rsid w:val="0038384D"/>
    <w:rsid w:val="004009C4"/>
    <w:rsid w:val="00415227"/>
    <w:rsid w:val="00421C6F"/>
    <w:rsid w:val="00423FF6"/>
    <w:rsid w:val="00460FBE"/>
    <w:rsid w:val="00464A9D"/>
    <w:rsid w:val="0052062B"/>
    <w:rsid w:val="00542986"/>
    <w:rsid w:val="005D0BE5"/>
    <w:rsid w:val="0066428A"/>
    <w:rsid w:val="00683D0A"/>
    <w:rsid w:val="00687CBF"/>
    <w:rsid w:val="00690497"/>
    <w:rsid w:val="006A46F6"/>
    <w:rsid w:val="007211D0"/>
    <w:rsid w:val="00726772"/>
    <w:rsid w:val="00775788"/>
    <w:rsid w:val="007A695B"/>
    <w:rsid w:val="007A6CAC"/>
    <w:rsid w:val="008333C5"/>
    <w:rsid w:val="008B6936"/>
    <w:rsid w:val="008E3773"/>
    <w:rsid w:val="00900203"/>
    <w:rsid w:val="00913527"/>
    <w:rsid w:val="00921E1F"/>
    <w:rsid w:val="00996861"/>
    <w:rsid w:val="009C2086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67DC7"/>
    <w:rsid w:val="00BA2A8F"/>
    <w:rsid w:val="00BC3967"/>
    <w:rsid w:val="00BC41FC"/>
    <w:rsid w:val="00BC69FE"/>
    <w:rsid w:val="00C16048"/>
    <w:rsid w:val="00C427F1"/>
    <w:rsid w:val="00C56181"/>
    <w:rsid w:val="00C5637B"/>
    <w:rsid w:val="00C81704"/>
    <w:rsid w:val="00CA1F63"/>
    <w:rsid w:val="00CA671A"/>
    <w:rsid w:val="00CC7024"/>
    <w:rsid w:val="00CD38CC"/>
    <w:rsid w:val="00CE7415"/>
    <w:rsid w:val="00D3382C"/>
    <w:rsid w:val="00D4120B"/>
    <w:rsid w:val="00D41C96"/>
    <w:rsid w:val="00D53168"/>
    <w:rsid w:val="00DB7554"/>
    <w:rsid w:val="00E50626"/>
    <w:rsid w:val="00ED6989"/>
    <w:rsid w:val="00EE54C7"/>
    <w:rsid w:val="00EF60BA"/>
    <w:rsid w:val="00F10190"/>
    <w:rsid w:val="00F15A40"/>
    <w:rsid w:val="00F15D0D"/>
    <w:rsid w:val="00F2321D"/>
    <w:rsid w:val="00F267E2"/>
    <w:rsid w:val="00F40036"/>
    <w:rsid w:val="00F56DEE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74F19"/>
  <w15:chartTrackingRefBased/>
  <w15:docId w15:val="{E09F45F9-F479-46CC-A98C-C301094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fr-FR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Titel">
    <w:name w:val="Title"/>
    <w:basedOn w:val="Standaard"/>
    <w:link w:val="TitelChar"/>
    <w:qFormat/>
    <w:rsid w:val="00415227"/>
    <w:pPr>
      <w:spacing w:line="240" w:lineRule="auto"/>
      <w:jc w:val="center"/>
      <w:outlineLvl w:val="0"/>
    </w:pPr>
    <w:rPr>
      <w:sz w:val="32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5227"/>
    <w:rPr>
      <w:rFonts w:ascii="Arial" w:hAnsi="Arial" w:cs="Times New Roman"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415227"/>
    <w:pPr>
      <w:spacing w:after="120" w:line="276" w:lineRule="auto"/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5227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Briefpapier_Basisschool_Ursulinen_Mechel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c06ce6cd566de43d3f2136429ae0e651">
  <xsd:schema xmlns:xsd="http://www.w3.org/2001/XMLSchema" xmlns:xs="http://www.w3.org/2001/XMLSchema" xmlns:p="http://schemas.microsoft.com/office/2006/metadata/properties" xmlns:ns2="e34ca5d0-8702-4b9d-a720-2f1e50d99030" xmlns:ns3="0a1e0a22-7eaf-4895-aff5-b9cfcfd98d8b" targetNamespace="http://schemas.microsoft.com/office/2006/metadata/properties" ma:root="true" ma:fieldsID="928810fee05b48a0647cc2e00e522a9d" ns2:_="" ns3:_="">
    <xsd:import namespace="e34ca5d0-8702-4b9d-a720-2f1e50d99030"/>
    <xsd:import namespace="0a1e0a22-7eaf-4895-aff5-b9cfcfd98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4D460-3E57-427E-9BF6-51641E629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1E7B7-2B2A-4578-9DF1-62CCDE679160}"/>
</file>

<file path=customXml/itemProps3.xml><?xml version="1.0" encoding="utf-8"?>
<ds:datastoreItem xmlns:ds="http://schemas.openxmlformats.org/officeDocument/2006/customXml" ds:itemID="{57264012-3130-4692-B89D-4DECE2060B1B}"/>
</file>

<file path=customXml/itemProps4.xml><?xml version="1.0" encoding="utf-8"?>
<ds:datastoreItem xmlns:ds="http://schemas.openxmlformats.org/officeDocument/2006/customXml" ds:itemID="{B1003370-FDE3-4059-85BF-85061009DC58}"/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</Template>
  <TotalTime>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Keppens</dc:creator>
  <cp:keywords/>
  <dc:description/>
  <cp:lastModifiedBy>Koen Schiepers | Basisschool Ursulinen Mechelen</cp:lastModifiedBy>
  <cp:revision>2</cp:revision>
  <cp:lastPrinted>2017-11-29T10:49:00Z</cp:lastPrinted>
  <dcterms:created xsi:type="dcterms:W3CDTF">2021-08-27T12:41:00Z</dcterms:created>
  <dcterms:modified xsi:type="dcterms:W3CDTF">2021-08-27T12:41:00Z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0x010100414668676663964BB95369DB512B2B3C</vt:lpwstr>
  </property>
</Properties>
</file>