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0285F" w14:textId="243F6C18" w:rsidR="004C4B96" w:rsidRPr="00DB5399" w:rsidRDefault="006217BC" w:rsidP="00DB5399">
      <w:pPr>
        <w:ind w:firstLine="708"/>
        <w:jc w:val="right"/>
      </w:pPr>
      <w:r w:rsidRPr="00B37160">
        <w:rPr>
          <w:noProof/>
          <w:lang w:val="nl-BE"/>
        </w:rPr>
        <w:drawing>
          <wp:anchor distT="0" distB="0" distL="114300" distR="114300" simplePos="0" relativeHeight="251660288" behindDoc="1" locked="0" layoutInCell="1" allowOverlap="1" wp14:anchorId="39687B70" wp14:editId="01E0A9F9">
            <wp:simplePos x="0" y="0"/>
            <wp:positionH relativeFrom="column">
              <wp:posOffset>2845435</wp:posOffset>
            </wp:positionH>
            <wp:positionV relativeFrom="paragraph">
              <wp:posOffset>-843915</wp:posOffset>
            </wp:positionV>
            <wp:extent cx="1362075" cy="1362075"/>
            <wp:effectExtent l="0" t="0" r="9525" b="9525"/>
            <wp:wrapNone/>
            <wp:docPr id="9" name="Afbeelding 9" descr="Afbeeldingsresultaat voor afbeelding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fbeelding spo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3195">
        <w:t>6</w:t>
      </w:r>
      <w:r w:rsidR="004C4B96" w:rsidRPr="00B37160">
        <w:t xml:space="preserve"> </w:t>
      </w:r>
      <w:proofErr w:type="spellStart"/>
      <w:r w:rsidR="004C4B96" w:rsidRPr="00B37160">
        <w:t>september</w:t>
      </w:r>
      <w:proofErr w:type="spellEnd"/>
      <w:r w:rsidR="004C4B96" w:rsidRPr="00B37160">
        <w:t xml:space="preserve"> 20</w:t>
      </w:r>
      <w:r w:rsidR="008821DF">
        <w:t>2</w:t>
      </w:r>
      <w:r w:rsidR="000C3195">
        <w:t>1</w:t>
      </w:r>
    </w:p>
    <w:p w14:paraId="279B1B7B" w14:textId="77777777" w:rsidR="003A680D" w:rsidRPr="00B37160" w:rsidRDefault="003A680D" w:rsidP="004C4B96">
      <w:pPr>
        <w:rPr>
          <w:rFonts w:cs="Arial"/>
        </w:rPr>
      </w:pPr>
    </w:p>
    <w:p w14:paraId="67949A22" w14:textId="4F0C580F" w:rsidR="004C4B96" w:rsidRPr="000C3195" w:rsidRDefault="004C4B96" w:rsidP="004C4B96">
      <w:pPr>
        <w:rPr>
          <w:rFonts w:cs="Arial"/>
          <w:lang w:val="nl-BE"/>
        </w:rPr>
      </w:pPr>
      <w:r w:rsidRPr="000C3195">
        <w:rPr>
          <w:rFonts w:cs="Arial"/>
          <w:lang w:val="nl-BE"/>
        </w:rPr>
        <w:t>Beste ouder(s) en leerlingen</w:t>
      </w:r>
    </w:p>
    <w:p w14:paraId="3D2E3827" w14:textId="6D355612" w:rsidR="004C4B96" w:rsidRPr="000C3195" w:rsidRDefault="004C4B96" w:rsidP="004C4B96">
      <w:pPr>
        <w:rPr>
          <w:rFonts w:cs="Arial"/>
          <w:lang w:val="nl-BE"/>
        </w:rPr>
      </w:pPr>
    </w:p>
    <w:p w14:paraId="4AE9E77D" w14:textId="6BEBDED5" w:rsidR="004C4B96" w:rsidRPr="00DB5399" w:rsidRDefault="004C4B96" w:rsidP="004C4B96">
      <w:pPr>
        <w:rPr>
          <w:rFonts w:cs="Arial"/>
          <w:bCs/>
          <w:iCs/>
          <w:lang w:val="nl-BE"/>
        </w:rPr>
      </w:pPr>
      <w:r w:rsidRPr="000C3195">
        <w:rPr>
          <w:rFonts w:cs="Arial"/>
          <w:lang w:val="nl-BE"/>
        </w:rPr>
        <w:t xml:space="preserve">Op </w:t>
      </w:r>
      <w:r w:rsidRPr="000C3195">
        <w:rPr>
          <w:rFonts w:cs="Arial"/>
          <w:b/>
          <w:lang w:val="nl-BE"/>
        </w:rPr>
        <w:t>d</w:t>
      </w:r>
      <w:r w:rsidR="000C3195" w:rsidRPr="000C3195">
        <w:rPr>
          <w:rFonts w:cs="Arial"/>
          <w:b/>
          <w:lang w:val="nl-BE"/>
        </w:rPr>
        <w:t>onderda</w:t>
      </w:r>
      <w:r w:rsidRPr="000C3195">
        <w:rPr>
          <w:rFonts w:cs="Arial"/>
          <w:b/>
          <w:lang w:val="nl-BE"/>
        </w:rPr>
        <w:t xml:space="preserve">g </w:t>
      </w:r>
      <w:r w:rsidR="008821DF" w:rsidRPr="000C3195">
        <w:rPr>
          <w:rFonts w:cs="Arial"/>
          <w:b/>
          <w:lang w:val="nl-BE"/>
        </w:rPr>
        <w:t>1</w:t>
      </w:r>
      <w:r w:rsidR="000C3195" w:rsidRPr="000C3195">
        <w:rPr>
          <w:rFonts w:cs="Arial"/>
          <w:b/>
          <w:lang w:val="nl-BE"/>
        </w:rPr>
        <w:t>6</w:t>
      </w:r>
      <w:r w:rsidRPr="000C3195">
        <w:rPr>
          <w:rFonts w:cs="Arial"/>
          <w:b/>
          <w:lang w:val="nl-BE"/>
        </w:rPr>
        <w:t xml:space="preserve"> september 20</w:t>
      </w:r>
      <w:r w:rsidR="008821DF" w:rsidRPr="000C3195">
        <w:rPr>
          <w:rFonts w:cs="Arial"/>
          <w:b/>
          <w:lang w:val="nl-BE"/>
        </w:rPr>
        <w:t>2</w:t>
      </w:r>
      <w:r w:rsidR="000C3195" w:rsidRPr="000C3195">
        <w:rPr>
          <w:rFonts w:cs="Arial"/>
          <w:b/>
          <w:lang w:val="nl-BE"/>
        </w:rPr>
        <w:t>1</w:t>
      </w:r>
      <w:r w:rsidRPr="000C3195">
        <w:rPr>
          <w:rFonts w:cs="Arial"/>
          <w:lang w:val="nl-BE"/>
        </w:rPr>
        <w:t xml:space="preserve"> gaan we met </w:t>
      </w:r>
      <w:r w:rsidR="000C3195" w:rsidRPr="000C3195">
        <w:rPr>
          <w:rFonts w:cs="Arial"/>
          <w:lang w:val="nl-BE"/>
        </w:rPr>
        <w:t>de derde</w:t>
      </w:r>
      <w:r w:rsidR="000C3195">
        <w:rPr>
          <w:rFonts w:cs="Arial"/>
          <w:lang w:val="nl-BE"/>
        </w:rPr>
        <w:t xml:space="preserve"> </w:t>
      </w:r>
      <w:r w:rsidR="000C3195" w:rsidRPr="000C3195">
        <w:rPr>
          <w:rFonts w:cs="Arial"/>
          <w:lang w:val="nl-BE"/>
        </w:rPr>
        <w:t xml:space="preserve">graad van </w:t>
      </w:r>
      <w:r w:rsidRPr="000C3195">
        <w:rPr>
          <w:rFonts w:cs="Arial"/>
          <w:lang w:val="nl-BE"/>
        </w:rPr>
        <w:t xml:space="preserve">de lagere school op sportdag naar het </w:t>
      </w:r>
      <w:proofErr w:type="spellStart"/>
      <w:r w:rsidRPr="00DB5399">
        <w:rPr>
          <w:rFonts w:cs="Arial"/>
          <w:lang w:val="nl-BE"/>
        </w:rPr>
        <w:t>Bloso</w:t>
      </w:r>
      <w:proofErr w:type="spellEnd"/>
      <w:r w:rsidRPr="00DB5399">
        <w:rPr>
          <w:rFonts w:cs="Arial"/>
          <w:lang w:val="nl-BE"/>
        </w:rPr>
        <w:t xml:space="preserve"> Domein </w:t>
      </w:r>
      <w:proofErr w:type="spellStart"/>
      <w:r w:rsidRPr="00DB5399">
        <w:rPr>
          <w:rFonts w:cs="Arial"/>
          <w:lang w:val="nl-BE"/>
        </w:rPr>
        <w:t>Hofstade</w:t>
      </w:r>
      <w:proofErr w:type="spellEnd"/>
      <w:r w:rsidRPr="000C3195">
        <w:rPr>
          <w:rFonts w:cs="Arial"/>
          <w:lang w:val="nl-BE"/>
        </w:rPr>
        <w:t xml:space="preserve">. </w:t>
      </w:r>
      <w:r w:rsidR="0079739F">
        <w:rPr>
          <w:rFonts w:cs="Arial"/>
          <w:lang w:val="nl-BE"/>
        </w:rPr>
        <w:t xml:space="preserve">We </w:t>
      </w:r>
      <w:r w:rsidR="00DB5399" w:rsidRPr="00DB5399">
        <w:rPr>
          <w:rFonts w:cs="Arial"/>
          <w:bCs/>
          <w:iCs/>
          <w:lang w:val="nl-BE"/>
        </w:rPr>
        <w:t>rijden met</w:t>
      </w:r>
      <w:r w:rsidR="0079739F" w:rsidRPr="00DB5399">
        <w:rPr>
          <w:rFonts w:cs="Arial"/>
          <w:bCs/>
          <w:iCs/>
          <w:lang w:val="nl-BE"/>
        </w:rPr>
        <w:t xml:space="preserve"> alle leerlingen </w:t>
      </w:r>
      <w:r w:rsidR="00DB5399" w:rsidRPr="00DB5399">
        <w:rPr>
          <w:rFonts w:cs="Arial"/>
          <w:bCs/>
          <w:iCs/>
          <w:lang w:val="nl-BE"/>
        </w:rPr>
        <w:t xml:space="preserve">samen met de fiets naar de sportdag. </w:t>
      </w:r>
    </w:p>
    <w:p w14:paraId="0228A3CE" w14:textId="2185785C" w:rsidR="004C4B96" w:rsidRPr="000C3195" w:rsidRDefault="004C4B96" w:rsidP="004C4B96">
      <w:pPr>
        <w:rPr>
          <w:rFonts w:cs="Arial"/>
          <w:b/>
          <w:i/>
          <w:lang w:val="nl-BE"/>
        </w:rPr>
      </w:pPr>
    </w:p>
    <w:p w14:paraId="67187F4A" w14:textId="222827DC" w:rsidR="004C4B96" w:rsidRPr="000C3195" w:rsidRDefault="004C4B96" w:rsidP="004C4B96">
      <w:pPr>
        <w:rPr>
          <w:rFonts w:cs="Arial"/>
          <w:lang w:val="nl-BE"/>
        </w:rPr>
      </w:pPr>
      <w:r w:rsidRPr="000C3195">
        <w:rPr>
          <w:rFonts w:cs="Arial"/>
          <w:lang w:val="nl-BE"/>
        </w:rPr>
        <w:t xml:space="preserve">We vragen om die dag om </w:t>
      </w:r>
      <w:r w:rsidRPr="000C3195">
        <w:rPr>
          <w:rFonts w:cs="Arial"/>
          <w:b/>
          <w:bCs/>
          <w:lang w:val="nl-BE"/>
        </w:rPr>
        <w:t>8</w:t>
      </w:r>
      <w:r w:rsidR="000C3195" w:rsidRPr="000C3195">
        <w:rPr>
          <w:rFonts w:cs="Arial"/>
          <w:b/>
          <w:bCs/>
          <w:lang w:val="nl-BE"/>
        </w:rPr>
        <w:t>u</w:t>
      </w:r>
      <w:r w:rsidR="008821DF" w:rsidRPr="000C3195">
        <w:rPr>
          <w:rFonts w:cs="Arial"/>
          <w:b/>
          <w:bCs/>
          <w:lang w:val="nl-BE"/>
        </w:rPr>
        <w:t>25</w:t>
      </w:r>
      <w:r w:rsidRPr="000C3195">
        <w:rPr>
          <w:rFonts w:cs="Arial"/>
          <w:lang w:val="nl-BE"/>
        </w:rPr>
        <w:t xml:space="preserve"> aanwezig te zijn op school zodat we stipt om </w:t>
      </w:r>
      <w:r w:rsidR="008821DF" w:rsidRPr="000C3195">
        <w:rPr>
          <w:rFonts w:cs="Arial"/>
          <w:lang w:val="nl-BE"/>
        </w:rPr>
        <w:t>8</w:t>
      </w:r>
      <w:r w:rsidR="000C3195">
        <w:rPr>
          <w:rFonts w:cs="Arial"/>
          <w:lang w:val="nl-BE"/>
        </w:rPr>
        <w:t>u</w:t>
      </w:r>
      <w:r w:rsidRPr="000C3195">
        <w:rPr>
          <w:rFonts w:cs="Arial"/>
          <w:lang w:val="nl-BE"/>
        </w:rPr>
        <w:t>3</w:t>
      </w:r>
      <w:r w:rsidR="008821DF" w:rsidRPr="000C3195">
        <w:rPr>
          <w:rFonts w:cs="Arial"/>
          <w:lang w:val="nl-BE"/>
        </w:rPr>
        <w:t>5</w:t>
      </w:r>
      <w:r w:rsidRPr="000C3195">
        <w:rPr>
          <w:rFonts w:cs="Arial"/>
          <w:lang w:val="nl-BE"/>
        </w:rPr>
        <w:t xml:space="preserve"> kunnen vetrekken me de fiets.</w:t>
      </w:r>
    </w:p>
    <w:p w14:paraId="4640AA35" w14:textId="39CE9975" w:rsidR="00B37160" w:rsidRPr="000C3195" w:rsidRDefault="00B37160" w:rsidP="004C4B96">
      <w:pPr>
        <w:rPr>
          <w:rFonts w:cs="Arial"/>
          <w:lang w:val="nl-BE"/>
        </w:rPr>
      </w:pPr>
    </w:p>
    <w:p w14:paraId="45E1EE0D" w14:textId="2454FFED" w:rsidR="00B37160" w:rsidRPr="000C3195" w:rsidRDefault="00B37160" w:rsidP="004C4B96">
      <w:pPr>
        <w:rPr>
          <w:rFonts w:cs="Arial"/>
          <w:lang w:val="nl-BE"/>
        </w:rPr>
      </w:pPr>
      <w:r w:rsidRPr="000C3195">
        <w:rPr>
          <w:rFonts w:cs="Arial"/>
          <w:lang w:val="nl-BE"/>
        </w:rPr>
        <w:t xml:space="preserve">Gelieve die dag uw kind sportief te kleden (sportkledij en sportschoenen) en te voorzien van </w:t>
      </w:r>
      <w:r w:rsidRPr="000C3195">
        <w:rPr>
          <w:rFonts w:cs="Arial"/>
          <w:b/>
          <w:bCs/>
          <w:lang w:val="nl-BE"/>
        </w:rPr>
        <w:t>regenkledij</w:t>
      </w:r>
      <w:r w:rsidRPr="000C3195">
        <w:rPr>
          <w:rFonts w:cs="Arial"/>
          <w:lang w:val="nl-BE"/>
        </w:rPr>
        <w:t>. Alle activiteiten gaan buiten door. Indien ze mooi weer voorspellen graag je kind ‘s morgens goed insmeren</w:t>
      </w:r>
      <w:r w:rsidR="00CE5055">
        <w:rPr>
          <w:rFonts w:cs="Arial"/>
          <w:lang w:val="nl-BE"/>
        </w:rPr>
        <w:t xml:space="preserve"> met zonnecrème</w:t>
      </w:r>
      <w:r w:rsidRPr="000C3195">
        <w:rPr>
          <w:rFonts w:cs="Arial"/>
          <w:lang w:val="nl-BE"/>
        </w:rPr>
        <w:t>.</w:t>
      </w:r>
    </w:p>
    <w:p w14:paraId="0A6277C9" w14:textId="09825810" w:rsidR="004C4B96" w:rsidRPr="000C3195" w:rsidRDefault="004C4B96" w:rsidP="004C4B96">
      <w:pPr>
        <w:rPr>
          <w:rFonts w:cs="Arial"/>
          <w:lang w:val="nl-BE"/>
        </w:rPr>
      </w:pPr>
      <w:r w:rsidRPr="000C3195">
        <w:rPr>
          <w:rFonts w:cs="Arial"/>
          <w:lang w:val="nl-BE"/>
        </w:rPr>
        <w:t xml:space="preserve"> </w:t>
      </w:r>
    </w:p>
    <w:p w14:paraId="7C653770" w14:textId="22E56CD5" w:rsidR="004C4B96" w:rsidRPr="000C3195" w:rsidRDefault="003A680D" w:rsidP="004C4B96">
      <w:pPr>
        <w:rPr>
          <w:rFonts w:cs="Arial"/>
          <w:b/>
          <w:bCs/>
          <w:u w:val="single"/>
          <w:lang w:val="nl-BE"/>
        </w:rPr>
      </w:pPr>
      <w:r w:rsidRPr="000C3195">
        <w:rPr>
          <w:rFonts w:cs="Arial"/>
          <w:b/>
          <w:bCs/>
          <w:u w:val="single"/>
          <w:lang w:val="nl-BE"/>
        </w:rPr>
        <w:t>Meebrengen</w:t>
      </w:r>
      <w:r w:rsidR="004C4B96" w:rsidRPr="000C3195">
        <w:rPr>
          <w:rFonts w:cs="Arial"/>
          <w:b/>
          <w:bCs/>
          <w:u w:val="single"/>
          <w:lang w:val="nl-BE"/>
        </w:rPr>
        <w:t>:</w:t>
      </w:r>
    </w:p>
    <w:p w14:paraId="5FC06970" w14:textId="33DFA158" w:rsidR="00675F72" w:rsidRPr="000C3195" w:rsidRDefault="00675F72" w:rsidP="00675F72">
      <w:pPr>
        <w:pStyle w:val="Lijstalinea"/>
        <w:numPr>
          <w:ilvl w:val="0"/>
          <w:numId w:val="6"/>
        </w:numPr>
        <w:rPr>
          <w:rFonts w:cs="Arial"/>
          <w:lang w:val="nl-BE"/>
        </w:rPr>
      </w:pPr>
      <w:r w:rsidRPr="000C3195">
        <w:rPr>
          <w:rFonts w:cs="Arial"/>
          <w:lang w:val="nl-BE"/>
        </w:rPr>
        <w:t>Fiets, fietshelm, degelijk fietsslot, fluohesje</w:t>
      </w:r>
    </w:p>
    <w:p w14:paraId="253D8516" w14:textId="688ABA1A" w:rsidR="00B37160" w:rsidRPr="000C3195" w:rsidRDefault="00B37160" w:rsidP="00675F72">
      <w:pPr>
        <w:pStyle w:val="Lijstalinea"/>
        <w:numPr>
          <w:ilvl w:val="0"/>
          <w:numId w:val="6"/>
        </w:numPr>
        <w:rPr>
          <w:rFonts w:cs="Arial"/>
          <w:lang w:val="nl-BE"/>
        </w:rPr>
      </w:pPr>
      <w:r w:rsidRPr="000C3195">
        <w:rPr>
          <w:rFonts w:cs="Arial"/>
          <w:lang w:val="nl-BE"/>
        </w:rPr>
        <w:t>Rugzakje</w:t>
      </w:r>
    </w:p>
    <w:p w14:paraId="5E774F02" w14:textId="0FA8D296" w:rsidR="00B37160" w:rsidRPr="000C3195" w:rsidRDefault="00B37160" w:rsidP="004C4B96">
      <w:pPr>
        <w:pStyle w:val="Lijstalinea"/>
        <w:numPr>
          <w:ilvl w:val="0"/>
          <w:numId w:val="6"/>
        </w:numPr>
        <w:rPr>
          <w:rFonts w:cs="Arial"/>
          <w:lang w:val="nl-BE"/>
        </w:rPr>
      </w:pPr>
      <w:r w:rsidRPr="000C3195">
        <w:rPr>
          <w:rFonts w:cs="Arial"/>
          <w:lang w:val="nl-BE"/>
        </w:rPr>
        <w:t>Petje/zonnecrème</w:t>
      </w:r>
    </w:p>
    <w:p w14:paraId="4D4444A1" w14:textId="6D62D4BA" w:rsidR="004C4B96" w:rsidRDefault="004C4B96" w:rsidP="004C4B96">
      <w:pPr>
        <w:pStyle w:val="Lijstalinea"/>
        <w:numPr>
          <w:ilvl w:val="0"/>
          <w:numId w:val="6"/>
        </w:numPr>
        <w:rPr>
          <w:rFonts w:cs="Arial"/>
          <w:lang w:val="nl-BE"/>
        </w:rPr>
      </w:pPr>
      <w:r w:rsidRPr="000C3195">
        <w:rPr>
          <w:rFonts w:cs="Arial"/>
          <w:lang w:val="nl-BE"/>
        </w:rPr>
        <w:t xml:space="preserve">Lunchpakket, </w:t>
      </w:r>
      <w:r w:rsidR="00B37160" w:rsidRPr="000C3195">
        <w:rPr>
          <w:rFonts w:cs="Arial"/>
          <w:lang w:val="nl-BE"/>
        </w:rPr>
        <w:t>fruitje/koek</w:t>
      </w:r>
      <w:r w:rsidRPr="000C3195">
        <w:rPr>
          <w:rFonts w:cs="Arial"/>
          <w:lang w:val="nl-BE"/>
        </w:rPr>
        <w:t xml:space="preserve"> en voldoende </w:t>
      </w:r>
      <w:r w:rsidR="000C3195">
        <w:rPr>
          <w:rFonts w:cs="Arial"/>
          <w:lang w:val="nl-BE"/>
        </w:rPr>
        <w:t>water</w:t>
      </w:r>
      <w:r w:rsidR="00675F72" w:rsidRPr="000C3195">
        <w:rPr>
          <w:rFonts w:cs="Arial"/>
          <w:lang w:val="nl-BE"/>
        </w:rPr>
        <w:t xml:space="preserve"> voor tijdens de pauzes</w:t>
      </w:r>
    </w:p>
    <w:p w14:paraId="1D2AB053" w14:textId="77777777" w:rsidR="000C3195" w:rsidRPr="00DB5399" w:rsidRDefault="000C3195" w:rsidP="000C3195">
      <w:pPr>
        <w:pStyle w:val="Lijstalinea"/>
        <w:rPr>
          <w:rFonts w:cs="Arial"/>
          <w:u w:val="single"/>
          <w:lang w:val="nl-BE"/>
        </w:rPr>
      </w:pPr>
    </w:p>
    <w:p w14:paraId="2465069B" w14:textId="6900F841" w:rsidR="000C3195" w:rsidRPr="00DB5399" w:rsidRDefault="000C3195" w:rsidP="000C3195">
      <w:pPr>
        <w:rPr>
          <w:rFonts w:cs="Arial"/>
          <w:b/>
          <w:bCs/>
          <w:u w:val="single"/>
          <w:lang w:val="nl-BE"/>
        </w:rPr>
      </w:pPr>
      <w:r w:rsidRPr="00DB5399">
        <w:rPr>
          <w:rFonts w:cs="Arial"/>
          <w:b/>
          <w:bCs/>
          <w:u w:val="single"/>
          <w:lang w:val="nl-BE"/>
        </w:rPr>
        <w:t>Enkel voor de leerlingen van het zesde leerjaar met een zwembrevet van 100 meter:</w:t>
      </w:r>
    </w:p>
    <w:p w14:paraId="4E2F5E0B" w14:textId="489F5FA9" w:rsidR="000C3195" w:rsidRDefault="000C3195" w:rsidP="000C3195">
      <w:pPr>
        <w:pStyle w:val="Lijstalinea"/>
        <w:numPr>
          <w:ilvl w:val="0"/>
          <w:numId w:val="6"/>
        </w:numPr>
        <w:rPr>
          <w:rFonts w:cs="Arial"/>
          <w:lang w:val="nl-BE"/>
        </w:rPr>
      </w:pPr>
      <w:r w:rsidRPr="000C3195">
        <w:rPr>
          <w:rFonts w:cs="Arial"/>
          <w:lang w:val="nl-BE"/>
        </w:rPr>
        <w:t>Zwemkledij, handdoek, watersandalen of oude schoenen (geen slippers)</w:t>
      </w:r>
    </w:p>
    <w:p w14:paraId="398818E9" w14:textId="2EE62340" w:rsidR="000C3195" w:rsidRPr="000C3195" w:rsidRDefault="000C3195" w:rsidP="000C3195">
      <w:pPr>
        <w:pStyle w:val="Lijstalinea"/>
        <w:numPr>
          <w:ilvl w:val="0"/>
          <w:numId w:val="6"/>
        </w:numPr>
        <w:rPr>
          <w:rFonts w:cs="Arial"/>
          <w:lang w:val="nl-BE"/>
        </w:rPr>
      </w:pPr>
      <w:r w:rsidRPr="000C3195">
        <w:rPr>
          <w:rFonts w:cs="Arial"/>
          <w:lang w:val="nl-BE"/>
        </w:rPr>
        <w:t xml:space="preserve">Reservekledij </w:t>
      </w:r>
    </w:p>
    <w:p w14:paraId="3FB6F21B" w14:textId="77777777" w:rsidR="004C4B96" w:rsidRPr="00DB5399" w:rsidRDefault="004C4B96" w:rsidP="00DB5399">
      <w:pPr>
        <w:rPr>
          <w:rFonts w:cs="Arial"/>
          <w:b/>
          <w:bCs/>
          <w:lang w:val="nl-BE"/>
        </w:rPr>
      </w:pPr>
    </w:p>
    <w:p w14:paraId="2ED0DCB4" w14:textId="76156024" w:rsidR="00B37160" w:rsidRPr="000C3195" w:rsidRDefault="004C4B96" w:rsidP="004C4B96">
      <w:pPr>
        <w:rPr>
          <w:rFonts w:cs="Arial"/>
          <w:lang w:val="nl-BE"/>
        </w:rPr>
      </w:pPr>
      <w:r w:rsidRPr="000C3195">
        <w:rPr>
          <w:rFonts w:cs="Arial"/>
          <w:lang w:val="nl-BE"/>
        </w:rPr>
        <w:t xml:space="preserve">Alle leerlingen van het vijfde en zesde leerjaar komen met de fiets naar school. Leerlingen die geen fiets kunnen meebrengen kunnen die dag een fiets van de school gebruiken. Je meldt dit via onderstaande strook. </w:t>
      </w:r>
      <w:r w:rsidR="008821DF" w:rsidRPr="000C3195">
        <w:rPr>
          <w:rFonts w:cs="Arial"/>
          <w:lang w:val="nl-BE"/>
        </w:rPr>
        <w:t>Voor l</w:t>
      </w:r>
      <w:r w:rsidRPr="000C3195">
        <w:rPr>
          <w:rFonts w:cs="Arial"/>
          <w:lang w:val="nl-BE"/>
        </w:rPr>
        <w:t>eerlingen die niet kunnen fietsen</w:t>
      </w:r>
      <w:r w:rsidR="008821DF" w:rsidRPr="000C3195">
        <w:rPr>
          <w:rFonts w:cs="Arial"/>
          <w:lang w:val="nl-BE"/>
        </w:rPr>
        <w:t xml:space="preserve"> vinden we een gepast</w:t>
      </w:r>
      <w:r w:rsidR="00DB5399">
        <w:rPr>
          <w:rFonts w:cs="Arial"/>
          <w:lang w:val="nl-BE"/>
        </w:rPr>
        <w:t>e</w:t>
      </w:r>
      <w:r w:rsidR="008821DF" w:rsidRPr="000C3195">
        <w:rPr>
          <w:rFonts w:cs="Arial"/>
          <w:lang w:val="nl-BE"/>
        </w:rPr>
        <w:t xml:space="preserve"> oplossing.</w:t>
      </w:r>
      <w:r w:rsidRPr="000C3195">
        <w:rPr>
          <w:rFonts w:cs="Arial"/>
          <w:lang w:val="nl-BE"/>
        </w:rPr>
        <w:t xml:space="preserve"> </w:t>
      </w:r>
      <w:r w:rsidRPr="000C3195">
        <w:rPr>
          <w:rFonts w:cs="Arial"/>
          <w:lang w:val="nl-BE"/>
        </w:rPr>
        <w:br/>
      </w:r>
      <w:r w:rsidRPr="000C3195">
        <w:rPr>
          <w:rFonts w:cs="Arial"/>
          <w:lang w:val="nl-BE"/>
        </w:rPr>
        <w:br/>
        <w:t xml:space="preserve">We hebben ook nog enkele </w:t>
      </w:r>
      <w:r w:rsidRPr="000C3195">
        <w:rPr>
          <w:rFonts w:cs="Arial"/>
          <w:b/>
          <w:lang w:val="nl-BE"/>
        </w:rPr>
        <w:t>sportieve ouders</w:t>
      </w:r>
      <w:r w:rsidRPr="000C3195">
        <w:rPr>
          <w:rFonts w:cs="Arial"/>
          <w:lang w:val="nl-BE"/>
        </w:rPr>
        <w:t xml:space="preserve"> nodig om </w:t>
      </w:r>
      <w:r w:rsidR="00B37160" w:rsidRPr="000C3195">
        <w:rPr>
          <w:rFonts w:cs="Arial"/>
          <w:lang w:val="nl-BE"/>
        </w:rPr>
        <w:t xml:space="preserve">samen met de leerkrachten </w:t>
      </w:r>
      <w:r w:rsidRPr="000C3195">
        <w:rPr>
          <w:rFonts w:cs="Arial"/>
          <w:lang w:val="nl-BE"/>
        </w:rPr>
        <w:t xml:space="preserve">een fietsgroep te begeleiden. Voel jij je geroepen? </w:t>
      </w:r>
    </w:p>
    <w:p w14:paraId="7759B253" w14:textId="0C08206E" w:rsidR="004C4B96" w:rsidRPr="000C3195" w:rsidRDefault="004C4B96" w:rsidP="004C4B96">
      <w:pPr>
        <w:rPr>
          <w:rFonts w:cs="Arial"/>
          <w:lang w:val="nl-BE"/>
        </w:rPr>
      </w:pPr>
      <w:r w:rsidRPr="000C3195">
        <w:rPr>
          <w:rFonts w:cs="Arial"/>
          <w:lang w:val="nl-BE"/>
        </w:rPr>
        <w:t xml:space="preserve">Graag het strookje onderaan deze brief invullen.  </w:t>
      </w:r>
      <w:r w:rsidRPr="000C3195">
        <w:rPr>
          <w:rFonts w:cs="Arial"/>
          <w:lang w:val="nl-BE"/>
        </w:rPr>
        <w:br/>
      </w:r>
      <w:r w:rsidRPr="000C3195">
        <w:rPr>
          <w:rFonts w:cs="Arial"/>
          <w:lang w:val="nl-BE"/>
        </w:rPr>
        <w:br/>
        <w:t>We kijken alvast uit naar deze sportieve dag!</w:t>
      </w:r>
    </w:p>
    <w:p w14:paraId="0B4E9D47" w14:textId="77777777" w:rsidR="006217BC" w:rsidRPr="000C3195" w:rsidRDefault="006217BC" w:rsidP="004C4B96">
      <w:pPr>
        <w:rPr>
          <w:rFonts w:cs="Arial"/>
          <w:lang w:val="nl-BE"/>
        </w:rPr>
      </w:pPr>
    </w:p>
    <w:p w14:paraId="7F03D82C" w14:textId="6F8FA96D" w:rsidR="00E7509E" w:rsidRPr="000C3195" w:rsidRDefault="004C4B96" w:rsidP="004C4B96">
      <w:pPr>
        <w:rPr>
          <w:rFonts w:cs="Arial"/>
          <w:lang w:val="nl-BE"/>
        </w:rPr>
      </w:pPr>
      <w:r w:rsidRPr="000C3195">
        <w:rPr>
          <w:rFonts w:cs="Arial"/>
          <w:lang w:val="nl-BE"/>
        </w:rPr>
        <w:t xml:space="preserve">Sportieve groeten </w:t>
      </w:r>
      <w:r w:rsidRPr="000C3195">
        <w:rPr>
          <w:rFonts w:cs="Arial"/>
          <w:lang w:val="nl-BE"/>
        </w:rPr>
        <w:br/>
      </w:r>
      <w:r w:rsidR="008821DF" w:rsidRPr="000C3195">
        <w:rPr>
          <w:rFonts w:cs="Arial"/>
          <w:lang w:val="nl-BE"/>
        </w:rPr>
        <w:t>het sportteam</w:t>
      </w:r>
    </w:p>
    <w:p w14:paraId="73032714" w14:textId="49D603E3" w:rsidR="004C4B96" w:rsidRPr="000C3195" w:rsidRDefault="004C4B96" w:rsidP="004C4B96">
      <w:pPr>
        <w:ind w:left="-709"/>
        <w:rPr>
          <w:rFonts w:cs="Arial"/>
          <w:lang w:val="nl-BE"/>
        </w:rPr>
      </w:pPr>
      <w:r w:rsidRPr="000C3195">
        <w:rPr>
          <w:rFonts w:cs="Arial"/>
          <w:noProof/>
          <w:lang w:val="nl-BE"/>
        </w:rPr>
        <mc:AlternateContent>
          <mc:Choice Requires="wps">
            <w:drawing>
              <wp:anchor distT="0" distB="0" distL="114300" distR="114300" simplePos="0" relativeHeight="251659264" behindDoc="0" locked="0" layoutInCell="0" allowOverlap="1" wp14:anchorId="45E7C59B" wp14:editId="7ACDF251">
                <wp:simplePos x="0" y="0"/>
                <wp:positionH relativeFrom="column">
                  <wp:posOffset>-963295</wp:posOffset>
                </wp:positionH>
                <wp:positionV relativeFrom="paragraph">
                  <wp:posOffset>73660</wp:posOffset>
                </wp:positionV>
                <wp:extent cx="7429500" cy="0"/>
                <wp:effectExtent l="8255" t="6985" r="10795" b="12065"/>
                <wp:wrapNone/>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B28B8" id="Rechte verbindingslijn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5pt,5.8pt" to="509.1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" o:allowincell="f">
                <v:stroke dashstyle="1 1"/>
              </v:line>
            </w:pict>
          </mc:Fallback>
        </mc:AlternateContent>
      </w:r>
      <w:r w:rsidRPr="000C3195">
        <w:rPr>
          <w:rFonts w:cs="Arial"/>
          <w:lang w:val="nl-BE"/>
        </w:rPr>
        <w:sym w:font="Wingdings 2" w:char="F025"/>
      </w:r>
    </w:p>
    <w:p w14:paraId="643FA4A7" w14:textId="05F8C236" w:rsidR="00117B65" w:rsidRDefault="004C4B96" w:rsidP="006217BC">
      <w:pPr>
        <w:rPr>
          <w:rFonts w:cs="Arial"/>
          <w:lang w:val="nl-BE"/>
        </w:rPr>
      </w:pPr>
      <w:r w:rsidRPr="000C3195">
        <w:rPr>
          <w:rFonts w:cs="Arial"/>
          <w:lang w:val="nl-BE"/>
        </w:rPr>
        <w:t xml:space="preserve">Ondergetekende, ouder van </w:t>
      </w:r>
    </w:p>
    <w:p w14:paraId="333F38A8" w14:textId="77777777" w:rsidR="004D13D9" w:rsidRPr="000C3195" w:rsidRDefault="004D13D9" w:rsidP="006217BC">
      <w:pPr>
        <w:rPr>
          <w:rFonts w:cs="Arial"/>
          <w:lang w:val="nl-BE"/>
        </w:rPr>
      </w:pPr>
    </w:p>
    <w:p w14:paraId="5AFF2E4A" w14:textId="0E7CB80B" w:rsidR="004C4B96" w:rsidRDefault="004C4B96" w:rsidP="006217BC">
      <w:pPr>
        <w:rPr>
          <w:rFonts w:cs="Arial"/>
          <w:lang w:val="nl-BE"/>
        </w:rPr>
      </w:pPr>
      <w:r w:rsidRPr="000C3195">
        <w:rPr>
          <w:rFonts w:cs="Arial"/>
          <w:lang w:val="nl-BE"/>
        </w:rPr>
        <w:t>………………………………………………………………………</w:t>
      </w:r>
      <w:r w:rsidR="006217BC" w:rsidRPr="000C3195">
        <w:rPr>
          <w:rFonts w:cs="Arial"/>
          <w:lang w:val="nl-BE"/>
        </w:rPr>
        <w:t>……...</w:t>
      </w:r>
      <w:r w:rsidRPr="000C3195">
        <w:rPr>
          <w:rFonts w:cs="Arial"/>
          <w:lang w:val="nl-BE"/>
        </w:rPr>
        <w:t>. klas………</w:t>
      </w:r>
      <w:r w:rsidR="006217BC" w:rsidRPr="000C3195">
        <w:rPr>
          <w:rFonts w:cs="Arial"/>
          <w:lang w:val="nl-BE"/>
        </w:rPr>
        <w:t>…………</w:t>
      </w:r>
    </w:p>
    <w:p w14:paraId="61AD29C1" w14:textId="77777777" w:rsidR="004D13D9" w:rsidRPr="000C3195" w:rsidRDefault="004D13D9" w:rsidP="006217BC">
      <w:pPr>
        <w:rPr>
          <w:rFonts w:cs="Arial"/>
          <w:lang w:val="nl-BE"/>
        </w:rPr>
      </w:pPr>
    </w:p>
    <w:p w14:paraId="6D0D7362" w14:textId="33B05369" w:rsidR="006217BC" w:rsidRPr="000C3195" w:rsidRDefault="004D13D9" w:rsidP="006217BC">
      <w:pPr>
        <w:rPr>
          <w:rFonts w:cs="Arial"/>
          <w:lang w:val="nl-BE"/>
        </w:rPr>
      </w:pPr>
      <w:r>
        <w:rPr>
          <w:rFonts w:cs="Arial"/>
          <w:lang w:val="nl-BE"/>
        </w:rPr>
        <w:t>O Mijn zoon / dochter heeft een zwembrevet van 100 meter</w:t>
      </w:r>
    </w:p>
    <w:p w14:paraId="778B3DA7" w14:textId="33C933D8" w:rsidR="004D13D9" w:rsidRPr="000C3195" w:rsidRDefault="004C4B96" w:rsidP="0011196E">
      <w:pPr>
        <w:rPr>
          <w:rFonts w:cs="Arial"/>
          <w:lang w:val="nl-BE"/>
        </w:rPr>
      </w:pPr>
      <w:r w:rsidRPr="000C3195">
        <w:rPr>
          <w:rFonts w:cs="Arial"/>
          <w:lang w:val="nl-BE"/>
        </w:rPr>
        <w:t>O Mijn zoon / dochter wil gebruik maken van een fiets van de school.</w:t>
      </w:r>
    </w:p>
    <w:p w14:paraId="1BFF9E12" w14:textId="46972A9F" w:rsidR="004C4B96" w:rsidRPr="004D13D9" w:rsidRDefault="008821DF" w:rsidP="004D13D9">
      <w:pPr>
        <w:rPr>
          <w:rFonts w:cs="Arial"/>
          <w:lang w:val="nl-BE"/>
        </w:rPr>
      </w:pPr>
      <w:r w:rsidRPr="000C3195">
        <w:rPr>
          <w:rFonts w:cs="Arial"/>
          <w:lang w:val="nl-BE"/>
        </w:rPr>
        <w:t xml:space="preserve">O Mijn zoon / dochter kan </w:t>
      </w:r>
      <w:r w:rsidRPr="000C3195">
        <w:rPr>
          <w:rFonts w:cs="Arial"/>
          <w:u w:val="single"/>
          <w:lang w:val="nl-BE"/>
        </w:rPr>
        <w:t>niet</w:t>
      </w:r>
      <w:r w:rsidRPr="000C3195">
        <w:rPr>
          <w:rFonts w:cs="Arial"/>
          <w:lang w:val="nl-BE"/>
        </w:rPr>
        <w:t xml:space="preserve"> fietsen.</w:t>
      </w:r>
      <w:r w:rsidR="004C4B96" w:rsidRPr="000C3195">
        <w:rPr>
          <w:rFonts w:cs="Arial"/>
          <w:lang w:val="nl-BE"/>
        </w:rPr>
        <w:br/>
        <w:t>O Ik kan</w:t>
      </w:r>
      <w:r w:rsidRPr="000C3195">
        <w:rPr>
          <w:rFonts w:cs="Arial"/>
          <w:lang w:val="nl-BE"/>
        </w:rPr>
        <w:t xml:space="preserve"> als ouder</w:t>
      </w:r>
      <w:r w:rsidR="004C4B96" w:rsidRPr="000C3195">
        <w:rPr>
          <w:rFonts w:cs="Arial"/>
          <w:lang w:val="nl-BE"/>
        </w:rPr>
        <w:t xml:space="preserve"> een fietsgroep begeleiden </w:t>
      </w:r>
      <w:r w:rsidR="004C4B96" w:rsidRPr="000C3195">
        <w:rPr>
          <w:rFonts w:cs="Arial"/>
          <w:lang w:val="nl-BE"/>
        </w:rPr>
        <w:tab/>
        <w:t>O om 08.</w:t>
      </w:r>
      <w:r w:rsidR="00675F72" w:rsidRPr="000C3195">
        <w:rPr>
          <w:rFonts w:cs="Arial"/>
          <w:lang w:val="nl-BE"/>
        </w:rPr>
        <w:t>3</w:t>
      </w:r>
      <w:r w:rsidR="004C4B96" w:rsidRPr="000C3195">
        <w:rPr>
          <w:rFonts w:cs="Arial"/>
          <w:lang w:val="nl-BE"/>
        </w:rPr>
        <w:t xml:space="preserve">0 uur (Mechelen – </w:t>
      </w:r>
      <w:proofErr w:type="spellStart"/>
      <w:r w:rsidR="00675F72" w:rsidRPr="000C3195">
        <w:rPr>
          <w:rFonts w:cs="Arial"/>
          <w:lang w:val="nl-BE"/>
        </w:rPr>
        <w:t>Hofstade</w:t>
      </w:r>
      <w:proofErr w:type="spellEnd"/>
      <w:r w:rsidR="004C4B96" w:rsidRPr="000C3195">
        <w:rPr>
          <w:rFonts w:cs="Arial"/>
          <w:lang w:val="nl-BE"/>
        </w:rPr>
        <w:t>)</w:t>
      </w:r>
      <w:r w:rsidR="004C4B96" w:rsidRPr="000C3195">
        <w:rPr>
          <w:rFonts w:cs="Arial"/>
          <w:lang w:val="nl-BE"/>
        </w:rPr>
        <w:br/>
      </w:r>
      <w:r w:rsidR="004C4B96" w:rsidRPr="000C3195">
        <w:rPr>
          <w:rFonts w:cs="Arial"/>
          <w:lang w:val="nl-BE"/>
        </w:rPr>
        <w:tab/>
      </w:r>
      <w:r w:rsidR="004C4B96" w:rsidRPr="000C3195">
        <w:rPr>
          <w:rFonts w:cs="Arial"/>
          <w:lang w:val="nl-BE"/>
        </w:rPr>
        <w:tab/>
      </w:r>
      <w:r w:rsidR="004C4B96" w:rsidRPr="000C3195">
        <w:rPr>
          <w:rFonts w:cs="Arial"/>
          <w:lang w:val="nl-BE"/>
        </w:rPr>
        <w:tab/>
      </w:r>
      <w:r w:rsidR="004C4B96" w:rsidRPr="000C3195">
        <w:rPr>
          <w:rFonts w:cs="Arial"/>
          <w:lang w:val="nl-BE"/>
        </w:rPr>
        <w:tab/>
      </w:r>
      <w:r w:rsidR="004C4B96" w:rsidRPr="000C3195">
        <w:rPr>
          <w:rFonts w:cs="Arial"/>
          <w:lang w:val="nl-BE"/>
        </w:rPr>
        <w:tab/>
      </w:r>
      <w:r w:rsidRPr="000C3195">
        <w:rPr>
          <w:rFonts w:cs="Arial"/>
          <w:lang w:val="nl-BE"/>
        </w:rPr>
        <w:tab/>
      </w:r>
      <w:r w:rsidR="004C4B96" w:rsidRPr="000C3195">
        <w:rPr>
          <w:rFonts w:cs="Arial"/>
          <w:lang w:val="nl-BE"/>
        </w:rPr>
        <w:t>O om 14.</w:t>
      </w:r>
      <w:r w:rsidR="00675F72" w:rsidRPr="000C3195">
        <w:rPr>
          <w:rFonts w:cs="Arial"/>
          <w:lang w:val="nl-BE"/>
        </w:rPr>
        <w:t>45</w:t>
      </w:r>
      <w:r w:rsidR="004C4B96" w:rsidRPr="000C3195">
        <w:rPr>
          <w:rFonts w:cs="Arial"/>
          <w:lang w:val="nl-BE"/>
        </w:rPr>
        <w:t xml:space="preserve"> uur (</w:t>
      </w:r>
      <w:proofErr w:type="spellStart"/>
      <w:r w:rsidR="00675F72" w:rsidRPr="000C3195">
        <w:rPr>
          <w:rFonts w:cs="Arial"/>
          <w:lang w:val="nl-BE"/>
        </w:rPr>
        <w:t>Hofstade</w:t>
      </w:r>
      <w:proofErr w:type="spellEnd"/>
      <w:r w:rsidR="004C4B96" w:rsidRPr="000C3195">
        <w:rPr>
          <w:rFonts w:cs="Arial"/>
          <w:lang w:val="nl-BE"/>
        </w:rPr>
        <w:t xml:space="preserve"> – Mechelen)</w:t>
      </w:r>
      <w:r w:rsidR="004D13D9">
        <w:rPr>
          <w:rFonts w:cs="Arial"/>
          <w:lang w:val="nl-BE"/>
        </w:rPr>
        <w:t xml:space="preserve"> </w:t>
      </w:r>
      <w:r w:rsidR="004D13D9" w:rsidRPr="000C3195">
        <w:rPr>
          <w:rFonts w:cs="Arial"/>
          <w:lang w:val="nl-BE"/>
        </w:rPr>
        <w:t xml:space="preserve">Handtekening </w:t>
      </w:r>
      <w:r w:rsidR="004D13D9" w:rsidRPr="000C3195">
        <w:rPr>
          <w:rFonts w:cs="Arial"/>
          <w:lang w:val="nl-BE"/>
        </w:rPr>
        <w:tab/>
      </w:r>
      <w:r w:rsidR="00675F72" w:rsidRPr="000C3195">
        <w:rPr>
          <w:rFonts w:cs="Arial"/>
          <w:lang w:val="nl-BE"/>
        </w:rPr>
        <w:tab/>
      </w:r>
      <w:r w:rsidR="00675F72" w:rsidRPr="000C3195">
        <w:rPr>
          <w:rFonts w:cs="Arial"/>
          <w:lang w:val="nl-BE"/>
        </w:rPr>
        <w:tab/>
      </w:r>
      <w:r w:rsidR="004C4B96" w:rsidRPr="000C3195">
        <w:rPr>
          <w:rFonts w:cs="Arial"/>
          <w:lang w:val="nl-BE"/>
        </w:rPr>
        <w:tab/>
      </w:r>
      <w:r w:rsidR="004C4B96" w:rsidRPr="000C3195">
        <w:rPr>
          <w:rFonts w:cs="Arial"/>
          <w:sz w:val="22"/>
          <w:szCs w:val="22"/>
          <w:lang w:val="nl-BE"/>
        </w:rPr>
        <w:tab/>
      </w:r>
      <w:r w:rsidR="004C4B96" w:rsidRPr="004C4B96">
        <w:rPr>
          <w:rFonts w:cs="Arial"/>
          <w:sz w:val="22"/>
          <w:szCs w:val="22"/>
          <w:lang w:val="nl-BE"/>
        </w:rPr>
        <w:t xml:space="preserve">  </w:t>
      </w:r>
      <w:r w:rsidR="004C4B96" w:rsidRPr="004C4B96">
        <w:rPr>
          <w:rFonts w:cs="Arial"/>
          <w:sz w:val="22"/>
          <w:szCs w:val="22"/>
          <w:lang w:val="nl-BE"/>
        </w:rPr>
        <w:tab/>
      </w:r>
      <w:r w:rsidR="004C4B96" w:rsidRPr="004C4B96">
        <w:rPr>
          <w:rFonts w:cs="Arial"/>
          <w:sz w:val="22"/>
          <w:szCs w:val="22"/>
          <w:lang w:val="nl-BE"/>
        </w:rPr>
        <w:tab/>
      </w:r>
    </w:p>
    <w:sectPr w:rsidR="004C4B96" w:rsidRPr="004D13D9" w:rsidSect="00F15A40">
      <w:footerReference w:type="default" r:id="rId9"/>
      <w:headerReference w:type="first" r:id="rId10"/>
      <w:pgSz w:w="11906" w:h="16838"/>
      <w:pgMar w:top="1026" w:right="1021" w:bottom="2268" w:left="2268" w:header="1701"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BEA79" w14:textId="77777777" w:rsidR="00B950CB" w:rsidRDefault="00B950CB" w:rsidP="00AE176E">
      <w:r>
        <w:separator/>
      </w:r>
    </w:p>
  </w:endnote>
  <w:endnote w:type="continuationSeparator" w:id="0">
    <w:p w14:paraId="3671CF5E" w14:textId="77777777" w:rsidR="00B950CB" w:rsidRDefault="00B950CB" w:rsidP="00AE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o Hew">
    <w:charset w:val="00"/>
    <w:family w:val="auto"/>
    <w:pitch w:val="variable"/>
    <w:sig w:usb0="A000002F" w:usb1="500160FB" w:usb2="0000001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9EDD" w14:textId="77777777" w:rsidR="0003747C" w:rsidRPr="002535FB" w:rsidRDefault="00996861" w:rsidP="00DB7554">
    <w:pPr>
      <w:pStyle w:val="Voettekst"/>
      <w:jc w:val="right"/>
      <w:rPr>
        <w:color w:val="81B1E5"/>
        <w:sz w:val="16"/>
        <w:szCs w:val="16"/>
      </w:rPr>
    </w:pPr>
    <w:r>
      <w:rPr>
        <w:noProof/>
        <w:lang w:val="nl-BE"/>
      </w:rPr>
      <w:drawing>
        <wp:anchor distT="0" distB="0" distL="114300" distR="114300" simplePos="0" relativeHeight="251675647" behindDoc="0" locked="0" layoutInCell="1" allowOverlap="1" wp14:anchorId="57D83319" wp14:editId="1C2D3008">
          <wp:simplePos x="0" y="0"/>
          <wp:positionH relativeFrom="page">
            <wp:posOffset>0</wp:posOffset>
          </wp:positionH>
          <wp:positionV relativeFrom="page">
            <wp:posOffset>9660255</wp:posOffset>
          </wp:positionV>
          <wp:extent cx="2275200" cy="9936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0" cy="99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7554" w:rsidRPr="002535FB">
      <w:rPr>
        <w:color w:val="81B1E5"/>
        <w:sz w:val="16"/>
        <w:szCs w:val="16"/>
      </w:rPr>
      <w:fldChar w:fldCharType="begin"/>
    </w:r>
    <w:r w:rsidR="00DB7554" w:rsidRPr="002535FB">
      <w:rPr>
        <w:color w:val="81B1E5"/>
        <w:sz w:val="16"/>
        <w:szCs w:val="16"/>
      </w:rPr>
      <w:instrText>PAGE   \* MERGEFORMAT</w:instrText>
    </w:r>
    <w:r w:rsidR="00DB7554" w:rsidRPr="002535FB">
      <w:rPr>
        <w:color w:val="81B1E5"/>
        <w:sz w:val="16"/>
        <w:szCs w:val="16"/>
      </w:rPr>
      <w:fldChar w:fldCharType="separate"/>
    </w:r>
    <w:r w:rsidR="00381B72" w:rsidRPr="00381B72">
      <w:rPr>
        <w:noProof/>
        <w:color w:val="81B1E5"/>
        <w:sz w:val="16"/>
        <w:szCs w:val="16"/>
        <w:lang w:val="nl-NL"/>
      </w:rPr>
      <w:t>2</w:t>
    </w:r>
    <w:r w:rsidR="00DB7554" w:rsidRPr="002535FB">
      <w:rPr>
        <w:color w:val="81B1E5"/>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40890" w14:textId="77777777" w:rsidR="00B950CB" w:rsidRDefault="00B950CB" w:rsidP="00AE176E">
      <w:r>
        <w:separator/>
      </w:r>
    </w:p>
  </w:footnote>
  <w:footnote w:type="continuationSeparator" w:id="0">
    <w:p w14:paraId="525DE2AA" w14:textId="77777777" w:rsidR="00B950CB" w:rsidRDefault="00B950CB" w:rsidP="00AE1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162E" w14:textId="77777777" w:rsidR="007A695B" w:rsidRDefault="00996861">
    <w:pPr>
      <w:pStyle w:val="Koptekst"/>
    </w:pPr>
    <w:r>
      <w:rPr>
        <w:noProof/>
        <w:lang w:val="nl-BE"/>
      </w:rPr>
      <w:drawing>
        <wp:anchor distT="0" distB="0" distL="114300" distR="114300" simplePos="0" relativeHeight="251677695" behindDoc="0" locked="0" layoutInCell="1" allowOverlap="1" wp14:anchorId="0C98769B" wp14:editId="500AC7AA">
          <wp:simplePos x="0" y="0"/>
          <wp:positionH relativeFrom="page">
            <wp:posOffset>0</wp:posOffset>
          </wp:positionH>
          <wp:positionV relativeFrom="page">
            <wp:posOffset>0</wp:posOffset>
          </wp:positionV>
          <wp:extent cx="3506400" cy="14292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6400" cy="142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33C5">
      <w:rPr>
        <w:noProof/>
        <w:lang w:val="nl-BE"/>
      </w:rPr>
      <w:drawing>
        <wp:anchor distT="0" distB="0" distL="114300" distR="114300" simplePos="0" relativeHeight="251674623" behindDoc="0" locked="0" layoutInCell="1" allowOverlap="1" wp14:anchorId="489A96CE" wp14:editId="6D9832B4">
          <wp:simplePos x="0" y="0"/>
          <wp:positionH relativeFrom="page">
            <wp:posOffset>0</wp:posOffset>
          </wp:positionH>
          <wp:positionV relativeFrom="page">
            <wp:posOffset>5267325</wp:posOffset>
          </wp:positionV>
          <wp:extent cx="8020800" cy="538920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20800" cy="538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C84418C"/>
    <w:multiLevelType w:val="hybridMultilevel"/>
    <w:tmpl w:val="62027638"/>
    <w:lvl w:ilvl="0" w:tplc="8EFABA58">
      <w:numFmt w:val="decimal"/>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2" w15:restartNumberingAfterBreak="0">
    <w:nsid w:val="4C9379BD"/>
    <w:multiLevelType w:val="hybridMultilevel"/>
    <w:tmpl w:val="43EADDDC"/>
    <w:lvl w:ilvl="0" w:tplc="0062213E">
      <w:start w:val="1"/>
      <w:numFmt w:val="bullet"/>
      <w:pStyle w:val="UZopsommingchecklis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1D10640"/>
    <w:multiLevelType w:val="hybridMultilevel"/>
    <w:tmpl w:val="B4441042"/>
    <w:lvl w:ilvl="0" w:tplc="5004101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8AF4608"/>
    <w:multiLevelType w:val="hybridMultilevel"/>
    <w:tmpl w:val="FC54EC3C"/>
    <w:lvl w:ilvl="0" w:tplc="89B8037C">
      <w:start w:val="19"/>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2160298"/>
    <w:multiLevelType w:val="hybridMultilevel"/>
    <w:tmpl w:val="C00ADEAC"/>
    <w:lvl w:ilvl="0" w:tplc="3FD8B2B8">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B3448B5"/>
    <w:multiLevelType w:val="hybridMultilevel"/>
    <w:tmpl w:val="265E575C"/>
    <w:lvl w:ilvl="0" w:tplc="89B8037C">
      <w:start w:val="19"/>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227"/>
    <w:rsid w:val="00025844"/>
    <w:rsid w:val="0003747C"/>
    <w:rsid w:val="00082B01"/>
    <w:rsid w:val="00097257"/>
    <w:rsid w:val="000A66E6"/>
    <w:rsid w:val="000B0FCE"/>
    <w:rsid w:val="000C3195"/>
    <w:rsid w:val="000F3C51"/>
    <w:rsid w:val="0011196E"/>
    <w:rsid w:val="00117B65"/>
    <w:rsid w:val="00141AB8"/>
    <w:rsid w:val="00201459"/>
    <w:rsid w:val="00252C8F"/>
    <w:rsid w:val="002535FB"/>
    <w:rsid w:val="002553F4"/>
    <w:rsid w:val="00266BEF"/>
    <w:rsid w:val="00381B72"/>
    <w:rsid w:val="0038384D"/>
    <w:rsid w:val="003A680D"/>
    <w:rsid w:val="004009C4"/>
    <w:rsid w:val="00415227"/>
    <w:rsid w:val="004C4B96"/>
    <w:rsid w:val="004D13D9"/>
    <w:rsid w:val="0052062B"/>
    <w:rsid w:val="005D0BE5"/>
    <w:rsid w:val="006217BC"/>
    <w:rsid w:val="00675F72"/>
    <w:rsid w:val="00683D0A"/>
    <w:rsid w:val="006A46F6"/>
    <w:rsid w:val="00775788"/>
    <w:rsid w:val="0079739F"/>
    <w:rsid w:val="007A695B"/>
    <w:rsid w:val="008333C5"/>
    <w:rsid w:val="00867E3C"/>
    <w:rsid w:val="008821DF"/>
    <w:rsid w:val="008E3773"/>
    <w:rsid w:val="00900203"/>
    <w:rsid w:val="00913527"/>
    <w:rsid w:val="00921E1F"/>
    <w:rsid w:val="00996861"/>
    <w:rsid w:val="009D146B"/>
    <w:rsid w:val="00A16519"/>
    <w:rsid w:val="00A534F3"/>
    <w:rsid w:val="00AC6083"/>
    <w:rsid w:val="00AE176E"/>
    <w:rsid w:val="00AF4205"/>
    <w:rsid w:val="00AF7DDC"/>
    <w:rsid w:val="00B02226"/>
    <w:rsid w:val="00B13D70"/>
    <w:rsid w:val="00B210FE"/>
    <w:rsid w:val="00B37160"/>
    <w:rsid w:val="00B950CB"/>
    <w:rsid w:val="00BA2A8F"/>
    <w:rsid w:val="00BC3967"/>
    <w:rsid w:val="00C33992"/>
    <w:rsid w:val="00C427F1"/>
    <w:rsid w:val="00C56181"/>
    <w:rsid w:val="00C5637B"/>
    <w:rsid w:val="00CE5055"/>
    <w:rsid w:val="00CE7415"/>
    <w:rsid w:val="00D3382C"/>
    <w:rsid w:val="00D4120B"/>
    <w:rsid w:val="00D47529"/>
    <w:rsid w:val="00D53168"/>
    <w:rsid w:val="00DB5399"/>
    <w:rsid w:val="00DB7554"/>
    <w:rsid w:val="00E7509E"/>
    <w:rsid w:val="00F15A40"/>
    <w:rsid w:val="00F15D0D"/>
    <w:rsid w:val="00F2321D"/>
    <w:rsid w:val="00F267E2"/>
    <w:rsid w:val="00F40036"/>
    <w:rsid w:val="00FB11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DD6B0"/>
  <w15:chartTrackingRefBased/>
  <w15:docId w15:val="{E09F45F9-F479-46CC-A98C-C3010949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176E"/>
    <w:pPr>
      <w:spacing w:after="0" w:line="269" w:lineRule="auto"/>
    </w:pPr>
    <w:rPr>
      <w:rFonts w:ascii="Arial" w:hAnsi="Arial" w:cs="Times New Roman"/>
      <w:sz w:val="20"/>
      <w:szCs w:val="20"/>
      <w:lang w:val="fr-FR" w:eastAsia="nl-BE"/>
    </w:rPr>
  </w:style>
  <w:style w:type="paragraph" w:styleId="Kop1">
    <w:name w:val="heading 1"/>
    <w:basedOn w:val="Standaard"/>
    <w:next w:val="Standaard"/>
    <w:link w:val="Kop1Char"/>
    <w:qFormat/>
    <w:rsid w:val="00266BEF"/>
    <w:pPr>
      <w:keepNext/>
      <w:outlineLvl w:val="0"/>
    </w:pPr>
    <w:rPr>
      <w:rFonts w:cs="Arial"/>
      <w:b/>
      <w:bCs/>
      <w:color w:val="1E64C8"/>
      <w:kern w:val="32"/>
      <w:sz w:val="32"/>
      <w:szCs w:val="32"/>
    </w:rPr>
  </w:style>
  <w:style w:type="paragraph" w:styleId="Kop2">
    <w:name w:val="heading 2"/>
    <w:basedOn w:val="Standaard"/>
    <w:next w:val="Standaard"/>
    <w:link w:val="Kop2Char"/>
    <w:uiPriority w:val="9"/>
    <w:unhideWhenUsed/>
    <w:qFormat/>
    <w:rsid w:val="00266BEF"/>
    <w:pPr>
      <w:keepNext/>
      <w:keepLines/>
      <w:spacing w:before="40"/>
      <w:outlineLvl w:val="1"/>
    </w:pPr>
    <w:rPr>
      <w:rFonts w:eastAsiaTheme="majorEastAsia" w:cstheme="majorBidi"/>
      <w:color w:val="1E64C8"/>
      <w:sz w:val="24"/>
      <w:szCs w:val="26"/>
    </w:rPr>
  </w:style>
  <w:style w:type="paragraph" w:styleId="Kop3">
    <w:name w:val="heading 3"/>
    <w:basedOn w:val="Standaard"/>
    <w:next w:val="Standaard"/>
    <w:link w:val="Kop3Char"/>
    <w:qFormat/>
    <w:rsid w:val="00266BEF"/>
    <w:pPr>
      <w:keepNext/>
      <w:outlineLvl w:val="2"/>
    </w:pPr>
    <w:rPr>
      <w:b/>
      <w:snapToGrid w:val="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pPr>
  </w:style>
  <w:style w:type="character" w:customStyle="1" w:styleId="VoettekstChar">
    <w:name w:val="Voettekst Char"/>
    <w:basedOn w:val="Standaardalinea-lettertype"/>
    <w:link w:val="Voettekst"/>
    <w:uiPriority w:val="99"/>
    <w:rsid w:val="00AC6083"/>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266BEF"/>
    <w:rPr>
      <w:rFonts w:ascii="Arial" w:eastAsia="Times New Roman" w:hAnsi="Arial" w:cs="Times New Roman"/>
      <w:b/>
      <w:snapToGrid w:val="0"/>
      <w:sz w:val="24"/>
      <w:szCs w:val="20"/>
      <w:lang w:eastAsia="nl-BE"/>
    </w:rPr>
  </w:style>
  <w:style w:type="paragraph" w:customStyle="1" w:styleId="UZInfobody">
    <w:name w:val="UZ_Info_body"/>
    <w:basedOn w:val="Geenafstand"/>
    <w:link w:val="UZInfobodyChar"/>
    <w:qFormat/>
    <w:rsid w:val="000F3C51"/>
    <w:rPr>
      <w:sz w:val="17"/>
      <w:szCs w:val="17"/>
      <w:lang w:eastAsia="nl-NL"/>
    </w:rPr>
  </w:style>
  <w:style w:type="character" w:customStyle="1" w:styleId="UZInfobodyChar">
    <w:name w:val="UZ_Info_body Char"/>
    <w:basedOn w:val="Standaardalinea-lettertype"/>
    <w:link w:val="UZInfobody"/>
    <w:rsid w:val="000F3C51"/>
    <w:rPr>
      <w:rFonts w:ascii="Arial" w:hAnsi="Arial" w:cs="Times New Roman"/>
      <w:sz w:val="17"/>
      <w:szCs w:val="17"/>
      <w:lang w:val="nl-NL" w:eastAsia="nl-NL"/>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customStyle="1" w:styleId="UZInfotitel">
    <w:name w:val="UZ_Info_titel"/>
    <w:basedOn w:val="Standaard"/>
    <w:link w:val="UZInfotitelChar"/>
    <w:qFormat/>
    <w:rsid w:val="000F3C51"/>
    <w:pPr>
      <w:framePr w:hSpace="142" w:wrap="around" w:vAnchor="page" w:hAnchor="margin" w:y="954"/>
      <w:spacing w:line="312" w:lineRule="auto"/>
    </w:pPr>
    <w:rPr>
      <w:b/>
      <w:color w:val="1E64C8"/>
      <w:sz w:val="17"/>
      <w:szCs w:val="17"/>
      <w:lang w:val="nl-BE"/>
    </w:rPr>
  </w:style>
  <w:style w:type="character" w:customStyle="1" w:styleId="UZInfotitelChar">
    <w:name w:val="UZ_Info_titel Char"/>
    <w:basedOn w:val="Standaardalinea-lettertype"/>
    <w:link w:val="UZInfotitel"/>
    <w:rsid w:val="000F3C51"/>
    <w:rPr>
      <w:rFonts w:ascii="Arial" w:hAnsi="Arial" w:cs="Times New Roman"/>
      <w:b/>
      <w:color w:val="1E64C8"/>
      <w:sz w:val="17"/>
      <w:szCs w:val="17"/>
      <w:lang w:eastAsia="nl-BE"/>
    </w:rPr>
  </w:style>
  <w:style w:type="paragraph" w:customStyle="1" w:styleId="UZopsommingchecklist">
    <w:name w:val="UZ_opsomming_checklist"/>
    <w:basedOn w:val="Lijstalinea"/>
    <w:link w:val="UZopsommingchecklistChar"/>
    <w:qFormat/>
    <w:rsid w:val="000F3C51"/>
    <w:pPr>
      <w:numPr>
        <w:numId w:val="2"/>
      </w:numPr>
      <w:tabs>
        <w:tab w:val="left" w:pos="6201"/>
      </w:tabs>
      <w:spacing w:line="144" w:lineRule="auto"/>
    </w:pPr>
    <w:rPr>
      <w:lang w:val="nl-BE"/>
    </w:rPr>
  </w:style>
  <w:style w:type="character" w:customStyle="1" w:styleId="UZopsommingchecklistChar">
    <w:name w:val="UZ_opsomming_checklist Char"/>
    <w:basedOn w:val="Standaardalinea-lettertype"/>
    <w:link w:val="UZopsommingchecklist"/>
    <w:rsid w:val="000F3C51"/>
    <w:rPr>
      <w:rFonts w:ascii="Arial" w:hAnsi="Arial" w:cs="Times New Roman"/>
      <w:sz w:val="20"/>
      <w:szCs w:val="20"/>
      <w:lang w:eastAsia="nl-BE"/>
    </w:rPr>
  </w:style>
  <w:style w:type="paragraph" w:styleId="Lijstalinea">
    <w:name w:val="List Paragraph"/>
    <w:basedOn w:val="Standaard"/>
    <w:uiPriority w:val="34"/>
    <w:qFormat/>
    <w:rsid w:val="000F3C51"/>
    <w:pPr>
      <w:ind w:left="720"/>
      <w:contextualSpacing/>
    </w:pPr>
  </w:style>
  <w:style w:type="paragraph" w:customStyle="1" w:styleId="UZTabeltekst">
    <w:name w:val="UZ_Tabeltekst"/>
    <w:basedOn w:val="Standaard"/>
    <w:link w:val="UZTabeltekstChar"/>
    <w:qFormat/>
    <w:rsid w:val="000F3C51"/>
    <w:pPr>
      <w:contextualSpacing/>
    </w:pPr>
    <w:rPr>
      <w:lang w:val="nl-BE"/>
    </w:rPr>
  </w:style>
  <w:style w:type="character" w:customStyle="1" w:styleId="UZTabeltekstChar">
    <w:name w:val="UZ_Tabeltekst Char"/>
    <w:basedOn w:val="Standaardalinea-lettertype"/>
    <w:link w:val="UZTabeltekst"/>
    <w:rsid w:val="000F3C51"/>
    <w:rPr>
      <w:rFonts w:ascii="Arial" w:hAnsi="Arial" w:cs="Times New Roman"/>
      <w:sz w:val="20"/>
      <w:szCs w:val="20"/>
      <w:lang w:eastAsia="nl-BE"/>
    </w:rPr>
  </w:style>
  <w:style w:type="paragraph" w:customStyle="1" w:styleId="UZGstandaard">
    <w:name w:val="UZG standaard"/>
    <w:rsid w:val="000F3C51"/>
    <w:pPr>
      <w:spacing w:after="0" w:line="320" w:lineRule="exact"/>
    </w:pPr>
    <w:rPr>
      <w:rFonts w:ascii="Arial" w:hAnsi="Arial" w:cs="Arial"/>
      <w:sz w:val="18"/>
      <w:szCs w:val="18"/>
      <w:lang w:val="nl-NL" w:eastAsia="nl-NL"/>
    </w:rPr>
  </w:style>
  <w:style w:type="paragraph" w:customStyle="1" w:styleId="UZVoetnoot">
    <w:name w:val="UZ_Voetnoot"/>
    <w:basedOn w:val="Voettekst"/>
    <w:link w:val="UZVoetnootChar"/>
    <w:qFormat/>
    <w:rsid w:val="00D4120B"/>
    <w:rPr>
      <w:rFonts w:eastAsiaTheme="minorHAnsi" w:cstheme="minorBidi"/>
      <w:color w:val="808080" w:themeColor="background1" w:themeShade="80"/>
      <w:sz w:val="14"/>
      <w:szCs w:val="22"/>
      <w:lang w:val="nl-BE" w:eastAsia="en-US"/>
    </w:rPr>
  </w:style>
  <w:style w:type="character" w:customStyle="1" w:styleId="UZVoetnootChar">
    <w:name w:val="UZ_Voetnoot Char"/>
    <w:basedOn w:val="VoettekstChar"/>
    <w:link w:val="UZVoetnoot"/>
    <w:rsid w:val="00D4120B"/>
    <w:rPr>
      <w:rFonts w:ascii="Arial" w:eastAsiaTheme="minorHAnsi" w:hAnsi="Arial"/>
      <w:color w:val="808080" w:themeColor="background1" w:themeShade="80"/>
      <w:sz w:val="14"/>
    </w:rPr>
  </w:style>
  <w:style w:type="paragraph" w:styleId="Koptekst">
    <w:name w:val="header"/>
    <w:basedOn w:val="Standaard"/>
    <w:link w:val="KoptekstChar"/>
    <w:uiPriority w:val="99"/>
    <w:unhideWhenUsed/>
    <w:rsid w:val="002553F4"/>
    <w:pPr>
      <w:tabs>
        <w:tab w:val="center" w:pos="4536"/>
        <w:tab w:val="right" w:pos="9072"/>
      </w:tabs>
    </w:pPr>
  </w:style>
  <w:style w:type="character" w:customStyle="1" w:styleId="KoptekstChar">
    <w:name w:val="Koptekst Char"/>
    <w:basedOn w:val="Standaardalinea-lettertype"/>
    <w:link w:val="Koptekst"/>
    <w:uiPriority w:val="99"/>
    <w:rsid w:val="002553F4"/>
    <w:rPr>
      <w:rFonts w:ascii="Arial" w:hAnsi="Arial" w:cs="Times New Roman"/>
      <w:sz w:val="18"/>
      <w:szCs w:val="20"/>
      <w:lang w:val="nl-NL" w:eastAsia="nl-BE"/>
    </w:rPr>
  </w:style>
  <w:style w:type="paragraph" w:customStyle="1" w:styleId="KITOSAdres">
    <w:name w:val="KITOS_Adres"/>
    <w:basedOn w:val="Standaard"/>
    <w:link w:val="KITOSAdresChar"/>
    <w:qFormat/>
    <w:rsid w:val="00BC3967"/>
    <w:rPr>
      <w:lang w:val="nl-BE"/>
    </w:rPr>
  </w:style>
  <w:style w:type="character" w:styleId="Voetnootmarkering">
    <w:name w:val="footnote reference"/>
    <w:basedOn w:val="Standaardalinea-lettertype"/>
    <w:uiPriority w:val="99"/>
    <w:semiHidden/>
    <w:unhideWhenUsed/>
    <w:rsid w:val="00AE176E"/>
    <w:rPr>
      <w:vertAlign w:val="superscript"/>
    </w:rPr>
  </w:style>
  <w:style w:type="character" w:customStyle="1" w:styleId="KITOSAdresChar">
    <w:name w:val="KITOS_Adres Char"/>
    <w:basedOn w:val="Standaardalinea-lettertype"/>
    <w:link w:val="KITOSAdres"/>
    <w:rsid w:val="00BC3967"/>
    <w:rPr>
      <w:rFonts w:ascii="Arial" w:hAnsi="Arial" w:cs="Times New Roman"/>
      <w:sz w:val="20"/>
      <w:szCs w:val="20"/>
      <w:lang w:eastAsia="nl-BE"/>
    </w:rPr>
  </w:style>
  <w:style w:type="character" w:styleId="Intensieveverwijzing">
    <w:name w:val="Intense Reference"/>
    <w:basedOn w:val="Standaardalinea-lettertype"/>
    <w:uiPriority w:val="32"/>
    <w:qFormat/>
    <w:rsid w:val="00AE176E"/>
    <w:rPr>
      <w:b/>
      <w:bCs/>
      <w:smallCaps/>
      <w:color w:val="4472C4" w:themeColor="accent1"/>
      <w:spacing w:val="5"/>
    </w:rPr>
  </w:style>
  <w:style w:type="paragraph" w:styleId="Ballontekst">
    <w:name w:val="Balloon Text"/>
    <w:basedOn w:val="Standaard"/>
    <w:link w:val="BallontekstChar"/>
    <w:uiPriority w:val="99"/>
    <w:semiHidden/>
    <w:unhideWhenUsed/>
    <w:rsid w:val="00B0222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2226"/>
    <w:rPr>
      <w:rFonts w:ascii="Segoe UI" w:hAnsi="Segoe UI" w:cs="Segoe UI"/>
      <w:sz w:val="18"/>
      <w:szCs w:val="18"/>
      <w:lang w:val="fr-FR" w:eastAsia="nl-BE"/>
    </w:rPr>
  </w:style>
  <w:style w:type="paragraph" w:styleId="Titel">
    <w:name w:val="Title"/>
    <w:basedOn w:val="Standaard"/>
    <w:link w:val="TitelChar"/>
    <w:qFormat/>
    <w:rsid w:val="00415227"/>
    <w:pPr>
      <w:spacing w:line="240" w:lineRule="auto"/>
      <w:jc w:val="center"/>
      <w:outlineLvl w:val="0"/>
    </w:pPr>
    <w:rPr>
      <w:sz w:val="32"/>
      <w:lang w:val="nl-NL" w:eastAsia="nl-NL"/>
    </w:rPr>
  </w:style>
  <w:style w:type="character" w:customStyle="1" w:styleId="TitelChar">
    <w:name w:val="Titel Char"/>
    <w:basedOn w:val="Standaardalinea-lettertype"/>
    <w:link w:val="Titel"/>
    <w:rsid w:val="00415227"/>
    <w:rPr>
      <w:rFonts w:ascii="Arial" w:hAnsi="Arial" w:cs="Times New Roman"/>
      <w:sz w:val="32"/>
      <w:szCs w:val="20"/>
      <w:lang w:val="nl-NL" w:eastAsia="nl-NL"/>
    </w:rPr>
  </w:style>
  <w:style w:type="paragraph" w:styleId="Plattetekst">
    <w:name w:val="Body Text"/>
    <w:basedOn w:val="Standaard"/>
    <w:link w:val="PlattetekstChar"/>
    <w:uiPriority w:val="99"/>
    <w:unhideWhenUsed/>
    <w:rsid w:val="00415227"/>
    <w:pPr>
      <w:spacing w:after="120" w:line="276" w:lineRule="auto"/>
    </w:pPr>
    <w:rPr>
      <w:rFonts w:ascii="Calibri" w:eastAsia="Calibri" w:hAnsi="Calibri"/>
      <w:sz w:val="22"/>
      <w:szCs w:val="22"/>
      <w:lang w:val="nl-NL" w:eastAsia="en-US"/>
    </w:rPr>
  </w:style>
  <w:style w:type="character" w:customStyle="1" w:styleId="PlattetekstChar">
    <w:name w:val="Platte tekst Char"/>
    <w:basedOn w:val="Standaardalinea-lettertype"/>
    <w:link w:val="Plattetekst"/>
    <w:uiPriority w:val="99"/>
    <w:rsid w:val="00415227"/>
    <w:rPr>
      <w:rFonts w:ascii="Calibri" w:eastAsia="Calibri" w:hAnsi="Calibri"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ghB\Downloads\Briefpapier_Basisschool_Ursulinen_Mechel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7BD6B-C63C-4335-8F0B-DAC9F0A31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Briefpapier_Basisschool_Ursulinen_Mechelen</Template>
  <TotalTime>0</TotalTime>
  <Pages>1</Pages>
  <Words>284</Words>
  <Characters>1563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Keppens</dc:creator>
  <cp:keywords/>
  <dc:description/>
  <cp:lastModifiedBy>Janneke DC</cp:lastModifiedBy>
  <cp:revision>9</cp:revision>
  <cp:lastPrinted>2019-09-13T08:13:00Z</cp:lastPrinted>
  <dcterms:created xsi:type="dcterms:W3CDTF">2020-09-11T09:34:00Z</dcterms:created>
  <dcterms:modified xsi:type="dcterms:W3CDTF">2021-09-05T18:43:00Z</dcterms:modified>
</cp:coreProperties>
</file>