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BF7E" w14:textId="0E651036" w:rsidR="00BC3967" w:rsidRDefault="005E719C" w:rsidP="00BB667A">
      <w:r w:rsidRPr="002225B7">
        <w:rPr>
          <w:noProof/>
        </w:rPr>
        <w:drawing>
          <wp:anchor distT="0" distB="0" distL="114300" distR="114300" simplePos="0" relativeHeight="251659264" behindDoc="0" locked="0" layoutInCell="1" allowOverlap="1" wp14:anchorId="0E487756" wp14:editId="52DA7D94">
            <wp:simplePos x="0" y="0"/>
            <wp:positionH relativeFrom="column">
              <wp:posOffset>4358640</wp:posOffset>
            </wp:positionH>
            <wp:positionV relativeFrom="paragraph">
              <wp:posOffset>-983615</wp:posOffset>
            </wp:positionV>
            <wp:extent cx="1562100" cy="1562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1B41" w14:textId="58FA96C9" w:rsidR="00F243F0" w:rsidRDefault="00F243F0" w:rsidP="00BB667A"/>
    <w:p w14:paraId="2077938F" w14:textId="77777777" w:rsidR="00074361" w:rsidRDefault="00074361" w:rsidP="00BB667A"/>
    <w:p w14:paraId="6706432B" w14:textId="764BA6E1" w:rsidR="00BB667A" w:rsidRDefault="00BB667A" w:rsidP="00BB667A"/>
    <w:tbl>
      <w:tblPr>
        <w:tblStyle w:val="Tabelraster"/>
        <w:tblW w:w="0" w:type="auto"/>
        <w:tblInd w:w="-998" w:type="dxa"/>
        <w:tblLook w:val="04A0" w:firstRow="1" w:lastRow="0" w:firstColumn="1" w:lastColumn="0" w:noHBand="0" w:noVBand="1"/>
      </w:tblPr>
      <w:tblGrid>
        <w:gridCol w:w="2924"/>
        <w:gridCol w:w="6681"/>
      </w:tblGrid>
      <w:tr w:rsidR="005E719C" w:rsidRPr="005E719C" w14:paraId="32C8E770" w14:textId="77777777" w:rsidTr="00727ED1">
        <w:tc>
          <w:tcPr>
            <w:tcW w:w="9605" w:type="dxa"/>
            <w:gridSpan w:val="2"/>
          </w:tcPr>
          <w:p w14:paraId="529B81A1" w14:textId="77777777" w:rsidR="005E719C" w:rsidRPr="005E719C" w:rsidRDefault="005E719C" w:rsidP="005E719C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719C">
              <w:rPr>
                <w:rFonts w:cs="Arial"/>
                <w:b/>
                <w:bCs/>
                <w:sz w:val="22"/>
                <w:szCs w:val="22"/>
              </w:rPr>
              <w:t>VAKANTIEKALENDER SCHOOLJAAR 2021 - 2022</w:t>
            </w:r>
          </w:p>
        </w:tc>
      </w:tr>
      <w:tr w:rsidR="00074361" w:rsidRPr="005E719C" w14:paraId="6A83C69C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60638761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woensdag 29 september</w:t>
            </w:r>
          </w:p>
        </w:tc>
        <w:tc>
          <w:tcPr>
            <w:tcW w:w="6681" w:type="dxa"/>
            <w:vAlign w:val="center"/>
          </w:tcPr>
          <w:p w14:paraId="654D9051" w14:textId="55F2004D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edagogische studiedag</w:t>
            </w:r>
          </w:p>
        </w:tc>
      </w:tr>
      <w:tr w:rsidR="00074361" w:rsidRPr="005E719C" w14:paraId="5882A183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5C672ECE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van maandag tot zondag </w:t>
            </w:r>
          </w:p>
          <w:p w14:paraId="7D7B7065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1 tot 7 november</w:t>
            </w:r>
          </w:p>
        </w:tc>
        <w:tc>
          <w:tcPr>
            <w:tcW w:w="6681" w:type="dxa"/>
            <w:vAlign w:val="center"/>
          </w:tcPr>
          <w:p w14:paraId="0393D18D" w14:textId="2702D2D9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5E719C">
              <w:rPr>
                <w:rFonts w:cs="Arial"/>
                <w:sz w:val="22"/>
                <w:szCs w:val="22"/>
              </w:rPr>
              <w:t>erfstvakantie</w:t>
            </w:r>
          </w:p>
        </w:tc>
      </w:tr>
      <w:tr w:rsidR="00074361" w:rsidRPr="005E719C" w14:paraId="4E8670BC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267B0851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donderdag 11november</w:t>
            </w:r>
          </w:p>
        </w:tc>
        <w:tc>
          <w:tcPr>
            <w:tcW w:w="6681" w:type="dxa"/>
            <w:vAlign w:val="center"/>
          </w:tcPr>
          <w:p w14:paraId="58FACA37" w14:textId="1755C882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5E719C">
              <w:rPr>
                <w:rFonts w:cs="Arial"/>
                <w:sz w:val="22"/>
                <w:szCs w:val="22"/>
              </w:rPr>
              <w:t>apenstilstand</w:t>
            </w:r>
          </w:p>
        </w:tc>
      </w:tr>
      <w:tr w:rsidR="00074361" w:rsidRPr="005E719C" w14:paraId="72ABB420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169FBCBC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vrijdag 12 november</w:t>
            </w:r>
          </w:p>
        </w:tc>
        <w:tc>
          <w:tcPr>
            <w:tcW w:w="6681" w:type="dxa"/>
            <w:vAlign w:val="center"/>
          </w:tcPr>
          <w:p w14:paraId="09182302" w14:textId="1E9427B3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5E719C">
              <w:rPr>
                <w:rFonts w:cs="Arial"/>
                <w:sz w:val="22"/>
                <w:szCs w:val="22"/>
              </w:rPr>
              <w:t>rije dag</w:t>
            </w:r>
          </w:p>
        </w:tc>
      </w:tr>
      <w:tr w:rsidR="00074361" w:rsidRPr="005E719C" w14:paraId="5C9026EC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402A1EBE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van maandag tot zondag</w:t>
            </w:r>
          </w:p>
          <w:p w14:paraId="2AEA4740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17 december tot 9 januari</w:t>
            </w:r>
          </w:p>
        </w:tc>
        <w:tc>
          <w:tcPr>
            <w:tcW w:w="6681" w:type="dxa"/>
            <w:vAlign w:val="center"/>
          </w:tcPr>
          <w:p w14:paraId="78BC2F20" w14:textId="540FE16E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5E719C">
              <w:rPr>
                <w:rFonts w:cs="Arial"/>
                <w:sz w:val="22"/>
                <w:szCs w:val="22"/>
              </w:rPr>
              <w:t>erstvakantie</w:t>
            </w:r>
          </w:p>
        </w:tc>
      </w:tr>
      <w:tr w:rsidR="00074361" w:rsidRPr="005E719C" w14:paraId="4C959324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21320CD8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maandag 31 januari</w:t>
            </w:r>
          </w:p>
        </w:tc>
        <w:tc>
          <w:tcPr>
            <w:tcW w:w="6681" w:type="dxa"/>
            <w:vAlign w:val="center"/>
          </w:tcPr>
          <w:p w14:paraId="18237D88" w14:textId="67BB5781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5E719C">
              <w:rPr>
                <w:rFonts w:cs="Arial"/>
                <w:sz w:val="22"/>
                <w:szCs w:val="22"/>
              </w:rPr>
              <w:t>rije dag</w:t>
            </w:r>
          </w:p>
        </w:tc>
      </w:tr>
      <w:tr w:rsidR="00074361" w:rsidRPr="005E719C" w14:paraId="48338501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213A9B81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woensdag 9 februari</w:t>
            </w:r>
          </w:p>
        </w:tc>
        <w:tc>
          <w:tcPr>
            <w:tcW w:w="6681" w:type="dxa"/>
            <w:vAlign w:val="center"/>
          </w:tcPr>
          <w:p w14:paraId="606C6C04" w14:textId="6B7CAAB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edagogische studiedag</w:t>
            </w:r>
          </w:p>
        </w:tc>
      </w:tr>
      <w:tr w:rsidR="00074361" w:rsidRPr="005E719C" w14:paraId="27740936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7B826042" w14:textId="77777777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van maandag tot zondag</w:t>
            </w:r>
          </w:p>
          <w:p w14:paraId="53B3CF91" w14:textId="3464E312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 februari tot 6 maart</w:t>
            </w:r>
          </w:p>
        </w:tc>
        <w:tc>
          <w:tcPr>
            <w:tcW w:w="6681" w:type="dxa"/>
            <w:vAlign w:val="center"/>
          </w:tcPr>
          <w:p w14:paraId="342ED6CD" w14:textId="3CA6884E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5E719C">
              <w:rPr>
                <w:rFonts w:cs="Arial"/>
                <w:sz w:val="22"/>
                <w:szCs w:val="22"/>
              </w:rPr>
              <w:t>rokusvakantie</w:t>
            </w:r>
          </w:p>
        </w:tc>
      </w:tr>
      <w:tr w:rsidR="00074361" w:rsidRPr="005E719C" w14:paraId="329CE3A6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29922A8B" w14:textId="4F2BE03C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woensdag 23 maart</w:t>
            </w:r>
          </w:p>
        </w:tc>
        <w:tc>
          <w:tcPr>
            <w:tcW w:w="6681" w:type="dxa"/>
            <w:vAlign w:val="center"/>
          </w:tcPr>
          <w:p w14:paraId="6776ECBD" w14:textId="20775BF6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edagogische studiedag</w:t>
            </w:r>
          </w:p>
        </w:tc>
      </w:tr>
      <w:tr w:rsidR="00074361" w:rsidRPr="005E719C" w14:paraId="3A805961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78AA97CE" w14:textId="77777777" w:rsidR="00074361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van maandag </w:t>
            </w:r>
            <w:r>
              <w:rPr>
                <w:rFonts w:cs="Arial"/>
                <w:sz w:val="22"/>
                <w:szCs w:val="22"/>
              </w:rPr>
              <w:t>tot zondag</w:t>
            </w:r>
          </w:p>
          <w:p w14:paraId="47D6138C" w14:textId="3ED37EE8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tot 17 april</w:t>
            </w:r>
          </w:p>
        </w:tc>
        <w:tc>
          <w:tcPr>
            <w:tcW w:w="6681" w:type="dxa"/>
            <w:vAlign w:val="center"/>
          </w:tcPr>
          <w:p w14:paraId="7AB8BD32" w14:textId="5BE66B70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aasvakantie</w:t>
            </w:r>
          </w:p>
        </w:tc>
      </w:tr>
      <w:tr w:rsidR="00074361" w:rsidRPr="005E719C" w14:paraId="133E7E8E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68F1C1E4" w14:textId="5F73D616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maandag 18 april</w:t>
            </w:r>
          </w:p>
        </w:tc>
        <w:tc>
          <w:tcPr>
            <w:tcW w:w="6681" w:type="dxa"/>
            <w:vAlign w:val="center"/>
          </w:tcPr>
          <w:p w14:paraId="1DA83800" w14:textId="74E84911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aasmaandag</w:t>
            </w:r>
          </w:p>
        </w:tc>
      </w:tr>
      <w:tr w:rsidR="00074361" w:rsidRPr="005E719C" w14:paraId="3497EFF9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5F89D85D" w14:textId="6E06D6E3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donderdag 26 mei </w:t>
            </w:r>
          </w:p>
        </w:tc>
        <w:tc>
          <w:tcPr>
            <w:tcW w:w="6681" w:type="dxa"/>
            <w:vAlign w:val="center"/>
          </w:tcPr>
          <w:p w14:paraId="463E4C44" w14:textId="7AA7CC66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5E719C">
              <w:rPr>
                <w:rFonts w:cs="Arial"/>
                <w:sz w:val="22"/>
                <w:szCs w:val="22"/>
              </w:rPr>
              <w:t>emelvaart</w:t>
            </w:r>
          </w:p>
        </w:tc>
      </w:tr>
      <w:tr w:rsidR="00074361" w:rsidRPr="005E719C" w14:paraId="7ADC06CD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43DE0085" w14:textId="0F497A46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vrijdag 27 mei</w:t>
            </w:r>
          </w:p>
        </w:tc>
        <w:tc>
          <w:tcPr>
            <w:tcW w:w="6681" w:type="dxa"/>
            <w:vAlign w:val="center"/>
          </w:tcPr>
          <w:p w14:paraId="36C6B8B9" w14:textId="07E52574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5E719C">
              <w:rPr>
                <w:rFonts w:cs="Arial"/>
                <w:sz w:val="22"/>
                <w:szCs w:val="22"/>
              </w:rPr>
              <w:t>rugdag</w:t>
            </w:r>
          </w:p>
        </w:tc>
      </w:tr>
      <w:tr w:rsidR="00074361" w:rsidRPr="005E719C" w14:paraId="304E277F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65FDDA9C" w14:textId="1A0F4F0D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vrijdag </w:t>
            </w:r>
            <w:r>
              <w:rPr>
                <w:rFonts w:cs="Arial"/>
                <w:sz w:val="22"/>
                <w:szCs w:val="22"/>
              </w:rPr>
              <w:t>3 juni</w:t>
            </w:r>
          </w:p>
        </w:tc>
        <w:tc>
          <w:tcPr>
            <w:tcW w:w="6681" w:type="dxa"/>
            <w:vAlign w:val="center"/>
          </w:tcPr>
          <w:p w14:paraId="56B88CE1" w14:textId="6554599D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edagogische studiedag</w:t>
            </w:r>
          </w:p>
        </w:tc>
      </w:tr>
      <w:tr w:rsidR="00074361" w:rsidRPr="005E719C" w14:paraId="124D41EB" w14:textId="77777777" w:rsidTr="00727ED1">
        <w:trPr>
          <w:trHeight w:hRule="exact" w:val="680"/>
        </w:trPr>
        <w:tc>
          <w:tcPr>
            <w:tcW w:w="2924" w:type="dxa"/>
            <w:vAlign w:val="center"/>
          </w:tcPr>
          <w:p w14:paraId="414E09C1" w14:textId="6EBE0B6A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maandag </w:t>
            </w:r>
            <w:r>
              <w:rPr>
                <w:rFonts w:cs="Arial"/>
                <w:sz w:val="22"/>
                <w:szCs w:val="22"/>
              </w:rPr>
              <w:t>6 juni</w:t>
            </w:r>
          </w:p>
        </w:tc>
        <w:tc>
          <w:tcPr>
            <w:tcW w:w="6681" w:type="dxa"/>
            <w:vAlign w:val="center"/>
          </w:tcPr>
          <w:p w14:paraId="69D9158D" w14:textId="1BEFC8E4" w:rsidR="00074361" w:rsidRPr="005E719C" w:rsidRDefault="00074361" w:rsidP="005E71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inkstermaandag</w:t>
            </w:r>
          </w:p>
        </w:tc>
      </w:tr>
    </w:tbl>
    <w:p w14:paraId="4F4DF2E8" w14:textId="77777777" w:rsidR="00BB667A" w:rsidRPr="00BB667A" w:rsidRDefault="00BB667A" w:rsidP="00BB667A"/>
    <w:sectPr w:rsidR="00BB667A" w:rsidRPr="00BB667A" w:rsidSect="00F15A40">
      <w:footerReference w:type="default" r:id="rId12"/>
      <w:headerReference w:type="first" r:id="rId13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561" w14:textId="77777777" w:rsidR="005E719C" w:rsidRDefault="005E719C" w:rsidP="00AE176E">
      <w:r>
        <w:separator/>
      </w:r>
    </w:p>
  </w:endnote>
  <w:endnote w:type="continuationSeparator" w:id="0">
    <w:p w14:paraId="1FB67A42" w14:textId="77777777" w:rsidR="005E719C" w:rsidRDefault="005E719C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8A0F" w14:textId="77777777" w:rsidR="005E719C" w:rsidRPr="00C5234B" w:rsidRDefault="005E719C" w:rsidP="00DB7554">
    <w:pPr>
      <w:pStyle w:val="Voettekst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8719" behindDoc="0" locked="0" layoutInCell="1" allowOverlap="1" wp14:anchorId="3EC29C59" wp14:editId="4AF4CDB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Pr="00764696">
      <w:rPr>
        <w:noProof/>
        <w:sz w:val="16"/>
        <w:szCs w:val="16"/>
        <w:lang w:val="nl-NL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BF26" w14:textId="77777777" w:rsidR="005E719C" w:rsidRDefault="005E719C" w:rsidP="00AE176E">
      <w:r>
        <w:separator/>
      </w:r>
    </w:p>
  </w:footnote>
  <w:footnote w:type="continuationSeparator" w:id="0">
    <w:p w14:paraId="54ACD801" w14:textId="77777777" w:rsidR="005E719C" w:rsidRDefault="005E719C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8311" w14:textId="77777777" w:rsidR="005E719C" w:rsidRDefault="005E719C">
    <w:pPr>
      <w:pStyle w:val="Koptekst"/>
    </w:pPr>
    <w:r>
      <w:rPr>
        <w:noProof/>
      </w:rPr>
      <w:drawing>
        <wp:anchor distT="0" distB="0" distL="114300" distR="114300" simplePos="0" relativeHeight="251676671" behindDoc="0" locked="0" layoutInCell="1" allowOverlap="1" wp14:anchorId="2C848E9E" wp14:editId="746012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24B37154" wp14:editId="130F647B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96"/>
    <w:rsid w:val="00025844"/>
    <w:rsid w:val="0003747C"/>
    <w:rsid w:val="00074361"/>
    <w:rsid w:val="00082B01"/>
    <w:rsid w:val="00097257"/>
    <w:rsid w:val="000A66E6"/>
    <w:rsid w:val="000B0FCE"/>
    <w:rsid w:val="000F3C51"/>
    <w:rsid w:val="00141AB8"/>
    <w:rsid w:val="00201459"/>
    <w:rsid w:val="002535FB"/>
    <w:rsid w:val="002553F4"/>
    <w:rsid w:val="00266BEF"/>
    <w:rsid w:val="0038384D"/>
    <w:rsid w:val="004009C4"/>
    <w:rsid w:val="0041416F"/>
    <w:rsid w:val="0052062B"/>
    <w:rsid w:val="00536A86"/>
    <w:rsid w:val="005D0BE5"/>
    <w:rsid w:val="005E719C"/>
    <w:rsid w:val="00683D0A"/>
    <w:rsid w:val="006A46F6"/>
    <w:rsid w:val="00727ED1"/>
    <w:rsid w:val="00764696"/>
    <w:rsid w:val="00782B54"/>
    <w:rsid w:val="007A695B"/>
    <w:rsid w:val="008333C5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B667A"/>
    <w:rsid w:val="00BC3967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E94209"/>
    <w:rsid w:val="00F15A40"/>
    <w:rsid w:val="00F15D0D"/>
    <w:rsid w:val="00F2321D"/>
    <w:rsid w:val="00F243F0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65DC6"/>
  <w15:chartTrackingRefBased/>
  <w15:docId w15:val="{1AA7AD32-912B-49C2-9DE9-DFCAA4B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styleId="Tabelraster">
    <w:name w:val="Table Grid"/>
    <w:basedOn w:val="Standaardtabel"/>
    <w:uiPriority w:val="39"/>
    <w:rsid w:val="00BB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976967e90a0b2370917630771086ca03">
  <xsd:schema xmlns:xsd="http://www.w3.org/2001/XMLSchema" xmlns:xs="http://www.w3.org/2001/XMLSchema" xmlns:p="http://schemas.microsoft.com/office/2006/metadata/properties" xmlns:ns2="e34ca5d0-8702-4b9d-a720-2f1e50d99030" targetNamespace="http://schemas.microsoft.com/office/2006/metadata/properties" ma:root="true" ma:fieldsID="0ab5f930314fb9df739e2cc582d8edd1" ns2:_="">
    <xsd:import namespace="e34ca5d0-8702-4b9d-a720-2f1e50d9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3FDD2-4D9E-4D60-A661-FCE4E8AC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C2B21-4021-44A3-B24A-8614CF379DF1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4ca5d0-8702-4b9d-a720-2f1e50d990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963101-2B73-4075-82A6-696F60197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066EC-1BDE-49DB-AC06-A3E667BE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ca5d0-8702-4b9d-a720-2f1e50d99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Koen Schiepers | Basisschool Ursulinen Mechelen</cp:lastModifiedBy>
  <cp:revision>2</cp:revision>
  <cp:lastPrinted>2021-06-17T10:35:00Z</cp:lastPrinted>
  <dcterms:created xsi:type="dcterms:W3CDTF">2021-06-21T09:08:00Z</dcterms:created>
  <dcterms:modified xsi:type="dcterms:W3CDTF">2021-06-21T09:08:00Z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0x010100414668676663964BB95369DB512B2B3C</vt:lpwstr>
  </property>
</Properties>
</file>