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1CF311A1" w:rsidRDefault="1CF311A1" w14:paraId="61D40EC1" w14:textId="5305DDBA"/>
    <w:p w:rsidR="0E25110A" w:rsidP="0E25110A" w:rsidRDefault="0E25110A" w14:paraId="0142750D" w14:textId="72B4FC9A">
      <w:pPr>
        <w:pStyle w:val="Standaard"/>
        <w:rPr>
          <w:rFonts w:ascii="Arial Narrow" w:hAnsi="Arial Narrow" w:eastAsia="Times New Roman" w:cs="Times New Roman"/>
          <w:sz w:val="24"/>
          <w:szCs w:val="24"/>
        </w:rPr>
      </w:pPr>
    </w:p>
    <w:p w:rsidR="1CF311A1" w:rsidP="1CF311A1" w:rsidRDefault="1CF311A1" w14:paraId="74F2E567" w14:textId="382980D1">
      <w:pPr>
        <w:pStyle w:val="Standaard"/>
        <w:rPr>
          <w:rFonts w:ascii="Arial Narrow" w:hAnsi="Arial Narrow" w:eastAsia="Times New Roman" w:cs="Times New Roman"/>
          <w:sz w:val="24"/>
          <w:szCs w:val="24"/>
        </w:rPr>
      </w:pPr>
    </w:p>
    <w:p w:rsidR="1CF311A1" w:rsidP="1CF311A1" w:rsidRDefault="1CF311A1" w14:paraId="4BD5592E" w14:textId="13FCE95C">
      <w:pPr>
        <w:pStyle w:val="Standaard"/>
        <w:rPr>
          <w:rFonts w:ascii="Arial Narrow" w:hAnsi="Arial Narrow" w:eastAsia="Times New Roman" w:cs="Times New Roman"/>
          <w:sz w:val="24"/>
          <w:szCs w:val="24"/>
        </w:rPr>
      </w:pPr>
    </w:p>
    <w:p w:rsidR="0E25110A" w:rsidP="0E25110A" w:rsidRDefault="0E25110A" w14:paraId="577EC634" w14:textId="6E2C6B6C">
      <w:pPr>
        <w:pStyle w:val="Standaard"/>
        <w:rPr>
          <w:rFonts w:ascii="Arial Narrow" w:hAnsi="Arial Narrow" w:eastAsia="Times New Roman" w:cs="Times New Roman"/>
          <w:sz w:val="24"/>
          <w:szCs w:val="24"/>
        </w:rPr>
      </w:pPr>
    </w:p>
    <w:p xmlns:wp14="http://schemas.microsoft.com/office/word/2010/wordml" w:rsidR="000E754F" w:rsidP="1791CFA3" w:rsidRDefault="000E754F" wp14:textId="4F8B4E59" w14:paraId="408E66C1" w14:noSpellErr="1">
      <w:pPr>
        <w:rPr>
          <w:lang w:val="nl-NL"/>
        </w:rPr>
      </w:pPr>
      <w:r>
        <w:rPr>
          <w:noProof/>
          <w:lang w:val="nl-BE" w:eastAsia="nl-B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04DC6E31" wp14:editId="177BF1EB">
                <wp:simplePos x="0" y="0"/>
                <wp:positionH relativeFrom="margin">
                  <wp:posOffset>-1270</wp:posOffset>
                </wp:positionH>
                <wp:positionV relativeFrom="paragraph">
                  <wp:posOffset>143510</wp:posOffset>
                </wp:positionV>
                <wp:extent cx="5829300" cy="1828800"/>
                <wp:effectExtent l="0" t="0" r="19050" b="2540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0E754F" w:rsidR="000E754F" w:rsidP="000E754F" w:rsidRDefault="000E754F" w14:paraId="179F8719" wp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754F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In de </w:t>
                            </w:r>
                            <w:r w:rsidR="00266B05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onthaal</w:t>
                            </w:r>
                            <w:r w:rsidRPr="000E754F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klas komt dit van pas!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67C8A0E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style="position:absolute;margin-left:-.1pt;margin-top:11.3pt;width:459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spid="_x0000_s1026" filled="f" strokecolor="#747070 [161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">
                <v:textbox style="mso-fit-shape-to-text:t">
                  <w:txbxContent>
                    <w:p w:rsidRPr="000E754F" w:rsidR="000E754F" w:rsidP="000E754F" w:rsidRDefault="000E754F" w14:paraId="6D5D1A55" wp14:textId="77777777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E754F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In de </w:t>
                      </w:r>
                      <w:r w:rsidR="00266B05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onthaal</w:t>
                      </w:r>
                      <w:r w:rsidRPr="000E754F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klas komt dit van pas!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>
        <w:br/>
      </w:r>
      <w:r>
        <w:br/>
      </w:r>
    </w:p>
    <w:p xmlns:wp14="http://schemas.microsoft.com/office/word/2010/wordml" w:rsidR="00D510C8" w:rsidP="1791CFA3" w:rsidRDefault="00D510C8" w14:paraId="72A3D3EC" wp14:textId="18578194">
      <w:pPr>
        <w:pStyle w:val="Standaard"/>
      </w:pPr>
      <w:r w:rsidR="50C286EF">
        <w:rPr/>
        <w:t/>
      </w:r>
      <w: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24473727" wp14:anchorId="0DE2C8E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95425" cy="1495425"/>
            <wp:wrapSquare wrapText="bothSides"/>
            <wp:effectExtent l="0" t="0" r="0" b="0"/>
            <wp:docPr id="3954318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1d6eb6b24c747a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5989"/>
      </w:tblGrid>
      <w:tr xmlns:wp14="http://schemas.microsoft.com/office/word/2010/wordml" w:rsidRPr="001E59DE" w:rsidR="00266B05" w:rsidTr="6F2789AD" w14:paraId="2AD95B75" wp14:textId="77777777">
        <w:tc>
          <w:tcPr>
            <w:tcW w:w="3720" w:type="dxa"/>
            <w:tcBorders>
              <w:top w:val="nil"/>
              <w:left w:val="nil"/>
            </w:tcBorders>
            <w:tcMar/>
          </w:tcPr>
          <w:p w:rsidRPr="001E59DE" w:rsidR="00266B05" w:rsidP="6F2789AD" w:rsidRDefault="00266B05" w14:paraId="0D0B940D" wp14:textId="77777777"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989" w:type="dxa"/>
            <w:tcMar/>
          </w:tcPr>
          <w:p w:rsidRPr="001E59DE" w:rsidR="00266B05" w:rsidP="6F2789AD" w:rsidRDefault="00266B05" w14:paraId="0E27B00A" wp14:textId="77777777"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  <w:p w:rsidRPr="001E59DE" w:rsidR="00266B05" w:rsidP="6F2789AD" w:rsidRDefault="00266B05" w14:paraId="469E1D10" wp14:textId="60ABFF04"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proofErr w:type="spellStart"/>
            <w:r w:rsidRPr="6F2789AD" w:rsidR="6F2789AD">
              <w:rPr>
                <w:rFonts w:ascii="Arial" w:hAnsi="Arial" w:eastAsia="Arial" w:cs="Arial"/>
                <w:sz w:val="28"/>
                <w:szCs w:val="28"/>
              </w:rPr>
              <w:t>Omschrijving</w:t>
            </w:r>
            <w:proofErr w:type="spellEnd"/>
          </w:p>
        </w:tc>
      </w:tr>
      <w:tr xmlns:wp14="http://schemas.microsoft.com/office/word/2010/wordml" w:rsidRPr="00D16DCF" w:rsidR="00266B05" w:rsidTr="6F2789AD" w14:paraId="70012E87" wp14:textId="77777777">
        <w:tc>
          <w:tcPr>
            <w:tcW w:w="3720" w:type="dxa"/>
            <w:tcMar/>
          </w:tcPr>
          <w:p w:rsidRPr="001E59DE" w:rsidR="00266B05" w:rsidP="6F2789AD" w:rsidRDefault="00266B05" w14:paraId="605C1ACF" wp14:textId="13AA58A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eastAsia="Arial" w:cs="Arial"/>
                <w:sz w:val="28"/>
                <w:szCs w:val="28"/>
              </w:rPr>
            </w:pPr>
            <w:r w:rsidRPr="6F2789AD" w:rsidR="6F2789AD">
              <w:rPr>
                <w:rFonts w:ascii="Arial" w:hAnsi="Arial" w:eastAsia="Arial" w:cs="Arial"/>
                <w:sz w:val="28"/>
                <w:szCs w:val="28"/>
              </w:rPr>
              <w:t>Schooltas</w:t>
            </w:r>
          </w:p>
        </w:tc>
        <w:tc>
          <w:tcPr>
            <w:tcW w:w="5989" w:type="dxa"/>
            <w:tcMar/>
          </w:tcPr>
          <w:p w:rsidRPr="00266B05" w:rsidR="00266B05" w:rsidP="6F2789AD" w:rsidRDefault="00266B05" w14:paraId="1B852A90" wp14:textId="0C229B63">
            <w:pPr>
              <w:rPr>
                <w:rFonts w:ascii="Arial" w:hAnsi="Arial" w:eastAsia="Arial" w:cs="Arial"/>
                <w:sz w:val="28"/>
                <w:szCs w:val="28"/>
                <w:lang w:val="nl-BE"/>
              </w:rPr>
            </w:pPr>
            <w:r w:rsidRPr="6F2789AD" w:rsidR="6F2789AD">
              <w:rPr>
                <w:rFonts w:ascii="Arial" w:hAnsi="Arial" w:eastAsia="Arial" w:cs="Arial"/>
                <w:sz w:val="28"/>
                <w:szCs w:val="28"/>
                <w:lang w:val="nl-BE"/>
              </w:rPr>
              <w:t>Uit stevig materiaal - minstens 30 cm x 30 cm</w:t>
            </w:r>
            <w:r>
              <w:br/>
            </w:r>
            <w:proofErr w:type="gramStart"/>
            <w:r w:rsidRPr="6F2789AD" w:rsidR="6F2789AD">
              <w:rPr>
                <w:rFonts w:ascii="Arial" w:hAnsi="Arial" w:eastAsia="Arial" w:cs="Arial"/>
                <w:sz w:val="28"/>
                <w:szCs w:val="28"/>
                <w:lang w:val="nl-BE"/>
              </w:rPr>
              <w:t>met</w:t>
            </w:r>
            <w:proofErr w:type="gramEnd"/>
            <w:r w:rsidRPr="6F2789AD" w:rsidR="6F2789AD">
              <w:rPr>
                <w:rFonts w:ascii="Arial" w:hAnsi="Arial" w:eastAsia="Arial" w:cs="Arial"/>
                <w:sz w:val="28"/>
                <w:szCs w:val="28"/>
                <w:lang w:val="nl-BE"/>
              </w:rPr>
              <w:t xml:space="preserve"> daarin een fruitdoos, een brooddoos en lege drinkfles</w:t>
            </w:r>
          </w:p>
        </w:tc>
      </w:tr>
      <w:tr xmlns:wp14="http://schemas.microsoft.com/office/word/2010/wordml" w:rsidRPr="001E59DE" w:rsidR="00266B05" w:rsidTr="6F2789AD" w14:paraId="16C5E0A6" wp14:textId="77777777">
        <w:tc>
          <w:tcPr>
            <w:tcW w:w="3720" w:type="dxa"/>
            <w:tcMar/>
          </w:tcPr>
          <w:p w:rsidRPr="001E59DE" w:rsidR="007674DA" w:rsidP="6F2789AD" w:rsidRDefault="00266B05" w14:paraId="41EAEFED" wp14:textId="2B27175F">
            <w:pPr>
              <w:rPr>
                <w:rFonts w:ascii="Arial" w:hAnsi="Arial" w:eastAsia="Arial" w:cs="Arial"/>
                <w:sz w:val="28"/>
                <w:szCs w:val="28"/>
              </w:rPr>
            </w:pPr>
            <w:r w:rsidRPr="6F2789AD" w:rsidR="6F2789AD">
              <w:rPr>
                <w:rFonts w:ascii="Arial" w:hAnsi="Arial" w:eastAsia="Arial" w:cs="Arial"/>
                <w:sz w:val="28"/>
                <w:szCs w:val="28"/>
              </w:rPr>
              <w:t xml:space="preserve">1 </w:t>
            </w:r>
            <w:proofErr w:type="spellStart"/>
            <w:r w:rsidRPr="6F2789AD" w:rsidR="6F2789AD">
              <w:rPr>
                <w:rFonts w:ascii="Arial" w:hAnsi="Arial" w:eastAsia="Arial" w:cs="Arial"/>
                <w:sz w:val="28"/>
                <w:szCs w:val="28"/>
              </w:rPr>
              <w:t>doos</w:t>
            </w:r>
            <w:proofErr w:type="spellEnd"/>
            <w:r w:rsidRPr="6F2789AD" w:rsidR="6F2789AD">
              <w:rPr>
                <w:rFonts w:ascii="Arial" w:hAnsi="Arial" w:eastAsia="Arial" w:cs="Arial"/>
                <w:sz w:val="28"/>
                <w:szCs w:val="28"/>
              </w:rPr>
              <w:t xml:space="preserve"> </w:t>
            </w:r>
            <w:proofErr w:type="spellStart"/>
            <w:r w:rsidRPr="6F2789AD" w:rsidR="6F2789AD">
              <w:rPr>
                <w:rFonts w:ascii="Arial" w:hAnsi="Arial" w:eastAsia="Arial" w:cs="Arial"/>
                <w:sz w:val="28"/>
                <w:szCs w:val="28"/>
              </w:rPr>
              <w:t>papieren</w:t>
            </w:r>
            <w:proofErr w:type="spellEnd"/>
            <w:r w:rsidRPr="6F2789AD" w:rsidR="6F2789AD">
              <w:rPr>
                <w:rFonts w:ascii="Arial" w:hAnsi="Arial" w:eastAsia="Arial" w:cs="Arial"/>
                <w:sz w:val="28"/>
                <w:szCs w:val="28"/>
              </w:rPr>
              <w:t xml:space="preserve"> </w:t>
            </w:r>
            <w:proofErr w:type="spellStart"/>
            <w:r w:rsidRPr="6F2789AD" w:rsidR="6F2789AD">
              <w:rPr>
                <w:rFonts w:ascii="Arial" w:hAnsi="Arial" w:eastAsia="Arial" w:cs="Arial"/>
                <w:sz w:val="28"/>
                <w:szCs w:val="28"/>
              </w:rPr>
              <w:t>zakdoeken</w:t>
            </w:r>
            <w:proofErr w:type="spellEnd"/>
          </w:p>
        </w:tc>
        <w:tc>
          <w:tcPr>
            <w:tcW w:w="5989" w:type="dxa"/>
            <w:tcMar/>
          </w:tcPr>
          <w:p w:rsidRPr="001E59DE" w:rsidR="00266B05" w:rsidP="6F2789AD" w:rsidRDefault="00266B05" w14:paraId="755258AA" wp14:textId="77777777">
            <w:pPr>
              <w:rPr>
                <w:rFonts w:ascii="Arial" w:hAnsi="Arial" w:eastAsia="Arial" w:cs="Arial"/>
                <w:sz w:val="28"/>
                <w:szCs w:val="28"/>
              </w:rPr>
            </w:pPr>
            <w:r w:rsidRPr="6F2789AD" w:rsidR="6F2789AD">
              <w:rPr>
                <w:rFonts w:ascii="Arial" w:hAnsi="Arial" w:eastAsia="Arial" w:cs="Arial"/>
                <w:sz w:val="28"/>
                <w:szCs w:val="28"/>
              </w:rPr>
              <w:t xml:space="preserve">100 à 150 </w:t>
            </w:r>
            <w:proofErr w:type="spellStart"/>
            <w:r w:rsidRPr="6F2789AD" w:rsidR="6F2789AD">
              <w:rPr>
                <w:rFonts w:ascii="Arial" w:hAnsi="Arial" w:eastAsia="Arial" w:cs="Arial"/>
                <w:sz w:val="28"/>
                <w:szCs w:val="28"/>
              </w:rPr>
              <w:t>stuks</w:t>
            </w:r>
            <w:proofErr w:type="spellEnd"/>
          </w:p>
        </w:tc>
      </w:tr>
      <w:tr xmlns:wp14="http://schemas.microsoft.com/office/word/2010/wordml" w:rsidRPr="001E59DE" w:rsidR="00266B05" w:rsidTr="6F2789AD" w14:paraId="45CAB110" wp14:textId="77777777">
        <w:tc>
          <w:tcPr>
            <w:tcW w:w="3720" w:type="dxa"/>
            <w:tcBorders>
              <w:bottom w:val="single" w:color="auto" w:sz="4" w:space="0"/>
            </w:tcBorders>
            <w:tcMar/>
          </w:tcPr>
          <w:p w:rsidRPr="001E59DE" w:rsidR="00D058DD" w:rsidP="6F2789AD" w:rsidRDefault="00D058DD" w14:paraId="443F3F29" wp14:textId="077A9931">
            <w:pPr>
              <w:rPr>
                <w:rFonts w:ascii="Arial" w:hAnsi="Arial" w:eastAsia="Arial" w:cs="Arial"/>
                <w:sz w:val="28"/>
                <w:szCs w:val="28"/>
              </w:rPr>
            </w:pPr>
            <w:r w:rsidRPr="6F2789AD" w:rsidR="6F2789AD">
              <w:rPr>
                <w:rFonts w:ascii="Arial" w:hAnsi="Arial" w:eastAsia="Arial" w:cs="Arial"/>
                <w:sz w:val="28"/>
                <w:szCs w:val="28"/>
              </w:rPr>
              <w:t xml:space="preserve">1 </w:t>
            </w:r>
            <w:proofErr w:type="spellStart"/>
            <w:r w:rsidRPr="6F2789AD" w:rsidR="6F2789AD">
              <w:rPr>
                <w:rFonts w:ascii="Arial" w:hAnsi="Arial" w:eastAsia="Arial" w:cs="Arial"/>
                <w:sz w:val="28"/>
                <w:szCs w:val="28"/>
              </w:rPr>
              <w:t>fruitdoos</w:t>
            </w:r>
            <w:proofErr w:type="spellEnd"/>
          </w:p>
        </w:tc>
        <w:tc>
          <w:tcPr>
            <w:tcW w:w="5989" w:type="dxa"/>
            <w:tcMar/>
          </w:tcPr>
          <w:p w:rsidR="00D058DD" w:rsidP="6F2789AD" w:rsidRDefault="00D058DD" w14:paraId="79144813" wp14:textId="1F3F3383">
            <w:pPr>
              <w:rPr>
                <w:rFonts w:ascii="Arial" w:hAnsi="Arial" w:eastAsia="Arial" w:cs="Arial"/>
                <w:sz w:val="28"/>
                <w:szCs w:val="28"/>
                <w:lang w:val="nl-BE"/>
              </w:rPr>
            </w:pPr>
            <w:r w:rsidRPr="6F2789AD" w:rsidR="6F2789AD">
              <w:rPr>
                <w:rFonts w:ascii="Arial" w:hAnsi="Arial" w:eastAsia="Arial" w:cs="Arial"/>
                <w:sz w:val="28"/>
                <w:szCs w:val="28"/>
                <w:lang w:val="nl-BE"/>
              </w:rPr>
              <w:t xml:space="preserve">Stevig doosje (met naam) </w:t>
            </w:r>
          </w:p>
          <w:p w:rsidRPr="001E59DE" w:rsidR="00266B05" w:rsidP="6F2789AD" w:rsidRDefault="00D058DD" w14:paraId="0672E20A" wp14:textId="21FCD3D8">
            <w:pPr>
              <w:rPr>
                <w:rFonts w:ascii="Arial" w:hAnsi="Arial" w:eastAsia="Arial" w:cs="Arial"/>
                <w:sz w:val="28"/>
                <w:szCs w:val="28"/>
                <w:lang w:val="nl-BE"/>
              </w:rPr>
            </w:pPr>
            <w:r w:rsidRPr="6F2789AD" w:rsidR="6F2789AD">
              <w:rPr>
                <w:rFonts w:ascii="Arial" w:hAnsi="Arial" w:eastAsia="Arial" w:cs="Arial"/>
                <w:sz w:val="28"/>
                <w:szCs w:val="28"/>
                <w:lang w:val="nl-BE"/>
              </w:rPr>
              <w:t>Zelfstandig op en dicht doen</w:t>
            </w:r>
          </w:p>
        </w:tc>
      </w:tr>
      <w:tr xmlns:wp14="http://schemas.microsoft.com/office/word/2010/wordml" w:rsidRPr="00C3212C" w:rsidR="00C3212C" w:rsidTr="6F2789AD" w14:paraId="0A72E104" wp14:textId="77777777">
        <w:tc>
          <w:tcPr>
            <w:tcW w:w="3720" w:type="dxa"/>
            <w:tcBorders>
              <w:bottom w:val="single" w:color="auto" w:sz="4" w:space="0"/>
            </w:tcBorders>
            <w:tcMar/>
          </w:tcPr>
          <w:p w:rsidRPr="007759B3" w:rsidR="00C3212C" w:rsidP="6F2789AD" w:rsidRDefault="00C3212C" w14:paraId="3D16BB69" wp14:textId="77777777">
            <w:pPr>
              <w:rPr>
                <w:rFonts w:ascii="Arial" w:hAnsi="Arial" w:eastAsia="Arial" w:cs="Arial"/>
                <w:sz w:val="28"/>
                <w:szCs w:val="28"/>
                <w:lang w:val="nl-NL"/>
              </w:rPr>
            </w:pPr>
            <w:r w:rsidRPr="6F2789AD" w:rsidR="6F2789AD">
              <w:rPr>
                <w:rFonts w:ascii="Arial" w:hAnsi="Arial" w:eastAsia="Arial" w:cs="Arial"/>
                <w:sz w:val="28"/>
                <w:szCs w:val="28"/>
                <w:lang w:val="nl-NL"/>
              </w:rPr>
              <w:t>1 drinkfles</w:t>
            </w:r>
          </w:p>
        </w:tc>
        <w:tc>
          <w:tcPr>
            <w:tcW w:w="5989" w:type="dxa"/>
            <w:tcMar/>
          </w:tcPr>
          <w:p w:rsidRPr="007759B3" w:rsidR="00C3212C" w:rsidP="6F2789AD" w:rsidRDefault="00C3212C" w14:paraId="4111A3E6" wp14:textId="53FEEDF4" wp14:noSpellErr="1">
            <w:pPr>
              <w:rPr>
                <w:rFonts w:ascii="Arial" w:hAnsi="Arial" w:eastAsia="Arial" w:cs="Arial"/>
                <w:sz w:val="28"/>
                <w:szCs w:val="28"/>
                <w:lang w:val="nl-NL"/>
              </w:rPr>
            </w:pPr>
            <w:r w:rsidRPr="6F2789AD" w:rsidR="6F2789AD">
              <w:rPr>
                <w:rFonts w:ascii="Arial" w:hAnsi="Arial" w:eastAsia="Arial" w:cs="Arial"/>
                <w:sz w:val="28"/>
                <w:szCs w:val="28"/>
                <w:lang w:val="nl-NL"/>
              </w:rPr>
              <w:t>een herbruikbare drinkfles (met naam)</w:t>
            </w:r>
          </w:p>
          <w:p w:rsidRPr="007759B3" w:rsidR="00C3212C" w:rsidP="6F2789AD" w:rsidRDefault="00C3212C" w14:paraId="61388F73" wp14:textId="354E049B">
            <w:pPr>
              <w:pStyle w:val="Standaard"/>
              <w:rPr>
                <w:rFonts w:ascii="Arial" w:hAnsi="Arial" w:eastAsia="Arial" w:cs="Arial"/>
                <w:sz w:val="28"/>
                <w:szCs w:val="28"/>
                <w:lang w:val="nl-NL"/>
              </w:rPr>
            </w:pPr>
            <w:r w:rsidRPr="6F2789AD" w:rsidR="6F2789AD">
              <w:rPr>
                <w:rFonts w:ascii="Arial" w:hAnsi="Arial" w:eastAsia="Arial" w:cs="Arial"/>
                <w:sz w:val="28"/>
                <w:szCs w:val="28"/>
                <w:lang w:val="nl-NL"/>
              </w:rPr>
              <w:t>Die ze zelf open en dicht kunnen doen</w:t>
            </w:r>
          </w:p>
        </w:tc>
      </w:tr>
      <w:tr xmlns:wp14="http://schemas.microsoft.com/office/word/2010/wordml" w:rsidRPr="001E59DE" w:rsidR="00C3212C" w:rsidTr="6F2789AD" w14:paraId="0150DFEB" wp14:textId="77777777">
        <w:tc>
          <w:tcPr>
            <w:tcW w:w="3720" w:type="dxa"/>
            <w:tcBorders>
              <w:top w:val="single" w:color="auto" w:sz="4" w:space="0"/>
            </w:tcBorders>
            <w:tcMar/>
          </w:tcPr>
          <w:p w:rsidR="00C3212C" w:rsidP="6F2789AD" w:rsidRDefault="00C3212C" w14:paraId="6B3EC85D" wp14:textId="77777777">
            <w:pPr>
              <w:rPr>
                <w:rFonts w:ascii="Arial" w:hAnsi="Arial" w:eastAsia="Arial" w:cs="Arial"/>
                <w:sz w:val="28"/>
                <w:szCs w:val="28"/>
              </w:rPr>
            </w:pPr>
            <w:r w:rsidRPr="6F2789AD" w:rsidR="6F2789AD">
              <w:rPr>
                <w:rFonts w:ascii="Arial" w:hAnsi="Arial" w:eastAsia="Arial" w:cs="Arial"/>
                <w:sz w:val="28"/>
                <w:szCs w:val="28"/>
              </w:rPr>
              <w:t xml:space="preserve">1 </w:t>
            </w:r>
            <w:proofErr w:type="spellStart"/>
            <w:r w:rsidRPr="6F2789AD" w:rsidR="6F2789AD">
              <w:rPr>
                <w:rFonts w:ascii="Arial" w:hAnsi="Arial" w:eastAsia="Arial" w:cs="Arial"/>
                <w:sz w:val="28"/>
                <w:szCs w:val="28"/>
              </w:rPr>
              <w:t>pak</w:t>
            </w:r>
            <w:proofErr w:type="spellEnd"/>
            <w:r w:rsidRPr="6F2789AD" w:rsidR="6F2789AD">
              <w:rPr>
                <w:rFonts w:ascii="Arial" w:hAnsi="Arial" w:eastAsia="Arial" w:cs="Arial"/>
                <w:sz w:val="28"/>
                <w:szCs w:val="28"/>
              </w:rPr>
              <w:t xml:space="preserve"> </w:t>
            </w:r>
            <w:proofErr w:type="spellStart"/>
            <w:r w:rsidRPr="6F2789AD" w:rsidR="6F2789AD">
              <w:rPr>
                <w:rFonts w:ascii="Arial" w:hAnsi="Arial" w:eastAsia="Arial" w:cs="Arial"/>
                <w:sz w:val="28"/>
                <w:szCs w:val="28"/>
              </w:rPr>
              <w:t>vochtige</w:t>
            </w:r>
            <w:proofErr w:type="spellEnd"/>
            <w:r w:rsidRPr="6F2789AD" w:rsidR="6F2789AD">
              <w:rPr>
                <w:rFonts w:ascii="Arial" w:hAnsi="Arial" w:eastAsia="Arial" w:cs="Arial"/>
                <w:sz w:val="28"/>
                <w:szCs w:val="28"/>
              </w:rPr>
              <w:t xml:space="preserve"> </w:t>
            </w:r>
            <w:proofErr w:type="spellStart"/>
            <w:r w:rsidRPr="6F2789AD" w:rsidR="6F2789AD">
              <w:rPr>
                <w:rFonts w:ascii="Arial" w:hAnsi="Arial" w:eastAsia="Arial" w:cs="Arial"/>
                <w:sz w:val="28"/>
                <w:szCs w:val="28"/>
              </w:rPr>
              <w:t>doekjes</w:t>
            </w:r>
            <w:proofErr w:type="spellEnd"/>
          </w:p>
        </w:tc>
        <w:tc>
          <w:tcPr>
            <w:tcW w:w="5989" w:type="dxa"/>
            <w:tcMar/>
          </w:tcPr>
          <w:p w:rsidRPr="001E59DE" w:rsidR="00C3212C" w:rsidP="6F2789AD" w:rsidRDefault="00C3212C" w14:paraId="60061E4C" wp14:textId="77777777"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</w:tbl>
    <w:p xmlns:wp14="http://schemas.microsoft.com/office/word/2010/wordml" w:rsidR="000E754F" w:rsidP="000E754F" w:rsidRDefault="000E754F" w14:paraId="44EAFD9C" wp14:textId="77777777">
      <w:pPr>
        <w:rPr>
          <w:b/>
          <w:lang w:val="nl-BE"/>
        </w:rPr>
      </w:pPr>
    </w:p>
    <w:p xmlns:wp14="http://schemas.microsoft.com/office/word/2010/wordml" w:rsidRPr="00266B05" w:rsidR="00266B05" w:rsidP="6051A15B" w:rsidRDefault="00266B05" w14:paraId="2C3FEDC4" wp14:textId="1779F17F">
      <w:pPr>
        <w:rPr>
          <w:rFonts w:ascii="Arial" w:hAnsi="Arial" w:cs="Arial"/>
          <w:b w:val="1"/>
          <w:bCs w:val="1"/>
          <w:sz w:val="28"/>
          <w:szCs w:val="28"/>
          <w:lang w:val="nl-BE"/>
        </w:rPr>
      </w:pPr>
      <w:r w:rsidRPr="6F2789AD" w:rsidR="6F2789AD">
        <w:rPr>
          <w:rFonts w:ascii="Arial" w:hAnsi="Arial" w:cs="Arial"/>
          <w:b w:val="1"/>
          <w:bCs w:val="1"/>
          <w:sz w:val="28"/>
          <w:szCs w:val="28"/>
          <w:lang w:val="nl-BE"/>
        </w:rPr>
        <w:t xml:space="preserve">Alle bovengenoemde spullen </w:t>
      </w:r>
      <w:r w:rsidRPr="6F2789AD" w:rsidR="6F2789AD">
        <w:rPr>
          <w:rFonts w:ascii="Arial" w:hAnsi="Arial" w:cs="Arial"/>
          <w:b w:val="1"/>
          <w:bCs w:val="1"/>
          <w:sz w:val="28"/>
          <w:szCs w:val="28"/>
          <w:u w:val="single"/>
          <w:lang w:val="nl-BE"/>
        </w:rPr>
        <w:t xml:space="preserve">voorzien van een </w:t>
      </w:r>
      <w:r w:rsidRPr="6F2789AD" w:rsidR="6F2789AD">
        <w:rPr>
          <w:rFonts w:ascii="Arial" w:hAnsi="Arial" w:cs="Arial"/>
          <w:b w:val="1"/>
          <w:bCs w:val="1"/>
          <w:sz w:val="36"/>
          <w:szCs w:val="36"/>
          <w:u w:val="single"/>
          <w:lang w:val="nl-BE"/>
        </w:rPr>
        <w:t>naam</w:t>
      </w:r>
      <w:r w:rsidRPr="6F2789AD" w:rsidR="6F2789AD">
        <w:rPr>
          <w:rFonts w:ascii="Arial" w:hAnsi="Arial" w:cs="Arial"/>
          <w:b w:val="1"/>
          <w:bCs w:val="1"/>
          <w:sz w:val="28"/>
          <w:szCs w:val="28"/>
          <w:lang w:val="nl-BE"/>
        </w:rPr>
        <w:t>!</w:t>
      </w:r>
    </w:p>
    <w:p xmlns:wp14="http://schemas.microsoft.com/office/word/2010/wordml" w:rsidRPr="00266B05" w:rsidR="00266B05" w:rsidP="00266B05" w:rsidRDefault="00266B05" w14:paraId="4B94D5A5" wp14:textId="77777777">
      <w:pPr>
        <w:pStyle w:val="Koptekst"/>
        <w:tabs>
          <w:tab w:val="clear" w:pos="4536"/>
          <w:tab w:val="clear" w:pos="9072"/>
        </w:tabs>
        <w:rPr>
          <w:rFonts w:cs="Arial"/>
          <w:sz w:val="28"/>
          <w:szCs w:val="28"/>
        </w:rPr>
      </w:pPr>
    </w:p>
    <w:p xmlns:wp14="http://schemas.microsoft.com/office/word/2010/wordml" w:rsidRPr="00266B05" w:rsidR="00266B05" w:rsidP="00266B05" w:rsidRDefault="00266B05" w14:paraId="36CAFDE3" wp14:textId="77777777">
      <w:pPr>
        <w:rPr>
          <w:rFonts w:ascii="Arial" w:hAnsi="Arial" w:cs="Arial"/>
          <w:sz w:val="28"/>
          <w:szCs w:val="28"/>
          <w:lang w:val="nl-BE"/>
        </w:rPr>
      </w:pPr>
      <w:r w:rsidRPr="6F2789AD" w:rsidR="6F2789AD">
        <w:rPr>
          <w:rFonts w:ascii="Arial" w:hAnsi="Arial" w:cs="Arial"/>
          <w:sz w:val="28"/>
          <w:szCs w:val="28"/>
          <w:lang w:val="nl-BE"/>
        </w:rPr>
        <w:t>Graag de jassen voorzien van een lus om ze netjes te kunnen ophangen.</w:t>
      </w:r>
    </w:p>
    <w:p xmlns:wp14="http://schemas.microsoft.com/office/word/2010/wordml" w:rsidRPr="00266B05" w:rsidR="00266B05" w:rsidP="00266B05" w:rsidRDefault="00266B05" w14:paraId="3DEEC669" wp14:textId="77777777">
      <w:pPr>
        <w:pStyle w:val="Koptekst"/>
        <w:tabs>
          <w:tab w:val="clear" w:pos="4536"/>
          <w:tab w:val="clear" w:pos="9072"/>
        </w:tabs>
        <w:rPr>
          <w:rFonts w:cs="Arial"/>
          <w:sz w:val="28"/>
          <w:szCs w:val="28"/>
        </w:rPr>
      </w:pPr>
    </w:p>
    <w:p xmlns:wp14="http://schemas.microsoft.com/office/word/2010/wordml" w:rsidRPr="00266B05" w:rsidR="00266B05" w:rsidP="00266B05" w:rsidRDefault="00266B05" w14:paraId="0AD8AE85" wp14:textId="7A90737C">
      <w:pPr>
        <w:pStyle w:val="Koptekst"/>
        <w:tabs>
          <w:tab w:val="clear" w:pos="4536"/>
          <w:tab w:val="clear" w:pos="9072"/>
        </w:tabs>
        <w:rPr>
          <w:rFonts w:cs="Arial"/>
          <w:sz w:val="28"/>
          <w:szCs w:val="28"/>
        </w:rPr>
      </w:pPr>
      <w:r w:rsidRPr="6F2789AD" w:rsidR="6F2789AD">
        <w:rPr>
          <w:rFonts w:cs="Arial"/>
          <w:sz w:val="28"/>
          <w:szCs w:val="28"/>
        </w:rPr>
        <w:t>Bij de jongste kleuters is een ongelukje snel gebeurd; 4 extra onderbroeken, 4 extra broeken, 2 paar sokken (en bovenkleding) zijn dan ook welkom… Steek deze reservekleren in een stevig draagtasje.</w:t>
      </w:r>
    </w:p>
    <w:p xmlns:wp14="http://schemas.microsoft.com/office/word/2010/wordml" w:rsidRPr="00266B05" w:rsidR="00266B05" w:rsidP="00266B05" w:rsidRDefault="00266B05" w14:paraId="4CBFCD62" wp14:textId="77777777">
      <w:pPr>
        <w:pStyle w:val="Koptekst"/>
        <w:tabs>
          <w:tab w:val="clear" w:pos="4536"/>
          <w:tab w:val="clear" w:pos="9072"/>
        </w:tabs>
        <w:rPr>
          <w:rFonts w:cs="Arial"/>
          <w:sz w:val="28"/>
          <w:szCs w:val="28"/>
        </w:rPr>
      </w:pPr>
      <w:r w:rsidRPr="6F2789AD" w:rsidR="6F2789AD">
        <w:rPr>
          <w:rFonts w:cs="Arial"/>
          <w:sz w:val="28"/>
          <w:szCs w:val="28"/>
        </w:rPr>
        <w:t xml:space="preserve">Voor de kleuters die na de middag in de klas slapen kunnen </w:t>
      </w:r>
      <w:r w:rsidRPr="6F2789AD" w:rsidR="6F2789AD">
        <w:rPr>
          <w:rFonts w:cs="Arial"/>
          <w:sz w:val="28"/>
          <w:szCs w:val="28"/>
        </w:rPr>
        <w:t>o</w:t>
      </w:r>
      <w:r w:rsidRPr="6F2789AD" w:rsidR="6F2789AD">
        <w:rPr>
          <w:rFonts w:cs="Arial"/>
          <w:sz w:val="28"/>
          <w:szCs w:val="28"/>
        </w:rPr>
        <w:t>nderstaande zaken nuttig zijn:</w:t>
      </w:r>
      <w:r>
        <w:br/>
      </w:r>
      <w:r w:rsidRPr="6F2789AD" w:rsidR="6F2789AD">
        <w:rPr>
          <w:rFonts w:cs="Arial"/>
          <w:sz w:val="28"/>
          <w:szCs w:val="28"/>
        </w:rPr>
        <w:t>- luiers</w:t>
      </w:r>
    </w:p>
    <w:p xmlns:wp14="http://schemas.microsoft.com/office/word/2010/wordml" w:rsidRPr="00266B05" w:rsidR="00266B05" w:rsidP="6F2789AD" w:rsidRDefault="00266B05" w14:paraId="5471F842" wp14:textId="77777777">
      <w:pPr>
        <w:pStyle w:val="Koptekst"/>
        <w:tabs>
          <w:tab w:val="clear" w:pos="4536"/>
          <w:tab w:val="clear" w:pos="9072"/>
        </w:tabs>
        <w:rPr>
          <w:rFonts w:cs="Arial"/>
          <w:b w:val="1"/>
          <w:bCs w:val="1"/>
          <w:sz w:val="28"/>
          <w:szCs w:val="28"/>
        </w:rPr>
      </w:pPr>
      <w:r w:rsidRPr="6F2789AD" w:rsidR="6F2789AD">
        <w:rPr>
          <w:rFonts w:cs="Arial"/>
          <w:sz w:val="28"/>
          <w:szCs w:val="28"/>
        </w:rPr>
        <w:t xml:space="preserve">- knuffel en/of fopspeen (indien nodig voor het slapen) </w:t>
      </w:r>
    </w:p>
    <w:sectPr w:rsidRPr="00266B05" w:rsidR="00266B05" w:rsidSect="00EE7B97">
      <w:footerReference w:type="default" r:id="rId10"/>
      <w:headerReference w:type="first" r:id="rId11"/>
      <w:pgSz w:w="11906" w:h="16838" w:orient="portrait"/>
      <w:pgMar w:top="709" w:right="991" w:bottom="2268" w:left="1418" w:header="711" w:footer="595" w:gutter="0"/>
      <w:cols w:space="708"/>
      <w:titlePg/>
      <w:docGrid w:linePitch="360"/>
      <w:headerReference w:type="default" r:id="Rb216e95c387d4e3f"/>
      <w:footerReference w:type="first" r:id="Re8e834e21c8a40e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F0F67" w:rsidP="00AE176E" w:rsidRDefault="00EF0F67" w14:paraId="3656B9AB" wp14:textId="77777777">
      <w:r>
        <w:separator/>
      </w:r>
    </w:p>
  </w:endnote>
  <w:endnote w:type="continuationSeparator" w:id="0">
    <w:p xmlns:wp14="http://schemas.microsoft.com/office/word/2010/wordml" w:rsidR="00EF0F67" w:rsidP="00AE176E" w:rsidRDefault="00EF0F67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 Hew">
    <w:charset w:val="00"/>
    <w:family w:val="auto"/>
    <w:pitch w:val="variable"/>
    <w:sig w:usb0="A000002F" w:usb1="500160FB" w:usb2="0000001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chnical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C5234B" w:rsidR="0003747C" w:rsidP="00DB7554" w:rsidRDefault="00C5234B" w14:paraId="0E93D5E0" wp14:textId="77777777">
    <w:pPr>
      <w:pStyle w:val="Voettekst"/>
      <w:jc w:val="right"/>
      <w:rPr>
        <w:sz w:val="16"/>
        <w:szCs w:val="16"/>
      </w:rPr>
    </w:pPr>
    <w:r>
      <w:rPr>
        <w:noProof/>
        <w:lang w:val="nl-BE"/>
      </w:rPr>
      <w:drawing>
        <wp:anchor xmlns:wp14="http://schemas.microsoft.com/office/word/2010/wordprocessingDrawing" distT="0" distB="0" distL="114300" distR="114300" simplePos="0" relativeHeight="251678719" behindDoc="0" locked="0" layoutInCell="1" allowOverlap="1" wp14:anchorId="54A36615" wp14:editId="7777777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234B" w:rsidR="00DB7554">
      <w:rPr>
        <w:sz w:val="16"/>
        <w:szCs w:val="16"/>
      </w:rPr>
      <w:fldChar w:fldCharType="begin"/>
    </w:r>
    <w:r w:rsidRPr="00C5234B" w:rsidR="00DB7554">
      <w:rPr>
        <w:sz w:val="16"/>
        <w:szCs w:val="16"/>
      </w:rPr>
      <w:instrText>PAGE   \* MERGEFORMAT</w:instrText>
    </w:r>
    <w:r w:rsidRPr="00C5234B" w:rsidR="00DB7554">
      <w:rPr>
        <w:sz w:val="16"/>
        <w:szCs w:val="16"/>
      </w:rPr>
      <w:fldChar w:fldCharType="separate"/>
    </w:r>
    <w:r w:rsidR="00CB0CC8">
      <w:rPr>
        <w:noProof/>
        <w:sz w:val="16"/>
        <w:szCs w:val="16"/>
      </w:rPr>
      <w:t>2</w:t>
    </w:r>
    <w:r w:rsidRPr="00C5234B" w:rsidR="00DB7554">
      <w:rPr>
        <w:sz w:val="16"/>
        <w:szCs w:val="16"/>
      </w:rPr>
      <w:fldChar w:fldCharType="end"/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6F2FB7B0" w:rsidTr="6F2FB7B0" w14:paraId="4E953FC3">
      <w:tc>
        <w:tcPr>
          <w:tcW w:w="3165" w:type="dxa"/>
          <w:tcMar/>
        </w:tcPr>
        <w:p w:rsidR="6F2FB7B0" w:rsidP="6F2FB7B0" w:rsidRDefault="6F2FB7B0" w14:paraId="2E730351" w14:textId="1D1B24FC">
          <w:pPr>
            <w:pStyle w:val="Koptekst"/>
            <w:bidi w:val="0"/>
            <w:ind w:left="-115"/>
            <w:jc w:val="left"/>
            <w:rPr>
              <w:rFonts w:ascii="Arial" w:hAnsi="Arial" w:eastAsia="Times New Roman" w:cs="Times New Roman"/>
              <w:sz w:val="20"/>
              <w:szCs w:val="20"/>
            </w:rPr>
          </w:pPr>
        </w:p>
      </w:tc>
      <w:tc>
        <w:tcPr>
          <w:tcW w:w="3165" w:type="dxa"/>
          <w:tcMar/>
        </w:tcPr>
        <w:p w:rsidR="6F2FB7B0" w:rsidP="6F2FB7B0" w:rsidRDefault="6F2FB7B0" w14:paraId="5483E61A" w14:textId="4E4971BF">
          <w:pPr>
            <w:pStyle w:val="Koptekst"/>
            <w:bidi w:val="0"/>
            <w:jc w:val="center"/>
            <w:rPr>
              <w:rFonts w:ascii="Arial" w:hAnsi="Arial" w:eastAsia="Times New Roman" w:cs="Times New Roman"/>
              <w:sz w:val="20"/>
              <w:szCs w:val="20"/>
            </w:rPr>
          </w:pPr>
        </w:p>
      </w:tc>
      <w:tc>
        <w:tcPr>
          <w:tcW w:w="3165" w:type="dxa"/>
          <w:tcMar/>
        </w:tcPr>
        <w:p w:rsidR="6F2FB7B0" w:rsidP="6F2FB7B0" w:rsidRDefault="6F2FB7B0" w14:paraId="11DD8F00" w14:textId="637579A5">
          <w:pPr>
            <w:pStyle w:val="Koptekst"/>
            <w:bidi w:val="0"/>
            <w:ind w:right="-115"/>
            <w:jc w:val="right"/>
            <w:rPr>
              <w:rFonts w:ascii="Arial" w:hAnsi="Arial" w:eastAsia="Times New Roman" w:cs="Times New Roman"/>
              <w:sz w:val="20"/>
              <w:szCs w:val="20"/>
            </w:rPr>
          </w:pPr>
        </w:p>
      </w:tc>
    </w:tr>
  </w:tbl>
  <w:p w:rsidR="6F2FB7B0" w:rsidP="6F2FB7B0" w:rsidRDefault="6F2FB7B0" w14:paraId="1935A060" w14:textId="0BD7218F">
    <w:pPr>
      <w:pStyle w:val="Voettekst"/>
      <w:bidi w:val="0"/>
      <w:rPr>
        <w:rFonts w:ascii="Arial" w:hAnsi="Arial" w:eastAsia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F0F67" w:rsidP="00AE176E" w:rsidRDefault="00EF0F67" w14:paraId="049F31CB" wp14:textId="77777777">
      <w:r>
        <w:separator/>
      </w:r>
    </w:p>
  </w:footnote>
  <w:footnote w:type="continuationSeparator" w:id="0">
    <w:p xmlns:wp14="http://schemas.microsoft.com/office/word/2010/wordml" w:rsidR="00EF0F67" w:rsidP="00AE176E" w:rsidRDefault="00EF0F67" w14:paraId="5312826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0E754F" w:rsidR="007A695B" w:rsidP="6F2FB7B0" w:rsidRDefault="000E754F" w14:paraId="467DD128" wp14:textId="25350990">
    <w:pPr>
      <w:pStyle w:val="Koptekst"/>
      <w:jc w:val="right"/>
      <w:rPr>
        <w:i w:val="1"/>
        <w:iCs w:val="1"/>
        <w:sz w:val="16"/>
        <w:szCs w:val="16"/>
        <w:lang w:val="nl-BE"/>
      </w:rPr>
    </w:pPr>
    <w:r>
      <w:rPr>
        <w:lang w:val="nl-BE"/>
      </w:rPr>
      <w:t xml:space="preserve">  </w:t>
    </w:r>
    <w:proofErr w:type="gramStart"/>
    <w:r w:rsidRPr="6F2FB7B0">
      <w:rPr>
        <w:i w:val="1"/>
        <w:iCs w:val="1"/>
        <w:sz w:val="16"/>
        <w:szCs w:val="16"/>
        <w:lang w:val="nl-BE"/>
      </w:rPr>
      <w:t>schoolgerei</w:t>
    </w:r>
    <w:proofErr w:type="gramEnd"/>
    <w:r w:rsidRPr="6F2FB7B0">
      <w:rPr>
        <w:i w:val="1"/>
        <w:iCs w:val="1"/>
        <w:sz w:val="16"/>
        <w:szCs w:val="16"/>
        <w:lang w:val="nl-BE"/>
      </w:rPr>
      <w:t xml:space="preserve"> voor het schooljaar 20</w:t>
    </w:r>
    <w:r w:rsidRPr="6F2FB7B0" w:rsidR="00846F07">
      <w:rPr>
        <w:i w:val="1"/>
        <w:iCs w:val="1"/>
        <w:sz w:val="16"/>
        <w:szCs w:val="16"/>
        <w:lang w:val="nl-BE"/>
      </w:rPr>
      <w:t>21</w:t>
    </w:r>
    <w:r w:rsidRPr="6F2FB7B0">
      <w:rPr>
        <w:i w:val="1"/>
        <w:iCs w:val="1"/>
        <w:sz w:val="16"/>
        <w:szCs w:val="16"/>
        <w:lang w:val="nl-BE"/>
      </w:rPr>
      <w:t>-20</w:t>
    </w:r>
    <w:r w:rsidRPr="000E754F" w:rsidR="00C5234B">
      <w:rPr>
        <w:i/>
        <w:noProof/>
        <w:sz w:val="16"/>
        <w:szCs w:val="16"/>
        <w:lang w:val="nl-BE"/>
      </w:rPr>
      <w:drawing>
        <wp:anchor xmlns:wp14="http://schemas.microsoft.com/office/word/2010/wordprocessingDrawing" distT="0" distB="0" distL="114300" distR="114300" simplePos="0" relativeHeight="251676671" behindDoc="0" locked="0" layoutInCell="1" allowOverlap="1" wp14:anchorId="4E54D5ED" wp14:editId="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10000" cy="14328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0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754F" w:rsidR="00C5234B">
      <w:rPr>
        <w:i/>
        <w:noProof/>
        <w:sz w:val="16"/>
        <w:szCs w:val="16"/>
        <w:lang w:val="nl-BE"/>
      </w:rPr>
      <w:drawing>
        <wp:anchor xmlns:wp14="http://schemas.microsoft.com/office/word/2010/wordprocessingDrawing" distT="0" distB="0" distL="114300" distR="114300" simplePos="0" relativeHeight="251677695" behindDoc="0" locked="0" layoutInCell="1" allowOverlap="1" wp14:anchorId="3C1D2D9D" wp14:editId="7777777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35200" cy="5389200"/>
          <wp:effectExtent l="0" t="0" r="4445" b="254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2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6F2FB7B0" w:rsidR="00EE7B97">
      <w:rPr>
        <w:i w:val="1"/>
        <w:iCs w:val="1"/>
        <w:sz w:val="16"/>
        <w:szCs w:val="16"/>
        <w:lang w:val="nl-BE"/>
      </w:rPr>
      <w:t>22</w:t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6F2FB7B0" w:rsidTr="6F2FB7B0" w14:paraId="2BB3A4C8">
      <w:tc>
        <w:tcPr>
          <w:tcW w:w="3165" w:type="dxa"/>
          <w:tcMar/>
        </w:tcPr>
        <w:p w:rsidR="6F2FB7B0" w:rsidP="6F2FB7B0" w:rsidRDefault="6F2FB7B0" w14:paraId="2D5198A4" w14:textId="75D243E6">
          <w:pPr>
            <w:pStyle w:val="Koptekst"/>
            <w:bidi w:val="0"/>
            <w:ind w:left="-115"/>
            <w:jc w:val="left"/>
            <w:rPr>
              <w:rFonts w:ascii="Arial" w:hAnsi="Arial" w:eastAsia="Times New Roman" w:cs="Times New Roman"/>
              <w:sz w:val="20"/>
              <w:szCs w:val="20"/>
            </w:rPr>
          </w:pPr>
        </w:p>
      </w:tc>
      <w:tc>
        <w:tcPr>
          <w:tcW w:w="3165" w:type="dxa"/>
          <w:tcMar/>
        </w:tcPr>
        <w:p w:rsidR="6F2FB7B0" w:rsidP="6F2FB7B0" w:rsidRDefault="6F2FB7B0" w14:paraId="65F6FD51" w14:textId="7576DF50">
          <w:pPr>
            <w:pStyle w:val="Koptekst"/>
            <w:bidi w:val="0"/>
            <w:jc w:val="center"/>
            <w:rPr>
              <w:rFonts w:ascii="Arial" w:hAnsi="Arial" w:eastAsia="Times New Roman" w:cs="Times New Roman"/>
              <w:sz w:val="20"/>
              <w:szCs w:val="20"/>
            </w:rPr>
          </w:pPr>
        </w:p>
      </w:tc>
      <w:tc>
        <w:tcPr>
          <w:tcW w:w="3165" w:type="dxa"/>
          <w:tcMar/>
        </w:tcPr>
        <w:p w:rsidR="6F2FB7B0" w:rsidP="6F2FB7B0" w:rsidRDefault="6F2FB7B0" w14:paraId="25D1EA85" w14:textId="59632FDD">
          <w:pPr>
            <w:pStyle w:val="Koptekst"/>
            <w:bidi w:val="0"/>
            <w:ind w:right="-115"/>
            <w:jc w:val="right"/>
            <w:rPr>
              <w:rFonts w:ascii="Arial" w:hAnsi="Arial" w:eastAsia="Times New Roman" w:cs="Times New Roman"/>
              <w:sz w:val="20"/>
              <w:szCs w:val="20"/>
            </w:rPr>
          </w:pPr>
        </w:p>
      </w:tc>
    </w:tr>
  </w:tbl>
  <w:p w:rsidR="6F2FB7B0" w:rsidP="6F2FB7B0" w:rsidRDefault="6F2FB7B0" w14:paraId="5A4DB703" w14:textId="679AC57E">
    <w:pPr>
      <w:pStyle w:val="Koptekst"/>
      <w:bidi w:val="0"/>
      <w:rPr>
        <w:rFonts w:ascii="Arial" w:hAnsi="Arial" w:eastAsia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hint="default" w:ascii="Coo Hew" w:hAnsi="Coo H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hint="default" w:ascii="Arial" w:hAnsi="Arial" w:cs="Arial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7"/>
    <w:rsid w:val="00025844"/>
    <w:rsid w:val="0003747C"/>
    <w:rsid w:val="00082B01"/>
    <w:rsid w:val="00097257"/>
    <w:rsid w:val="000A66E6"/>
    <w:rsid w:val="000B0FCE"/>
    <w:rsid w:val="000E754F"/>
    <w:rsid w:val="000F3C51"/>
    <w:rsid w:val="00141AB8"/>
    <w:rsid w:val="00201459"/>
    <w:rsid w:val="002535FB"/>
    <w:rsid w:val="002553F4"/>
    <w:rsid w:val="00266B05"/>
    <w:rsid w:val="00266BEF"/>
    <w:rsid w:val="00307867"/>
    <w:rsid w:val="0035430B"/>
    <w:rsid w:val="0038384D"/>
    <w:rsid w:val="004009C4"/>
    <w:rsid w:val="0052062B"/>
    <w:rsid w:val="005D0BE5"/>
    <w:rsid w:val="00683D0A"/>
    <w:rsid w:val="006A46F6"/>
    <w:rsid w:val="007674DA"/>
    <w:rsid w:val="007A695B"/>
    <w:rsid w:val="008333C5"/>
    <w:rsid w:val="00846F07"/>
    <w:rsid w:val="008E3773"/>
    <w:rsid w:val="00900203"/>
    <w:rsid w:val="00913527"/>
    <w:rsid w:val="00921E1F"/>
    <w:rsid w:val="00996861"/>
    <w:rsid w:val="009C6354"/>
    <w:rsid w:val="009D146B"/>
    <w:rsid w:val="00A16519"/>
    <w:rsid w:val="00A534F3"/>
    <w:rsid w:val="00AC6083"/>
    <w:rsid w:val="00AE176E"/>
    <w:rsid w:val="00AF7DDC"/>
    <w:rsid w:val="00B02226"/>
    <w:rsid w:val="00B13D70"/>
    <w:rsid w:val="00B210FE"/>
    <w:rsid w:val="00BA2A8F"/>
    <w:rsid w:val="00BC3967"/>
    <w:rsid w:val="00C3212C"/>
    <w:rsid w:val="00C427F1"/>
    <w:rsid w:val="00C5234B"/>
    <w:rsid w:val="00C56181"/>
    <w:rsid w:val="00C5637B"/>
    <w:rsid w:val="00CB0CC8"/>
    <w:rsid w:val="00CB0E8E"/>
    <w:rsid w:val="00CE7415"/>
    <w:rsid w:val="00D058DD"/>
    <w:rsid w:val="00D16DCF"/>
    <w:rsid w:val="00D3382C"/>
    <w:rsid w:val="00D4120B"/>
    <w:rsid w:val="00D510C8"/>
    <w:rsid w:val="00D53168"/>
    <w:rsid w:val="00DB7554"/>
    <w:rsid w:val="00EE7B97"/>
    <w:rsid w:val="00EF0F67"/>
    <w:rsid w:val="00F15A40"/>
    <w:rsid w:val="00F15D0D"/>
    <w:rsid w:val="00F2321D"/>
    <w:rsid w:val="00F267E2"/>
    <w:rsid w:val="00F40036"/>
    <w:rsid w:val="00FD44EE"/>
    <w:rsid w:val="0E25110A"/>
    <w:rsid w:val="1791CFA3"/>
    <w:rsid w:val="1CF311A1"/>
    <w:rsid w:val="50C286EF"/>
    <w:rsid w:val="6051A15B"/>
    <w:rsid w:val="6F2789AD"/>
    <w:rsid w:val="6F2FB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C4712E"/>
  <w15:docId w15:val="{22768c78-25b0-4c3c-b03f-7e85f9fc34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eastAsia="Times New Roman" w:ascii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ard" w:default="1">
    <w:name w:val="Normal"/>
    <w:qFormat/>
    <w:rsid w:val="000E754F"/>
    <w:pPr>
      <w:spacing w:after="0" w:line="240" w:lineRule="auto"/>
    </w:pPr>
    <w:rPr>
      <w:rFonts w:ascii="Arial Narrow" w:hAnsi="Arial Narrow" w:cs="Times New Roman"/>
      <w:sz w:val="24"/>
      <w:szCs w:val="24"/>
      <w:lang w:val="en-GB" w:eastAsia="nl-NL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spacing w:line="269" w:lineRule="auto"/>
      <w:outlineLvl w:val="0"/>
    </w:pPr>
    <w:rPr>
      <w:rFonts w:ascii="Arial" w:hAnsi="Arial" w:cs="Arial"/>
      <w:b/>
      <w:bCs/>
      <w:color w:val="1E64C8"/>
      <w:kern w:val="32"/>
      <w:sz w:val="32"/>
      <w:szCs w:val="32"/>
      <w:lang w:val="nl-NL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 w:line="269" w:lineRule="auto"/>
      <w:outlineLvl w:val="1"/>
    </w:pPr>
    <w:rPr>
      <w:rFonts w:ascii="Arial" w:hAnsi="Arial" w:eastAsiaTheme="majorEastAsia" w:cstheme="majorBidi"/>
      <w:color w:val="1E64C8"/>
      <w:szCs w:val="26"/>
      <w:lang w:val="nl-NL" w:eastAsia="nl-BE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spacing w:line="269" w:lineRule="auto"/>
      <w:outlineLvl w:val="2"/>
    </w:pPr>
    <w:rPr>
      <w:rFonts w:ascii="Arial" w:hAnsi="Arial"/>
      <w:b/>
      <w:snapToGrid w:val="0"/>
      <w:szCs w:val="20"/>
      <w:lang w:val="nl-NL" w:eastAsia="nl-B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69" w:lineRule="auto"/>
    </w:pPr>
    <w:rPr>
      <w:rFonts w:ascii="Arial" w:hAnsi="Arial"/>
      <w:sz w:val="20"/>
      <w:szCs w:val="20"/>
      <w:lang w:val="nl-NL" w:eastAsia="nl-BE"/>
    </w:rPr>
  </w:style>
  <w:style w:type="character" w:styleId="VoettekstChar" w:customStyle="1">
    <w:name w:val="Voettekst Char"/>
    <w:basedOn w:val="Standaardalinea-lettertype"/>
    <w:link w:val="Voettekst"/>
    <w:uiPriority w:val="99"/>
    <w:rsid w:val="00AC6083"/>
  </w:style>
  <w:style w:type="character" w:styleId="Kop1Char" w:customStyle="1">
    <w:name w:val="Kop 1 Char"/>
    <w:basedOn w:val="Standaardalinea-lettertype"/>
    <w:link w:val="Kop1"/>
    <w:rsid w:val="00266BEF"/>
    <w:rPr>
      <w:rFonts w:ascii="Arial" w:hAnsi="Arial" w:eastAsia="Times New Roman" w:cs="Arial"/>
      <w:b/>
      <w:bCs/>
      <w:color w:val="1E64C8"/>
      <w:kern w:val="32"/>
      <w:sz w:val="32"/>
      <w:szCs w:val="32"/>
      <w:lang w:val="nl-NL" w:eastAsia="nl-BE"/>
    </w:rPr>
  </w:style>
  <w:style w:type="character" w:styleId="Kop2Char" w:customStyle="1">
    <w:name w:val="Kop 2 Char"/>
    <w:basedOn w:val="Standaardalinea-lettertype"/>
    <w:link w:val="Kop2"/>
    <w:uiPriority w:val="9"/>
    <w:rsid w:val="00266BEF"/>
    <w:rPr>
      <w:rFonts w:ascii="Arial" w:hAnsi="Arial" w:eastAsiaTheme="majorEastAsia" w:cstheme="majorBidi"/>
      <w:color w:val="1E64C8"/>
      <w:sz w:val="24"/>
      <w:szCs w:val="26"/>
      <w:lang w:val="nl-NL" w:eastAsia="nl-BE"/>
    </w:rPr>
  </w:style>
  <w:style w:type="character" w:styleId="Kop3Char" w:customStyle="1">
    <w:name w:val="Kop 3 Char"/>
    <w:basedOn w:val="Standaardalinea-lettertype"/>
    <w:link w:val="Kop3"/>
    <w:rsid w:val="00266BEF"/>
    <w:rPr>
      <w:rFonts w:ascii="Arial" w:hAnsi="Arial" w:eastAsia="Times New Roman" w:cs="Times New Roman"/>
      <w:b/>
      <w:snapToGrid w:val="0"/>
      <w:sz w:val="24"/>
      <w:szCs w:val="20"/>
      <w:lang w:eastAsia="nl-BE"/>
    </w:rPr>
  </w:style>
  <w:style w:type="paragraph" w:styleId="UZInfobody" w:customStyle="1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styleId="UZInfobodyChar" w:customStyle="1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UZInfotitel" w:customStyle="1">
    <w:name w:val="UZ_Info_titel"/>
    <w:basedOn w:val="Standaard"/>
    <w:link w:val="UZInfotitelChar"/>
    <w:qFormat/>
    <w:rsid w:val="000F3C51"/>
    <w:pPr>
      <w:framePr w:hSpace="142" w:wrap="around" w:hAnchor="margin" w:vAnchor="page" w:y="954"/>
      <w:spacing w:line="312" w:lineRule="auto"/>
    </w:pPr>
    <w:rPr>
      <w:rFonts w:ascii="Arial" w:hAnsi="Arial"/>
      <w:b/>
      <w:color w:val="1E64C8"/>
      <w:sz w:val="17"/>
      <w:szCs w:val="17"/>
      <w:lang w:val="nl-BE" w:eastAsia="nl-BE"/>
    </w:rPr>
  </w:style>
  <w:style w:type="character" w:styleId="UZInfotitelChar" w:customStyle="1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styleId="UZopsommingchecklist" w:customStyle="1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  <w:rPr>
      <w:lang w:val="nl-BE"/>
    </w:rPr>
  </w:style>
  <w:style w:type="character" w:styleId="UZopsommingchecklistChar" w:customStyle="1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spacing w:line="269" w:lineRule="auto"/>
      <w:ind w:left="720"/>
      <w:contextualSpacing/>
    </w:pPr>
    <w:rPr>
      <w:rFonts w:ascii="Arial" w:hAnsi="Arial"/>
      <w:sz w:val="20"/>
      <w:szCs w:val="20"/>
      <w:lang w:val="nl-NL" w:eastAsia="nl-BE"/>
    </w:rPr>
  </w:style>
  <w:style w:type="paragraph" w:styleId="UZTabeltekst" w:customStyle="1">
    <w:name w:val="UZ_Tabeltekst"/>
    <w:basedOn w:val="Standaard"/>
    <w:link w:val="UZTabeltekstChar"/>
    <w:qFormat/>
    <w:rsid w:val="000F3C51"/>
    <w:pPr>
      <w:spacing w:line="269" w:lineRule="auto"/>
      <w:contextualSpacing/>
    </w:pPr>
    <w:rPr>
      <w:rFonts w:ascii="Arial" w:hAnsi="Arial"/>
      <w:sz w:val="20"/>
      <w:szCs w:val="20"/>
      <w:lang w:val="nl-BE" w:eastAsia="nl-BE"/>
    </w:rPr>
  </w:style>
  <w:style w:type="character" w:styleId="UZTabeltekstChar" w:customStyle="1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styleId="UZGstandaard" w:customStyle="1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styleId="UZVoetnoot" w:customStyle="1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szCs w:val="22"/>
      <w:lang w:val="nl-BE" w:eastAsia="en-US"/>
    </w:rPr>
  </w:style>
  <w:style w:type="character" w:styleId="UZVoetnootChar" w:customStyle="1">
    <w:name w:val="UZ_Voetnoot Char"/>
    <w:basedOn w:val="VoettekstChar"/>
    <w:link w:val="UZVoetnoot"/>
    <w:rsid w:val="00D4120B"/>
    <w:rPr>
      <w:rFonts w:ascii="Arial" w:hAnsi="Arial" w:eastAsiaTheme="minorHAnsi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nhideWhenUsed/>
    <w:rsid w:val="002553F4"/>
    <w:pPr>
      <w:tabs>
        <w:tab w:val="center" w:pos="4536"/>
        <w:tab w:val="right" w:pos="9072"/>
      </w:tabs>
      <w:spacing w:line="269" w:lineRule="auto"/>
    </w:pPr>
    <w:rPr>
      <w:rFonts w:ascii="Arial" w:hAnsi="Arial"/>
      <w:sz w:val="20"/>
      <w:szCs w:val="20"/>
      <w:lang w:val="nl-NL" w:eastAsia="nl-BE"/>
    </w:rPr>
  </w:style>
  <w:style w:type="character" w:styleId="KoptekstChar" w:customStyle="1">
    <w:name w:val="Koptekst Char"/>
    <w:basedOn w:val="Standaardalinea-lettertype"/>
    <w:link w:val="Koptekst"/>
    <w:rsid w:val="002553F4"/>
    <w:rPr>
      <w:rFonts w:ascii="Arial" w:hAnsi="Arial" w:cs="Times New Roman"/>
      <w:sz w:val="18"/>
      <w:szCs w:val="20"/>
      <w:lang w:val="nl-NL" w:eastAsia="nl-BE"/>
    </w:rPr>
  </w:style>
  <w:style w:type="paragraph" w:styleId="KITOSAdres" w:customStyle="1">
    <w:name w:val="KITOS_Adres"/>
    <w:basedOn w:val="Standaard"/>
    <w:link w:val="KITOSAdresChar"/>
    <w:qFormat/>
    <w:rsid w:val="00BC3967"/>
    <w:pPr>
      <w:spacing w:line="269" w:lineRule="auto"/>
    </w:pPr>
    <w:rPr>
      <w:rFonts w:ascii="Arial" w:hAnsi="Arial"/>
      <w:sz w:val="20"/>
      <w:szCs w:val="20"/>
      <w:lang w:val="nl-BE"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styleId="KITOSAdresChar" w:customStyle="1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rPr>
      <w:rFonts w:ascii="Segoe UI" w:hAnsi="Segoe UI" w:cs="Segoe UI"/>
      <w:sz w:val="18"/>
      <w:szCs w:val="18"/>
      <w:lang w:val="nl-NL" w:eastAsia="nl-BE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paragraph" w:styleId="Normaalweb">
    <w:name w:val="Normal (Web)"/>
    <w:basedOn w:val="Standaard"/>
    <w:uiPriority w:val="99"/>
    <w:semiHidden/>
    <w:unhideWhenUsed/>
    <w:rsid w:val="000E754F"/>
    <w:pPr>
      <w:spacing w:before="100" w:beforeAutospacing="1" w:after="100" w:afterAutospacing="1"/>
    </w:pPr>
    <w:rPr>
      <w:rFonts w:ascii="Times New Roman" w:hAnsi="Times New Roman" w:eastAsiaTheme="minorEastAsia"/>
      <w:lang w:val="nl-BE" w:eastAsia="nl-B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ardtab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754F"/>
    <w:pPr>
      <w:spacing w:after="0" w:line="240" w:lineRule="auto"/>
    </w:pPr>
    <w:rPr>
      <w:rFonts w:ascii="Arial Narrow" w:hAnsi="Arial Narrow" w:cs="Times New Roman"/>
      <w:sz w:val="24"/>
      <w:szCs w:val="24"/>
      <w:lang w:val="en-GB" w:eastAsia="nl-NL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spacing w:line="269" w:lineRule="auto"/>
      <w:outlineLvl w:val="0"/>
    </w:pPr>
    <w:rPr>
      <w:rFonts w:ascii="Arial" w:hAnsi="Arial" w:cs="Arial"/>
      <w:b/>
      <w:bCs/>
      <w:color w:val="1E64C8"/>
      <w:kern w:val="32"/>
      <w:sz w:val="32"/>
      <w:szCs w:val="32"/>
      <w:lang w:val="nl-NL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 w:line="269" w:lineRule="auto"/>
      <w:outlineLvl w:val="1"/>
    </w:pPr>
    <w:rPr>
      <w:rFonts w:ascii="Arial" w:eastAsiaTheme="majorEastAsia" w:hAnsi="Arial" w:cstheme="majorBidi"/>
      <w:color w:val="1E64C8"/>
      <w:szCs w:val="26"/>
      <w:lang w:val="nl-NL" w:eastAsia="nl-BE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spacing w:line="269" w:lineRule="auto"/>
      <w:outlineLvl w:val="2"/>
    </w:pPr>
    <w:rPr>
      <w:rFonts w:ascii="Arial" w:hAnsi="Arial"/>
      <w:b/>
      <w:snapToGrid w:val="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69" w:lineRule="auto"/>
    </w:pPr>
    <w:rPr>
      <w:rFonts w:ascii="Arial" w:hAnsi="Arial"/>
      <w:sz w:val="20"/>
      <w:szCs w:val="20"/>
      <w:lang w:val="nl-NL"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Standaard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rFonts w:ascii="Arial" w:hAnsi="Arial"/>
      <w:b/>
      <w:color w:val="1E64C8"/>
      <w:sz w:val="17"/>
      <w:szCs w:val="17"/>
      <w:lang w:val="nl-BE" w:eastAsia="nl-BE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  <w:rPr>
      <w:lang w:val="nl-BE"/>
    </w:r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spacing w:line="269" w:lineRule="auto"/>
      <w:ind w:left="720"/>
      <w:contextualSpacing/>
    </w:pPr>
    <w:rPr>
      <w:rFonts w:ascii="Arial" w:hAnsi="Arial"/>
      <w:sz w:val="20"/>
      <w:szCs w:val="20"/>
      <w:lang w:val="nl-NL" w:eastAsia="nl-BE"/>
    </w:rPr>
  </w:style>
  <w:style w:type="paragraph" w:customStyle="1" w:styleId="UZTabeltekst">
    <w:name w:val="UZ_Tabeltekst"/>
    <w:basedOn w:val="Standaard"/>
    <w:link w:val="UZTabeltekstChar"/>
    <w:qFormat/>
    <w:rsid w:val="000F3C51"/>
    <w:pPr>
      <w:spacing w:line="269" w:lineRule="auto"/>
      <w:contextualSpacing/>
    </w:pPr>
    <w:rPr>
      <w:rFonts w:ascii="Arial" w:hAnsi="Arial"/>
      <w:sz w:val="20"/>
      <w:szCs w:val="20"/>
      <w:lang w:val="nl-BE" w:eastAsia="nl-BE"/>
    </w:r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szCs w:val="22"/>
      <w:lang w:val="nl-BE" w:eastAsia="en-US"/>
    </w:rPr>
  </w:style>
  <w:style w:type="character" w:customStyle="1" w:styleId="UZVoetnootChar">
    <w:name w:val="UZ_Voetnoot Char"/>
    <w:basedOn w:val="VoettekstChar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nhideWhenUsed/>
    <w:rsid w:val="002553F4"/>
    <w:pPr>
      <w:tabs>
        <w:tab w:val="center" w:pos="4536"/>
        <w:tab w:val="right" w:pos="9072"/>
      </w:tabs>
      <w:spacing w:line="269" w:lineRule="auto"/>
    </w:pPr>
    <w:rPr>
      <w:rFonts w:ascii="Arial" w:hAnsi="Arial"/>
      <w:sz w:val="20"/>
      <w:szCs w:val="20"/>
      <w:lang w:val="nl-NL" w:eastAsia="nl-BE"/>
    </w:rPr>
  </w:style>
  <w:style w:type="character" w:customStyle="1" w:styleId="KoptekstChar">
    <w:name w:val="Koptekst Char"/>
    <w:basedOn w:val="Standaardalinea-lettertype"/>
    <w:link w:val="Koptekst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Standaard"/>
    <w:link w:val="KITOSAdresChar"/>
    <w:qFormat/>
    <w:rsid w:val="00BC3967"/>
    <w:pPr>
      <w:spacing w:line="269" w:lineRule="auto"/>
    </w:pPr>
    <w:rPr>
      <w:rFonts w:ascii="Arial" w:hAnsi="Arial"/>
      <w:sz w:val="20"/>
      <w:szCs w:val="20"/>
      <w:lang w:val="nl-BE"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rPr>
      <w:rFonts w:ascii="Segoe UI" w:hAnsi="Segoe UI" w:cs="Segoe UI"/>
      <w:sz w:val="18"/>
      <w:szCs w:val="18"/>
      <w:lang w:val="nl-NL" w:eastAsia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paragraph" w:styleId="Normaalweb">
    <w:name w:val="Normal (Web)"/>
    <w:basedOn w:val="Standaard"/>
    <w:uiPriority w:val="99"/>
    <w:semiHidden/>
    <w:unhideWhenUsed/>
    <w:rsid w:val="000E754F"/>
    <w:pPr>
      <w:spacing w:before="100" w:beforeAutospacing="1" w:after="100" w:afterAutospacing="1"/>
    </w:pPr>
    <w:rPr>
      <w:rFonts w:ascii="Times New Roman" w:eastAsiaTheme="minorEastAsia" w:hAnsi="Times New Roman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image" Target="/media/image2.jpg" Id="R21d6eb6b24c747a8" /><Relationship Type="http://schemas.openxmlformats.org/officeDocument/2006/relationships/header" Target="/word/header2.xml" Id="Rb216e95c387d4e3f" /><Relationship Type="http://schemas.openxmlformats.org/officeDocument/2006/relationships/footer" Target="/word/footer2.xml" Id="Re8e834e21c8a40e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C4FFA-9578-4518-BB97-9A31ED80043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Ursulinen Mechelen</dc:creator>
  <lastModifiedBy>Koen Schiepers</lastModifiedBy>
  <revision>14</revision>
  <lastPrinted>2018-06-26T14:23:00.0000000Z</lastPrinted>
  <dcterms:created xsi:type="dcterms:W3CDTF">2020-06-16T11:39:00.0000000Z</dcterms:created>
  <dcterms:modified xsi:type="dcterms:W3CDTF">2021-06-21T08:53:05.4866082Z</dcterms:modified>
</coreProperties>
</file>