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xmlns:wp14="http://schemas.microsoft.com/office/word/2010/wordml" w:rsidR="000E754F" w:rsidP="000E754F" w:rsidRDefault="000E754F" w14:paraId="672A6659" wp14:textId="77777777">
      <w:pPr>
        <w:rPr>
          <w:lang w:val="nl-NL"/>
        </w:rPr>
      </w:pPr>
      <w:r>
        <w:rPr>
          <w:lang w:val="nl-NL"/>
        </w:rPr>
        <w:br/>
      </w:r>
      <w:r>
        <w:rPr>
          <w:lang w:val="nl-NL"/>
        </w:rPr>
        <w:br/>
      </w:r>
      <w:r>
        <w:rPr>
          <w:lang w:val="nl-NL"/>
        </w:rPr>
        <w:br/>
      </w:r>
    </w:p>
    <w:p xmlns:wp14="http://schemas.microsoft.com/office/word/2010/wordml" w:rsidR="000E754F" w:rsidP="000E754F" w:rsidRDefault="000E754F" w14:paraId="0A37501D" wp14:textId="77777777"/>
    <w:p xmlns:wp14="http://schemas.microsoft.com/office/word/2010/wordml" w:rsidR="000E754F" w:rsidP="000E754F" w:rsidRDefault="000E754F" w14:paraId="762B5880" wp14:textId="77777777">
      <w:r>
        <w:rPr>
          <w:noProof/>
          <w:lang w:val="nl-BE" w:eastAsia="nl-BE"/>
        </w:rPr>
        <mc:AlternateContent>
          <mc:Choice Requires="wps">
            <w:drawing>
              <wp:anchor xmlns:wp14="http://schemas.microsoft.com/office/word/2010/wordprocessingDrawing" distT="0" distB="0" distL="114300" distR="114300" simplePos="0" relativeHeight="251659264" behindDoc="0" locked="0" layoutInCell="1" allowOverlap="1" wp14:anchorId="04DC6E31" wp14:editId="177BF1EB">
                <wp:simplePos x="0" y="0"/>
                <wp:positionH relativeFrom="margin">
                  <wp:align>left</wp:align>
                </wp:positionH>
                <wp:positionV relativeFrom="paragraph">
                  <wp:posOffset>144780</wp:posOffset>
                </wp:positionV>
                <wp:extent cx="1828800" cy="1828800"/>
                <wp:effectExtent l="0" t="0" r="10795" b="2540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2">
                              <a:lumMod val="50000"/>
                            </a:schemeClr>
                          </a:solidFill>
                        </a:ln>
                      </wps:spPr>
                      <wps:txbx>
                        <w:txbxContent>
                          <w:p xmlns:wp14="http://schemas.microsoft.com/office/word/2010/wordml" w:rsidRPr="000E754F" w:rsidR="000E754F" w:rsidP="000E754F" w:rsidRDefault="000E754F" w14:paraId="06053737" wp14:textId="77777777">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1D4BDB">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vi</w:t>
                            </w:r>
                            <w:r w:rsidR="005915CD">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jf</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cx="http://schemas.microsoft.com/office/drawing/2014/chartex" xmlns:w15="http://schemas.microsoft.com/office/word/2012/wordml" xmlns:w16se="http://schemas.microsoft.com/office/word/2015/wordml/symex">
            <w:pict w14:anchorId="05D771EA">
              <v:shapetype id="_x0000_t202" coordsize="21600,21600" o:spt="202" path="m,l,21600r21600,l21600,xe" w14:anchorId="04DC6E31">
                <v:stroke joinstyle="miter"/>
                <v:path gradientshapeok="t" o:connecttype="rect"/>
              </v:shapetype>
              <v:shape id="Tekstvak 1" style="position:absolute;margin-left:0;margin-top:11.4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spid="_x0000_s1026" filled="f" strokecolor="#747070 [161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">
                <v:textbox style="mso-fit-shape-to-text:t">
                  <w:txbxContent>
                    <w:p w:rsidRPr="000E754F" w:rsidR="000E754F" w:rsidP="000E754F" w:rsidRDefault="000E754F" w14:paraId="3C1ED82B" wp14:textId="77777777">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1D4BDB">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vi</w:t>
                      </w:r>
                      <w:r w:rsidR="005915CD">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jf</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v:textbox>
                <w10:wrap anchorx="margin"/>
              </v:shape>
            </w:pict>
          </mc:Fallback>
        </mc:AlternateContent>
      </w:r>
    </w:p>
    <w:p xmlns:wp14="http://schemas.microsoft.com/office/word/2010/wordml" w:rsidR="000E754F" w:rsidP="000E754F" w:rsidRDefault="000E754F" w14:paraId="5DAB6C7B" wp14:textId="77777777">
      <w:pPr>
        <w:rPr>
          <w:lang w:val="nl-BE"/>
        </w:rPr>
      </w:pPr>
    </w:p>
    <w:p xmlns:wp14="http://schemas.microsoft.com/office/word/2010/wordml" w:rsidR="000E754F" w:rsidP="000E754F" w:rsidRDefault="000E754F" w14:paraId="02EB378F" wp14:textId="77777777">
      <w:pPr>
        <w:rPr>
          <w:lang w:val="nl-BE"/>
        </w:rPr>
      </w:pPr>
    </w:p>
    <w:p xmlns:wp14="http://schemas.microsoft.com/office/word/2010/wordml" w:rsidR="000E754F" w:rsidP="000E754F" w:rsidRDefault="000E754F" w14:paraId="6A05A809" wp14:textId="77777777">
      <w:pPr>
        <w:ind w:left="-1276"/>
        <w:rPr>
          <w:lang w:val="nl-BE"/>
        </w:rPr>
      </w:pPr>
    </w:p>
    <w:p xmlns:wp14="http://schemas.microsoft.com/office/word/2010/wordml" w:rsidR="000E754F" w:rsidP="000E754F" w:rsidRDefault="000E754F" w14:paraId="5A39BBE3" wp14:textId="77777777">
      <w:pPr>
        <w:rPr>
          <w:rFonts w:ascii="Arial" w:hAnsi="Arial" w:cs="Arial"/>
          <w:sz w:val="20"/>
          <w:szCs w:val="20"/>
          <w:lang w:val="nl-BE"/>
        </w:rPr>
      </w:pPr>
    </w:p>
    <w:p xmlns:wp14="http://schemas.microsoft.com/office/word/2010/wordml" w:rsidRPr="000E754F" w:rsidR="000E754F" w:rsidP="000E754F" w:rsidRDefault="0035430B" w14:paraId="480F4368" wp14:textId="77777777">
      <w:pPr>
        <w:rPr>
          <w:rFonts w:ascii="Arial" w:hAnsi="Arial" w:cs="Arial"/>
          <w:sz w:val="20"/>
          <w:szCs w:val="20"/>
          <w:lang w:val="nl-BE"/>
        </w:rPr>
      </w:pPr>
      <w:r>
        <w:rPr>
          <w:rFonts w:ascii="Arial" w:hAnsi="Arial" w:cs="Arial"/>
          <w:sz w:val="20"/>
          <w:szCs w:val="20"/>
          <w:lang w:val="nl-BE"/>
        </w:rPr>
        <w:t>Alle</w:t>
      </w:r>
      <w:r w:rsidRPr="000E754F" w:rsidR="000E754F">
        <w:rPr>
          <w:rFonts w:ascii="Arial" w:hAnsi="Arial" w:cs="Arial"/>
          <w:sz w:val="20"/>
          <w:szCs w:val="20"/>
          <w:lang w:val="nl-BE"/>
        </w:rPr>
        <w:t xml:space="preserve"> schoolspullen – zoals potloden, balpennen, stiften, kleurpotloden, schaar, vlakgom, ... – worden gratis ter beschikking van de leerlingen gesteld.</w:t>
      </w:r>
    </w:p>
    <w:p xmlns:wp14="http://schemas.microsoft.com/office/word/2010/wordml" w:rsidRPr="000E754F" w:rsidR="000E754F" w:rsidP="000E754F" w:rsidRDefault="000E754F" w14:paraId="41C8F396" wp14:textId="77777777">
      <w:pPr>
        <w:rPr>
          <w:rFonts w:ascii="Arial" w:hAnsi="Arial" w:cs="Arial"/>
          <w:sz w:val="20"/>
          <w:szCs w:val="20"/>
          <w:lang w:val="nl-BE"/>
        </w:rPr>
      </w:pPr>
    </w:p>
    <w:p xmlns:wp14="http://schemas.microsoft.com/office/word/2010/wordml" w:rsidRPr="000E754F" w:rsidR="000E754F" w:rsidP="000E754F" w:rsidRDefault="000E754F" w14:paraId="5A6951C1" wp14:textId="77777777">
      <w:pPr>
        <w:rPr>
          <w:rFonts w:ascii="Arial" w:hAnsi="Arial" w:cs="Arial"/>
          <w:sz w:val="20"/>
          <w:szCs w:val="20"/>
          <w:lang w:val="nl-BE"/>
        </w:rPr>
      </w:pPr>
      <w:r w:rsidRPr="000E754F">
        <w:rPr>
          <w:rFonts w:ascii="Arial" w:hAnsi="Arial" w:cs="Arial"/>
          <w:sz w:val="20"/>
          <w:szCs w:val="20"/>
          <w:lang w:val="nl-BE"/>
        </w:rPr>
        <w:t xml:space="preserve">Elke leerling van onze lagere school krijgt dan ook bij de start van het schooljaar de beschikking over twee doosjes met daarin het benodigde materiaal voor zijn / haar leerjaar. </w:t>
      </w:r>
    </w:p>
    <w:p xmlns:wp14="http://schemas.microsoft.com/office/word/2010/wordml" w:rsidRPr="000E754F" w:rsidR="000E754F" w:rsidP="000E754F" w:rsidRDefault="000E754F" w14:paraId="70C14FAE" wp14:textId="77777777">
      <w:pPr>
        <w:rPr>
          <w:rFonts w:ascii="Arial" w:hAnsi="Arial" w:cs="Arial"/>
          <w:sz w:val="20"/>
          <w:szCs w:val="20"/>
          <w:lang w:val="nl-BE"/>
        </w:rPr>
      </w:pPr>
      <w:r w:rsidRPr="000E754F">
        <w:rPr>
          <w:rFonts w:ascii="Arial" w:hAnsi="Arial" w:cs="Arial"/>
          <w:sz w:val="20"/>
          <w:szCs w:val="20"/>
          <w:lang w:val="nl-BE"/>
        </w:rPr>
        <w:t>Deze doosjes gaan gedurende de hele schoolloopbaan van uw kind mee van klas tot klas. Ze worden elk volgend schooljaar aangevuld met specifieke zaken voor het leerjaar waarin uw kind dan terecht komt.</w:t>
      </w:r>
    </w:p>
    <w:p xmlns:wp14="http://schemas.microsoft.com/office/word/2010/wordml" w:rsidRPr="000E754F" w:rsidR="000E754F" w:rsidP="000E754F" w:rsidRDefault="000E754F" w14:paraId="72A3D3EC" wp14:textId="77777777">
      <w:pPr>
        <w:rPr>
          <w:rFonts w:ascii="Arial" w:hAnsi="Arial" w:cs="Arial"/>
          <w:sz w:val="20"/>
          <w:szCs w:val="20"/>
          <w:lang w:val="nl-BE"/>
        </w:rPr>
      </w:pPr>
    </w:p>
    <w:p xmlns:wp14="http://schemas.microsoft.com/office/word/2010/wordml" w:rsidRPr="000E754F" w:rsidR="000E754F" w:rsidP="000E754F" w:rsidRDefault="000E754F" w14:paraId="1DF92F81" wp14:textId="77777777">
      <w:pPr>
        <w:rPr>
          <w:rFonts w:ascii="Arial" w:hAnsi="Arial" w:cs="Arial"/>
          <w:b/>
          <w:sz w:val="20"/>
          <w:szCs w:val="20"/>
          <w:lang w:val="nl-BE"/>
        </w:rPr>
      </w:pPr>
      <w:r w:rsidRPr="000E754F">
        <w:rPr>
          <w:rFonts w:ascii="Arial" w:hAnsi="Arial" w:cs="Arial"/>
          <w:b/>
          <w:sz w:val="20"/>
          <w:szCs w:val="20"/>
          <w:lang w:val="nl-BE"/>
        </w:rPr>
        <w:t xml:space="preserve">De doosjes blijven echter wel eigendom van de school en worden dus niet mee naar huis genomen. </w:t>
      </w:r>
      <w:r w:rsidR="006E2822">
        <w:rPr>
          <w:rFonts w:ascii="Arial" w:hAnsi="Arial" w:cs="Arial"/>
          <w:sz w:val="20"/>
          <w:szCs w:val="20"/>
          <w:lang w:val="nl-BE"/>
        </w:rPr>
        <w:t>(</w:t>
      </w:r>
      <w:r w:rsidRPr="000631BF" w:rsidR="006E2822">
        <w:rPr>
          <w:rFonts w:ascii="Arial" w:hAnsi="Arial" w:cs="Arial"/>
          <w:sz w:val="20"/>
          <w:szCs w:val="20"/>
          <w:lang w:val="nl-BE"/>
        </w:rPr>
        <w:t>Daarom is het wenselijk om ook thuis volgende spullen te voorzien: schrijfpotlood, blauwe en groen</w:t>
      </w:r>
      <w:r w:rsidR="00E86820">
        <w:rPr>
          <w:rFonts w:ascii="Arial" w:hAnsi="Arial" w:cs="Arial"/>
          <w:sz w:val="20"/>
          <w:szCs w:val="20"/>
          <w:lang w:val="nl-BE"/>
        </w:rPr>
        <w:t>e</w:t>
      </w:r>
      <w:bookmarkStart w:name="_GoBack" w:id="0"/>
      <w:bookmarkEnd w:id="0"/>
      <w:r w:rsidRPr="000631BF" w:rsidR="006E2822">
        <w:rPr>
          <w:rFonts w:ascii="Arial" w:hAnsi="Arial" w:cs="Arial"/>
          <w:sz w:val="20"/>
          <w:szCs w:val="20"/>
          <w:lang w:val="nl-BE"/>
        </w:rPr>
        <w:t xml:space="preserve"> balpen, geodriehoek en een set kleurpotloden.</w:t>
      </w:r>
      <w:r w:rsidR="006E2822">
        <w:rPr>
          <w:rFonts w:ascii="Arial" w:hAnsi="Arial" w:cs="Arial"/>
          <w:sz w:val="20"/>
          <w:szCs w:val="20"/>
          <w:lang w:val="nl-BE"/>
        </w:rPr>
        <w:t>)</w:t>
      </w:r>
      <w:r w:rsidR="006E2822">
        <w:rPr>
          <w:rFonts w:ascii="Arial" w:hAnsi="Arial" w:cs="Arial"/>
          <w:b/>
          <w:sz w:val="20"/>
          <w:szCs w:val="20"/>
          <w:lang w:val="nl-BE"/>
        </w:rPr>
        <w:t xml:space="preserve"> </w:t>
      </w:r>
      <w:r w:rsidR="006E2822">
        <w:rPr>
          <w:rFonts w:ascii="Arial" w:hAnsi="Arial" w:cs="Arial"/>
          <w:b/>
          <w:sz w:val="20"/>
          <w:szCs w:val="20"/>
          <w:lang w:val="nl-BE"/>
        </w:rPr>
        <w:br/>
      </w:r>
      <w:r w:rsidRPr="000E754F">
        <w:rPr>
          <w:rFonts w:ascii="Arial" w:hAnsi="Arial" w:cs="Arial"/>
          <w:b/>
          <w:sz w:val="20"/>
          <w:szCs w:val="20"/>
          <w:lang w:val="nl-BE"/>
        </w:rPr>
        <w:t>Bij verlies of opzettelijke beschadiging van het materiaal zal de school een vergoeding vragen. Dit wordt dan via de klasagenda meegedeeld.</w:t>
      </w:r>
      <w:r w:rsidRPr="000E754F">
        <w:rPr>
          <w:rFonts w:ascii="Arial" w:hAnsi="Arial" w:cs="Arial"/>
          <w:b/>
          <w:sz w:val="20"/>
          <w:szCs w:val="20"/>
          <w:lang w:val="nl-BE"/>
        </w:rPr>
        <w:br/>
      </w:r>
    </w:p>
    <w:p xmlns:wp14="http://schemas.microsoft.com/office/word/2010/wordml" w:rsidRPr="000E754F" w:rsidR="000E754F" w:rsidP="000E754F" w:rsidRDefault="000E754F" w14:paraId="16F06CEC" wp14:textId="77777777">
      <w:pPr>
        <w:rPr>
          <w:rFonts w:ascii="Arial" w:hAnsi="Arial" w:cs="Arial"/>
          <w:sz w:val="20"/>
          <w:szCs w:val="20"/>
          <w:lang w:val="nl-BE"/>
        </w:rPr>
      </w:pPr>
      <w:r w:rsidRPr="000E754F">
        <w:rPr>
          <w:rFonts w:ascii="Arial" w:hAnsi="Arial" w:cs="Arial"/>
          <w:sz w:val="20"/>
          <w:szCs w:val="20"/>
          <w:lang w:val="nl-BE"/>
        </w:rPr>
        <w:t xml:space="preserve">Het schoolgerei dat vermeld staat in onderstaande tabel dient u nog wel zelf aan te schaffen. </w:t>
      </w:r>
    </w:p>
    <w:tbl>
      <w:tblPr>
        <w:tblpPr w:leftFromText="141" w:rightFromText="141" w:vertAnchor="text" w:horzAnchor="margin" w:tblpY="182"/>
        <w:tblW w:w="9356" w:type="dxa"/>
        <w:tblBorders>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618"/>
        <w:gridCol w:w="6738"/>
      </w:tblGrid>
      <w:tr xmlns:wp14="http://schemas.microsoft.com/office/word/2010/wordml" w:rsidRPr="00890096" w:rsidR="000E754F" w:rsidTr="000E754F" w14:paraId="2AD95B75" wp14:textId="77777777">
        <w:trPr>
          <w:trHeight w:val="292"/>
        </w:trPr>
        <w:tc>
          <w:tcPr>
            <w:tcW w:w="2618" w:type="dxa"/>
            <w:tcBorders>
              <w:top w:val="nil"/>
              <w:left w:val="nil"/>
            </w:tcBorders>
          </w:tcPr>
          <w:p w:rsidRPr="000E754F" w:rsidR="000E754F" w:rsidP="000E754F" w:rsidRDefault="000E754F" w14:paraId="0D0B940D" wp14:textId="77777777">
            <w:pPr>
              <w:rPr>
                <w:rFonts w:ascii="Arial" w:hAnsi="Arial" w:cs="Arial"/>
                <w:sz w:val="20"/>
                <w:szCs w:val="20"/>
                <w:lang w:val="nl-BE"/>
              </w:rPr>
            </w:pPr>
          </w:p>
        </w:tc>
        <w:tc>
          <w:tcPr>
            <w:tcW w:w="6738" w:type="dxa"/>
            <w:tcBorders>
              <w:top w:val="single" w:color="auto" w:sz="4" w:space="0"/>
            </w:tcBorders>
          </w:tcPr>
          <w:p w:rsidRPr="000E754F" w:rsidR="000E754F" w:rsidP="000E754F" w:rsidRDefault="000E754F" w14:paraId="469E1D10" wp14:textId="77777777">
            <w:pPr>
              <w:jc w:val="center"/>
              <w:rPr>
                <w:rFonts w:ascii="Arial" w:hAnsi="Arial" w:cs="Arial"/>
                <w:i/>
                <w:iCs/>
                <w:sz w:val="20"/>
                <w:szCs w:val="20"/>
                <w:lang w:val="nl-BE"/>
              </w:rPr>
            </w:pPr>
            <w:r w:rsidRPr="000E754F">
              <w:rPr>
                <w:rFonts w:ascii="Arial" w:hAnsi="Arial" w:cs="Arial"/>
                <w:i/>
                <w:iCs/>
                <w:sz w:val="20"/>
                <w:szCs w:val="20"/>
                <w:lang w:val="nl-BE"/>
              </w:rPr>
              <w:t>omschrijving</w:t>
            </w:r>
          </w:p>
        </w:tc>
      </w:tr>
      <w:tr xmlns:wp14="http://schemas.microsoft.com/office/word/2010/wordml" w:rsidRPr="00E86820" w:rsidR="000E754F" w:rsidTr="000E754F" w14:paraId="25AC76F6" wp14:textId="77777777">
        <w:tc>
          <w:tcPr>
            <w:tcW w:w="2618" w:type="dxa"/>
            <w:tcBorders>
              <w:top w:val="single" w:color="auto" w:sz="4" w:space="0"/>
              <w:left w:val="single" w:color="auto" w:sz="4" w:space="0"/>
              <w:bottom w:val="single" w:color="auto" w:sz="4" w:space="0"/>
            </w:tcBorders>
          </w:tcPr>
          <w:p w:rsidRPr="000E754F" w:rsidR="000E754F" w:rsidP="000E754F" w:rsidRDefault="000E754F" w14:paraId="605C1ACF" wp14:textId="77777777">
            <w:pPr>
              <w:rPr>
                <w:rFonts w:ascii="Arial" w:hAnsi="Arial" w:cs="Arial"/>
                <w:sz w:val="20"/>
                <w:szCs w:val="20"/>
                <w:lang w:val="nl-BE"/>
              </w:rPr>
            </w:pPr>
            <w:r w:rsidRPr="000E754F">
              <w:rPr>
                <w:rFonts w:ascii="Arial" w:hAnsi="Arial" w:cs="Arial"/>
                <w:sz w:val="20"/>
                <w:szCs w:val="20"/>
                <w:lang w:val="nl-BE"/>
              </w:rPr>
              <w:t>schooltas</w:t>
            </w:r>
          </w:p>
        </w:tc>
        <w:tc>
          <w:tcPr>
            <w:tcW w:w="6738" w:type="dxa"/>
            <w:tcBorders>
              <w:top w:val="single" w:color="auto" w:sz="4" w:space="0"/>
              <w:bottom w:val="single" w:color="auto" w:sz="4" w:space="0"/>
            </w:tcBorders>
          </w:tcPr>
          <w:p w:rsidRPr="000E754F" w:rsidR="000E754F" w:rsidP="000E754F" w:rsidRDefault="000E754F" w14:paraId="36D1FAD9" wp14:textId="77777777">
            <w:pPr>
              <w:rPr>
                <w:rFonts w:ascii="Arial" w:hAnsi="Arial" w:cs="Arial"/>
                <w:sz w:val="20"/>
                <w:szCs w:val="20"/>
                <w:lang w:val="nl-BE"/>
              </w:rPr>
            </w:pPr>
            <w:r w:rsidRPr="000E754F">
              <w:rPr>
                <w:rFonts w:ascii="Arial" w:hAnsi="Arial" w:cs="Arial"/>
                <w:sz w:val="20"/>
                <w:szCs w:val="20"/>
                <w:lang w:val="nl-BE"/>
              </w:rPr>
              <w:t>uit stevig materiaal zodat boeken hun vorm behouden</w:t>
            </w:r>
          </w:p>
        </w:tc>
      </w:tr>
      <w:tr xmlns:wp14="http://schemas.microsoft.com/office/word/2010/wordml" w:rsidRPr="00E86820" w:rsidR="000E754F" w:rsidTr="000E754F" w14:paraId="349559DC" wp14:textId="77777777">
        <w:tc>
          <w:tcPr>
            <w:tcW w:w="2618" w:type="dxa"/>
            <w:tcBorders>
              <w:top w:val="single" w:color="auto" w:sz="4" w:space="0"/>
              <w:left w:val="single" w:color="auto" w:sz="4" w:space="0"/>
              <w:bottom w:val="single" w:color="auto" w:sz="4" w:space="0"/>
            </w:tcBorders>
          </w:tcPr>
          <w:p w:rsidRPr="000E754F" w:rsidR="000E754F" w:rsidP="000E754F" w:rsidRDefault="000E754F" w14:paraId="3FE29C44" wp14:textId="77777777">
            <w:pPr>
              <w:rPr>
                <w:rFonts w:ascii="Arial" w:hAnsi="Arial" w:cs="Arial"/>
                <w:sz w:val="20"/>
                <w:szCs w:val="20"/>
                <w:lang w:val="nl-BE"/>
              </w:rPr>
            </w:pPr>
            <w:r w:rsidRPr="000E754F">
              <w:rPr>
                <w:rFonts w:ascii="Arial" w:hAnsi="Arial" w:cs="Arial"/>
                <w:sz w:val="20"/>
                <w:szCs w:val="20"/>
                <w:lang w:val="nl-BE"/>
              </w:rPr>
              <w:t xml:space="preserve">gympak </w:t>
            </w:r>
          </w:p>
        </w:tc>
        <w:tc>
          <w:tcPr>
            <w:tcW w:w="6738" w:type="dxa"/>
            <w:tcBorders>
              <w:top w:val="single" w:color="auto" w:sz="4" w:space="0"/>
              <w:bottom w:val="single" w:color="auto" w:sz="4" w:space="0"/>
            </w:tcBorders>
          </w:tcPr>
          <w:p w:rsidRPr="000E754F" w:rsidR="000E754F" w:rsidP="000E754F" w:rsidRDefault="000E754F" w14:paraId="1447A135" wp14:textId="77777777">
            <w:pPr>
              <w:rPr>
                <w:rFonts w:ascii="Arial" w:hAnsi="Arial" w:cs="Arial"/>
                <w:sz w:val="20"/>
                <w:szCs w:val="20"/>
                <w:lang w:val="nl-BE"/>
              </w:rPr>
            </w:pPr>
            <w:r w:rsidRPr="000E754F">
              <w:rPr>
                <w:rFonts w:ascii="Arial" w:hAnsi="Arial" w:cs="Arial"/>
                <w:sz w:val="20"/>
                <w:szCs w:val="20"/>
                <w:lang w:val="nl-BE"/>
              </w:rPr>
              <w:t>short + T-shirt met logo van de school (aan te kopen op school)</w:t>
            </w:r>
          </w:p>
        </w:tc>
      </w:tr>
      <w:tr xmlns:wp14="http://schemas.microsoft.com/office/word/2010/wordml" w:rsidRPr="00E86820" w:rsidR="000E754F" w:rsidTr="000E754F" w14:paraId="17B31C97" wp14:textId="77777777">
        <w:tc>
          <w:tcPr>
            <w:tcW w:w="2618" w:type="dxa"/>
            <w:tcBorders>
              <w:top w:val="single" w:color="auto" w:sz="4" w:space="0"/>
              <w:left w:val="single" w:color="auto" w:sz="4" w:space="0"/>
              <w:bottom w:val="single" w:color="auto" w:sz="4" w:space="0"/>
            </w:tcBorders>
          </w:tcPr>
          <w:p w:rsidRPr="000E754F" w:rsidR="000E754F" w:rsidP="000E754F" w:rsidRDefault="000E754F" w14:paraId="5FAD5B2E" wp14:textId="77777777">
            <w:pPr>
              <w:rPr>
                <w:rFonts w:ascii="Arial" w:hAnsi="Arial" w:cs="Arial"/>
                <w:sz w:val="20"/>
                <w:szCs w:val="20"/>
                <w:lang w:val="nl-BE"/>
              </w:rPr>
            </w:pPr>
            <w:r w:rsidRPr="000E754F">
              <w:rPr>
                <w:rFonts w:ascii="Arial" w:hAnsi="Arial" w:cs="Arial"/>
                <w:sz w:val="20"/>
                <w:szCs w:val="20"/>
                <w:lang w:val="nl-BE"/>
              </w:rPr>
              <w:t>gympjes</w:t>
            </w:r>
          </w:p>
        </w:tc>
        <w:tc>
          <w:tcPr>
            <w:tcW w:w="6738" w:type="dxa"/>
            <w:tcBorders>
              <w:top w:val="single" w:color="auto" w:sz="4" w:space="0"/>
              <w:bottom w:val="single" w:color="auto" w:sz="4" w:space="0"/>
            </w:tcBorders>
          </w:tcPr>
          <w:p w:rsidRPr="000E754F" w:rsidR="000E754F" w:rsidP="000E754F" w:rsidRDefault="00B303A3" w14:paraId="4653F443" wp14:textId="77777777">
            <w:pPr>
              <w:rPr>
                <w:rFonts w:ascii="Arial" w:hAnsi="Arial" w:cs="Arial"/>
                <w:sz w:val="20"/>
                <w:szCs w:val="20"/>
                <w:lang w:val="nl-BE"/>
              </w:rPr>
            </w:pPr>
            <w:r w:rsidRPr="007E4C01">
              <w:rPr>
                <w:rFonts w:ascii="Arial" w:hAnsi="Arial" w:cs="Arial"/>
                <w:sz w:val="20"/>
                <w:szCs w:val="20"/>
                <w:lang w:val="nl-NL"/>
              </w:rPr>
              <w:t xml:space="preserve">De kinderen dragen </w:t>
            </w:r>
            <w:r w:rsidRPr="007E4C01">
              <w:rPr>
                <w:rFonts w:ascii="Arial" w:hAnsi="Arial" w:cs="Arial"/>
                <w:b/>
                <w:sz w:val="20"/>
                <w:szCs w:val="20"/>
                <w:lang w:val="nl-NL"/>
              </w:rPr>
              <w:t xml:space="preserve">witte turnpantoffels, witte </w:t>
            </w:r>
            <w:proofErr w:type="spellStart"/>
            <w:r w:rsidRPr="007E4C01">
              <w:rPr>
                <w:rFonts w:ascii="Arial" w:hAnsi="Arial" w:cs="Arial"/>
                <w:b/>
                <w:sz w:val="20"/>
                <w:szCs w:val="20"/>
                <w:lang w:val="nl-NL"/>
              </w:rPr>
              <w:t>Deto</w:t>
            </w:r>
            <w:proofErr w:type="spellEnd"/>
            <w:r w:rsidRPr="007E4C01">
              <w:rPr>
                <w:rFonts w:ascii="Arial" w:hAnsi="Arial" w:cs="Arial"/>
                <w:b/>
                <w:sz w:val="20"/>
                <w:szCs w:val="20"/>
                <w:lang w:val="nl-NL"/>
              </w:rPr>
              <w:t>-pantoffels</w:t>
            </w:r>
            <w:r w:rsidRPr="007E4C01">
              <w:rPr>
                <w:rFonts w:ascii="Arial" w:hAnsi="Arial" w:cs="Arial"/>
                <w:sz w:val="20"/>
                <w:szCs w:val="20"/>
                <w:lang w:val="nl-NL"/>
              </w:rPr>
              <w:t xml:space="preserve"> of propere </w:t>
            </w:r>
            <w:r w:rsidRPr="007E4C01">
              <w:rPr>
                <w:rFonts w:ascii="Arial" w:hAnsi="Arial" w:cs="Arial"/>
                <w:b/>
                <w:sz w:val="20"/>
                <w:szCs w:val="20"/>
                <w:lang w:val="nl-NL"/>
              </w:rPr>
              <w:t>witte sportschoenen</w:t>
            </w:r>
            <w:r w:rsidRPr="007E4C01">
              <w:rPr>
                <w:rFonts w:ascii="Arial" w:hAnsi="Arial" w:cs="Arial"/>
                <w:sz w:val="20"/>
                <w:szCs w:val="20"/>
                <w:lang w:val="nl-NL"/>
              </w:rPr>
              <w:t xml:space="preserve"> met een </w:t>
            </w:r>
            <w:r w:rsidRPr="007E4C01">
              <w:rPr>
                <w:rFonts w:ascii="Arial" w:hAnsi="Arial" w:cs="Arial"/>
                <w:b/>
                <w:sz w:val="20"/>
                <w:szCs w:val="20"/>
                <w:lang w:val="nl-NL"/>
              </w:rPr>
              <w:t>PLATTE</w:t>
            </w:r>
            <w:r w:rsidRPr="007E4C01">
              <w:rPr>
                <w:rFonts w:ascii="Arial" w:hAnsi="Arial" w:cs="Arial"/>
                <w:sz w:val="20"/>
                <w:szCs w:val="20"/>
                <w:lang w:val="nl-NL"/>
              </w:rPr>
              <w:t>, bleke zool (géén zwart) die steeds in de gym</w:t>
            </w:r>
            <w:r>
              <w:rPr>
                <w:rFonts w:ascii="Arial" w:hAnsi="Arial" w:cs="Arial"/>
                <w:sz w:val="20"/>
                <w:szCs w:val="20"/>
                <w:lang w:val="nl-NL"/>
              </w:rPr>
              <w:t>tas</w:t>
            </w:r>
            <w:r w:rsidRPr="007E4C01">
              <w:rPr>
                <w:rFonts w:ascii="Arial" w:hAnsi="Arial" w:cs="Arial"/>
                <w:sz w:val="20"/>
                <w:szCs w:val="20"/>
                <w:lang w:val="nl-NL"/>
              </w:rPr>
              <w:t xml:space="preserve"> op school blijven.</w:t>
            </w:r>
          </w:p>
        </w:tc>
      </w:tr>
      <w:tr xmlns:wp14="http://schemas.microsoft.com/office/word/2010/wordml" w:rsidRPr="00E86820" w:rsidR="000E754F" w:rsidTr="000E754F" w14:paraId="631AF6F1" wp14:textId="77777777">
        <w:tc>
          <w:tcPr>
            <w:tcW w:w="2618" w:type="dxa"/>
            <w:tcBorders>
              <w:top w:val="single" w:color="auto" w:sz="4" w:space="0"/>
              <w:left w:val="single" w:color="auto" w:sz="4" w:space="0"/>
              <w:bottom w:val="single" w:color="auto" w:sz="4" w:space="0"/>
            </w:tcBorders>
          </w:tcPr>
          <w:p w:rsidRPr="000E754F" w:rsidR="000E754F" w:rsidP="000E754F" w:rsidRDefault="000E754F" w14:paraId="6FF7297A" wp14:textId="77777777">
            <w:pPr>
              <w:rPr>
                <w:rFonts w:ascii="Arial" w:hAnsi="Arial" w:cs="Arial"/>
                <w:sz w:val="20"/>
                <w:szCs w:val="20"/>
                <w:lang w:val="nl-BE"/>
              </w:rPr>
            </w:pPr>
            <w:r w:rsidRPr="000E754F">
              <w:rPr>
                <w:rFonts w:ascii="Arial" w:hAnsi="Arial" w:cs="Arial"/>
                <w:sz w:val="20"/>
                <w:szCs w:val="20"/>
                <w:lang w:val="nl-BE"/>
              </w:rPr>
              <w:t>gymtasje</w:t>
            </w:r>
          </w:p>
        </w:tc>
        <w:tc>
          <w:tcPr>
            <w:tcW w:w="6738" w:type="dxa"/>
            <w:tcBorders>
              <w:top w:val="single" w:color="auto" w:sz="4" w:space="0"/>
              <w:bottom w:val="single" w:color="auto" w:sz="4" w:space="0"/>
            </w:tcBorders>
          </w:tcPr>
          <w:p w:rsidRPr="000E754F" w:rsidR="000E754F" w:rsidP="000E754F" w:rsidRDefault="00990595" w14:paraId="0AAEB29A" wp14:textId="77777777">
            <w:pPr>
              <w:rPr>
                <w:rFonts w:ascii="Arial" w:hAnsi="Arial" w:cs="Arial"/>
                <w:sz w:val="20"/>
                <w:szCs w:val="20"/>
                <w:lang w:val="nl-BE"/>
              </w:rPr>
            </w:pPr>
            <w:r w:rsidRPr="00990595">
              <w:rPr>
                <w:rFonts w:ascii="Arial" w:hAnsi="Arial" w:cs="Arial"/>
                <w:sz w:val="20"/>
                <w:szCs w:val="20"/>
                <w:lang w:val="nl-BE"/>
              </w:rPr>
              <w:t>klein draagtasje om gympjes en gympak op te bergen</w:t>
            </w:r>
          </w:p>
        </w:tc>
      </w:tr>
      <w:tr xmlns:wp14="http://schemas.microsoft.com/office/word/2010/wordml" w:rsidRPr="00E86820" w:rsidR="000E754F" w:rsidTr="000E754F" w14:paraId="0F8E45F8" wp14:textId="77777777">
        <w:tc>
          <w:tcPr>
            <w:tcW w:w="2618" w:type="dxa"/>
            <w:tcBorders>
              <w:top w:val="single" w:color="auto" w:sz="4" w:space="0"/>
              <w:left w:val="single" w:color="auto" w:sz="4" w:space="0"/>
              <w:bottom w:val="single" w:color="auto" w:sz="4" w:space="0"/>
            </w:tcBorders>
          </w:tcPr>
          <w:p w:rsidRPr="000E754F" w:rsidR="000E754F" w:rsidP="000E754F" w:rsidRDefault="000E754F" w14:paraId="5EA0BF5C" wp14:textId="77777777">
            <w:pPr>
              <w:rPr>
                <w:rFonts w:ascii="Arial" w:hAnsi="Arial" w:cs="Arial"/>
                <w:sz w:val="20"/>
                <w:szCs w:val="20"/>
                <w:lang w:val="nl-BE"/>
              </w:rPr>
            </w:pPr>
            <w:proofErr w:type="spellStart"/>
            <w:r w:rsidRPr="000E754F">
              <w:rPr>
                <w:rFonts w:ascii="Arial" w:hAnsi="Arial" w:cs="Arial"/>
                <w:sz w:val="20"/>
                <w:szCs w:val="20"/>
                <w:lang w:val="nl-BE"/>
              </w:rPr>
              <w:t>zwemtas</w:t>
            </w:r>
            <w:proofErr w:type="spellEnd"/>
          </w:p>
        </w:tc>
        <w:tc>
          <w:tcPr>
            <w:tcW w:w="6738" w:type="dxa"/>
            <w:tcBorders>
              <w:top w:val="single" w:color="auto" w:sz="4" w:space="0"/>
              <w:bottom w:val="single" w:color="auto" w:sz="4" w:space="0"/>
            </w:tcBorders>
          </w:tcPr>
          <w:p w:rsidRPr="000E754F" w:rsidR="000E754F" w:rsidP="000E754F" w:rsidRDefault="000E754F" w14:paraId="1D005A39" wp14:textId="77777777">
            <w:pPr>
              <w:rPr>
                <w:rFonts w:ascii="Arial" w:hAnsi="Arial" w:cs="Arial"/>
                <w:sz w:val="20"/>
                <w:szCs w:val="20"/>
                <w:lang w:val="nl-BE"/>
              </w:rPr>
            </w:pPr>
            <w:r w:rsidRPr="000E754F">
              <w:rPr>
                <w:rFonts w:ascii="Arial" w:hAnsi="Arial" w:cs="Arial"/>
                <w:sz w:val="20"/>
                <w:szCs w:val="20"/>
                <w:lang w:val="nl-BE"/>
              </w:rPr>
              <w:t>groot genoeg om zwembroek of badpak en 2 handdoeken in op te bergen</w:t>
            </w:r>
            <w:r w:rsidR="00306FF1">
              <w:rPr>
                <w:rFonts w:ascii="Arial" w:hAnsi="Arial" w:cs="Arial"/>
                <w:sz w:val="20"/>
                <w:szCs w:val="20"/>
                <w:lang w:val="nl-BE"/>
              </w:rPr>
              <w:br/>
            </w:r>
            <w:r w:rsidRPr="006D1F5D" w:rsidR="00306FF1">
              <w:rPr>
                <w:rFonts w:ascii="Arial" w:hAnsi="Arial" w:cs="Arial"/>
                <w:sz w:val="20"/>
                <w:szCs w:val="20"/>
                <w:lang w:val="nl-NL"/>
              </w:rPr>
              <w:t>(telkens € 0,50 meebrengen voor de locker)</w:t>
            </w:r>
          </w:p>
        </w:tc>
      </w:tr>
      <w:tr xmlns:wp14="http://schemas.microsoft.com/office/word/2010/wordml" w:rsidRPr="00E86820" w:rsidR="000E754F" w:rsidTr="000E754F" w14:paraId="40093DA8" wp14:textId="77777777">
        <w:tc>
          <w:tcPr>
            <w:tcW w:w="2618" w:type="dxa"/>
            <w:tcBorders>
              <w:top w:val="single" w:color="auto" w:sz="4" w:space="0"/>
              <w:left w:val="single" w:color="auto" w:sz="4" w:space="0"/>
              <w:bottom w:val="single" w:color="auto" w:sz="4" w:space="0"/>
            </w:tcBorders>
          </w:tcPr>
          <w:p w:rsidRPr="000E754F" w:rsidR="000E754F" w:rsidP="000E754F" w:rsidRDefault="000E754F" w14:paraId="74BBE901" wp14:textId="77777777">
            <w:pPr>
              <w:rPr>
                <w:rFonts w:ascii="Arial" w:hAnsi="Arial" w:cs="Arial"/>
                <w:sz w:val="20"/>
                <w:szCs w:val="20"/>
                <w:lang w:val="nl-BE"/>
              </w:rPr>
            </w:pPr>
            <w:r w:rsidRPr="000E754F">
              <w:rPr>
                <w:rFonts w:ascii="Arial" w:hAnsi="Arial" w:cs="Arial"/>
                <w:sz w:val="20"/>
                <w:szCs w:val="20"/>
                <w:lang w:val="nl-BE"/>
              </w:rPr>
              <w:t>zwembroek of badpak</w:t>
            </w:r>
          </w:p>
        </w:tc>
        <w:tc>
          <w:tcPr>
            <w:tcW w:w="6738" w:type="dxa"/>
            <w:tcBorders>
              <w:top w:val="single" w:color="auto" w:sz="4" w:space="0"/>
              <w:bottom w:val="single" w:color="auto" w:sz="4" w:space="0"/>
            </w:tcBorders>
          </w:tcPr>
          <w:p w:rsidRPr="000E754F" w:rsidR="000E754F" w:rsidP="000E754F" w:rsidRDefault="000E754F" w14:paraId="44FA8404" wp14:textId="77777777">
            <w:pPr>
              <w:rPr>
                <w:rFonts w:ascii="Arial" w:hAnsi="Arial" w:cs="Arial"/>
                <w:sz w:val="20"/>
                <w:szCs w:val="20"/>
                <w:lang w:val="nl-BE"/>
              </w:rPr>
            </w:pPr>
            <w:r w:rsidRPr="000E754F">
              <w:rPr>
                <w:rFonts w:ascii="Arial" w:hAnsi="Arial" w:cs="Arial"/>
                <w:sz w:val="20"/>
                <w:szCs w:val="20"/>
                <w:lang w:val="nl-BE"/>
              </w:rPr>
              <w:t xml:space="preserve">meisjes dragen een </w:t>
            </w:r>
            <w:r w:rsidRPr="000E754F">
              <w:rPr>
                <w:rFonts w:ascii="Arial" w:hAnsi="Arial" w:cs="Arial"/>
                <w:b/>
                <w:sz w:val="20"/>
                <w:szCs w:val="20"/>
                <w:lang w:val="nl-BE"/>
              </w:rPr>
              <w:t>ééndelig</w:t>
            </w:r>
            <w:r w:rsidRPr="000E754F">
              <w:rPr>
                <w:rFonts w:ascii="Arial" w:hAnsi="Arial" w:cs="Arial"/>
                <w:sz w:val="20"/>
                <w:szCs w:val="20"/>
                <w:lang w:val="nl-BE"/>
              </w:rPr>
              <w:t xml:space="preserve"> badpak tijdens de zwemlessen</w:t>
            </w:r>
          </w:p>
          <w:p w:rsidRPr="000E754F" w:rsidR="000E754F" w:rsidP="000E754F" w:rsidRDefault="000E754F" w14:paraId="6E2191FF" wp14:textId="77777777">
            <w:pPr>
              <w:rPr>
                <w:rFonts w:ascii="Arial" w:hAnsi="Arial" w:cs="Arial"/>
                <w:sz w:val="20"/>
                <w:szCs w:val="20"/>
                <w:lang w:val="nl-BE"/>
              </w:rPr>
            </w:pPr>
            <w:r w:rsidRPr="000E754F">
              <w:rPr>
                <w:rFonts w:ascii="Arial" w:hAnsi="Arial" w:cs="Arial"/>
                <w:sz w:val="20"/>
                <w:szCs w:val="20"/>
                <w:lang w:val="nl-BE"/>
              </w:rPr>
              <w:t xml:space="preserve">voor jongens is alleen een </w:t>
            </w:r>
            <w:r w:rsidRPr="000E754F">
              <w:rPr>
                <w:rFonts w:ascii="Arial" w:hAnsi="Arial" w:cs="Arial"/>
                <w:b/>
                <w:sz w:val="20"/>
                <w:szCs w:val="20"/>
                <w:lang w:val="nl-BE"/>
              </w:rPr>
              <w:t>aansluitende</w:t>
            </w:r>
            <w:r w:rsidRPr="000E754F">
              <w:rPr>
                <w:rFonts w:ascii="Arial" w:hAnsi="Arial" w:cs="Arial"/>
                <w:sz w:val="20"/>
                <w:szCs w:val="20"/>
                <w:lang w:val="nl-BE"/>
              </w:rPr>
              <w:t xml:space="preserve"> zwembroek toegelaten (geen bermuda)</w:t>
            </w:r>
          </w:p>
        </w:tc>
      </w:tr>
      <w:tr xmlns:wp14="http://schemas.microsoft.com/office/word/2010/wordml" w:rsidRPr="00E86820" w:rsidR="000E754F" w:rsidTr="000E754F" w14:paraId="17E0F468" wp14:textId="77777777">
        <w:tc>
          <w:tcPr>
            <w:tcW w:w="2618" w:type="dxa"/>
            <w:tcBorders>
              <w:top w:val="single" w:color="auto" w:sz="4" w:space="0"/>
              <w:left w:val="single" w:color="auto" w:sz="4" w:space="0"/>
              <w:bottom w:val="single" w:color="auto" w:sz="4" w:space="0"/>
            </w:tcBorders>
          </w:tcPr>
          <w:p w:rsidRPr="000E754F" w:rsidR="000E754F" w:rsidP="000E754F" w:rsidRDefault="00190999" w14:paraId="4F7B30BB" wp14:textId="77777777">
            <w:pPr>
              <w:rPr>
                <w:rFonts w:ascii="Arial" w:hAnsi="Arial" w:cs="Arial"/>
                <w:sz w:val="20"/>
                <w:szCs w:val="20"/>
                <w:lang w:val="nl-BE"/>
              </w:rPr>
            </w:pPr>
            <w:r w:rsidRPr="00190999">
              <w:rPr>
                <w:rFonts w:ascii="Arial" w:hAnsi="Arial" w:cs="Arial"/>
                <w:sz w:val="20"/>
                <w:szCs w:val="20"/>
                <w:lang w:val="nl-BE"/>
              </w:rPr>
              <w:t xml:space="preserve">2 </w:t>
            </w:r>
            <w:r w:rsidRPr="000E754F" w:rsidR="000E754F">
              <w:rPr>
                <w:rFonts w:ascii="Arial" w:hAnsi="Arial" w:cs="Arial"/>
                <w:b/>
                <w:sz w:val="20"/>
                <w:szCs w:val="20"/>
                <w:lang w:val="nl-BE"/>
              </w:rPr>
              <w:t>ordner</w:t>
            </w:r>
            <w:r>
              <w:rPr>
                <w:rFonts w:ascii="Arial" w:hAnsi="Arial" w:cs="Arial"/>
                <w:b/>
                <w:sz w:val="20"/>
                <w:szCs w:val="20"/>
                <w:lang w:val="nl-BE"/>
              </w:rPr>
              <w:t>s</w:t>
            </w:r>
            <w:r w:rsidRPr="000E754F" w:rsidR="000E754F">
              <w:rPr>
                <w:rFonts w:ascii="Arial" w:hAnsi="Arial" w:cs="Arial"/>
                <w:sz w:val="20"/>
                <w:szCs w:val="20"/>
                <w:lang w:val="nl-BE"/>
              </w:rPr>
              <w:t xml:space="preserve"> *</w:t>
            </w:r>
          </w:p>
        </w:tc>
        <w:tc>
          <w:tcPr>
            <w:tcW w:w="6738" w:type="dxa"/>
            <w:tcBorders>
              <w:top w:val="single" w:color="auto" w:sz="4" w:space="0"/>
              <w:bottom w:val="single" w:color="auto" w:sz="4" w:space="0"/>
            </w:tcBorders>
          </w:tcPr>
          <w:p w:rsidRPr="000E754F" w:rsidR="000E754F" w:rsidP="00F037FE" w:rsidRDefault="00F037FE" w14:paraId="178FFD83" wp14:textId="77777777">
            <w:pPr>
              <w:rPr>
                <w:rFonts w:ascii="Arial" w:hAnsi="Arial" w:cs="Arial"/>
                <w:sz w:val="20"/>
                <w:szCs w:val="20"/>
                <w:lang w:val="nl-BE"/>
              </w:rPr>
            </w:pPr>
            <w:r>
              <w:rPr>
                <w:rFonts w:ascii="Arial" w:hAnsi="Arial" w:cs="Arial"/>
                <w:sz w:val="20"/>
                <w:szCs w:val="20"/>
                <w:lang w:val="nl-BE"/>
              </w:rPr>
              <w:t xml:space="preserve">1 x </w:t>
            </w:r>
            <w:r w:rsidRPr="000E754F" w:rsidR="000E754F">
              <w:rPr>
                <w:rFonts w:ascii="Arial" w:hAnsi="Arial" w:cs="Arial"/>
                <w:sz w:val="20"/>
                <w:szCs w:val="20"/>
                <w:lang w:val="nl-BE"/>
              </w:rPr>
              <w:t xml:space="preserve">formaat A4 -  ± </w:t>
            </w:r>
            <w:r>
              <w:rPr>
                <w:rFonts w:ascii="Arial" w:hAnsi="Arial" w:cs="Arial"/>
                <w:sz w:val="20"/>
                <w:szCs w:val="20"/>
                <w:lang w:val="nl-BE"/>
              </w:rPr>
              <w:t>3</w:t>
            </w:r>
            <w:r w:rsidRPr="000E754F" w:rsidR="000E754F">
              <w:rPr>
                <w:rFonts w:ascii="Arial" w:hAnsi="Arial" w:cs="Arial"/>
                <w:sz w:val="20"/>
                <w:szCs w:val="20"/>
                <w:lang w:val="nl-BE"/>
              </w:rPr>
              <w:t xml:space="preserve"> cm brede rug - voor bladen met 2 perforaties</w:t>
            </w:r>
            <w:r>
              <w:rPr>
                <w:rFonts w:ascii="Arial" w:hAnsi="Arial" w:cs="Arial"/>
                <w:sz w:val="20"/>
                <w:szCs w:val="20"/>
                <w:lang w:val="nl-BE"/>
              </w:rPr>
              <w:br/>
            </w:r>
            <w:r>
              <w:rPr>
                <w:rFonts w:ascii="Arial" w:hAnsi="Arial" w:cs="Arial"/>
                <w:sz w:val="20"/>
                <w:szCs w:val="20"/>
                <w:lang w:val="nl-BE"/>
              </w:rPr>
              <w:t xml:space="preserve">1 x formaat A4 -  ± 6 cm brede rug - </w:t>
            </w:r>
            <w:r w:rsidRPr="000E754F">
              <w:rPr>
                <w:rFonts w:ascii="Arial" w:hAnsi="Arial" w:cs="Arial"/>
                <w:sz w:val="20"/>
                <w:szCs w:val="20"/>
                <w:lang w:val="nl-BE"/>
              </w:rPr>
              <w:t>voor bladen met 2 perforaties</w:t>
            </w:r>
          </w:p>
        </w:tc>
      </w:tr>
      <w:tr xmlns:wp14="http://schemas.microsoft.com/office/word/2010/wordml" w:rsidRPr="00E86820" w:rsidR="000E754F" w:rsidTr="000E754F" w14:paraId="6AC8777C" wp14:textId="77777777">
        <w:tc>
          <w:tcPr>
            <w:tcW w:w="2618" w:type="dxa"/>
            <w:tcBorders>
              <w:top w:val="single" w:color="auto" w:sz="4" w:space="0"/>
              <w:left w:val="single" w:color="auto" w:sz="4" w:space="0"/>
              <w:bottom w:val="single" w:color="auto" w:sz="4" w:space="0"/>
            </w:tcBorders>
          </w:tcPr>
          <w:p w:rsidRPr="000E754F" w:rsidR="000E754F" w:rsidP="000E754F" w:rsidRDefault="000E754F" w14:paraId="2D159D64" wp14:textId="77777777">
            <w:pPr>
              <w:rPr>
                <w:rFonts w:ascii="Arial" w:hAnsi="Arial" w:cs="Arial"/>
                <w:sz w:val="20"/>
                <w:szCs w:val="20"/>
                <w:lang w:val="nl-BE"/>
              </w:rPr>
            </w:pPr>
            <w:r w:rsidRPr="000E754F">
              <w:rPr>
                <w:rFonts w:ascii="Arial" w:hAnsi="Arial" w:cs="Arial"/>
                <w:sz w:val="20"/>
                <w:szCs w:val="20"/>
                <w:lang w:val="nl-BE"/>
              </w:rPr>
              <w:t>opbergmap</w:t>
            </w:r>
          </w:p>
        </w:tc>
        <w:tc>
          <w:tcPr>
            <w:tcW w:w="6738" w:type="dxa"/>
            <w:tcBorders>
              <w:top w:val="single" w:color="auto" w:sz="4" w:space="0"/>
              <w:bottom w:val="single" w:color="auto" w:sz="4" w:space="0"/>
            </w:tcBorders>
          </w:tcPr>
          <w:p w:rsidRPr="000E754F" w:rsidR="000E754F" w:rsidP="000E754F" w:rsidRDefault="000E754F" w14:paraId="39F45688" wp14:textId="77777777">
            <w:pPr>
              <w:rPr>
                <w:rFonts w:ascii="Arial" w:hAnsi="Arial" w:cs="Arial"/>
                <w:sz w:val="20"/>
                <w:szCs w:val="20"/>
                <w:lang w:val="nl-BE"/>
              </w:rPr>
            </w:pPr>
            <w:r w:rsidRPr="000E754F">
              <w:rPr>
                <w:rFonts w:ascii="Arial" w:hAnsi="Arial" w:cs="Arial"/>
                <w:sz w:val="20"/>
                <w:szCs w:val="20"/>
                <w:lang w:val="nl-BE"/>
              </w:rPr>
              <w:t>formaat A4   -  van stevig karton of plastic   -   met 3 kleppen en elastiek</w:t>
            </w:r>
          </w:p>
        </w:tc>
      </w:tr>
      <w:tr xmlns:wp14="http://schemas.microsoft.com/office/word/2010/wordml" w:rsidRPr="00E86820" w:rsidR="00B539E8" w:rsidTr="000E754F" w14:paraId="6EF47D2C" wp14:textId="77777777">
        <w:tc>
          <w:tcPr>
            <w:tcW w:w="2618" w:type="dxa"/>
            <w:tcBorders>
              <w:top w:val="single" w:color="auto" w:sz="4" w:space="0"/>
              <w:left w:val="single" w:color="auto" w:sz="4" w:space="0"/>
              <w:bottom w:val="single" w:color="auto" w:sz="4" w:space="0"/>
            </w:tcBorders>
          </w:tcPr>
          <w:p w:rsidRPr="000E754F" w:rsidR="00B539E8" w:rsidP="000E754F" w:rsidRDefault="00B539E8" w14:paraId="6248DBEB" wp14:textId="77777777">
            <w:pPr>
              <w:rPr>
                <w:rFonts w:ascii="Arial" w:hAnsi="Arial" w:cs="Arial"/>
                <w:sz w:val="20"/>
                <w:szCs w:val="20"/>
                <w:lang w:val="nl-BE"/>
              </w:rPr>
            </w:pPr>
            <w:r>
              <w:rPr>
                <w:rFonts w:ascii="Arial" w:hAnsi="Arial" w:cs="Arial"/>
                <w:sz w:val="20"/>
                <w:szCs w:val="20"/>
                <w:lang w:val="nl-BE"/>
              </w:rPr>
              <w:t>1 opbergdoosje</w:t>
            </w:r>
          </w:p>
        </w:tc>
        <w:tc>
          <w:tcPr>
            <w:tcW w:w="6738" w:type="dxa"/>
            <w:tcBorders>
              <w:top w:val="single" w:color="auto" w:sz="4" w:space="0"/>
              <w:bottom w:val="single" w:color="auto" w:sz="4" w:space="0"/>
            </w:tcBorders>
          </w:tcPr>
          <w:p w:rsidRPr="000E754F" w:rsidR="00B539E8" w:rsidP="000E754F" w:rsidRDefault="00B539E8" w14:paraId="52C88DE7" wp14:textId="77777777">
            <w:pPr>
              <w:rPr>
                <w:rFonts w:ascii="Arial" w:hAnsi="Arial" w:cs="Arial"/>
                <w:sz w:val="20"/>
                <w:szCs w:val="20"/>
                <w:lang w:val="nl-BE"/>
              </w:rPr>
            </w:pPr>
            <w:r>
              <w:rPr>
                <w:rFonts w:ascii="Arial" w:hAnsi="Arial" w:cs="Arial"/>
                <w:sz w:val="20"/>
                <w:szCs w:val="20"/>
                <w:lang w:val="nl-BE"/>
              </w:rPr>
              <w:t>ter grootte van een botervloot om woordkaartjes van Frans op te bergen</w:t>
            </w:r>
          </w:p>
        </w:tc>
      </w:tr>
      <w:tr xmlns:wp14="http://schemas.microsoft.com/office/word/2010/wordml" w:rsidRPr="00890096" w:rsidR="000E754F" w:rsidTr="00AD50C4" w14:paraId="675C214D" wp14:textId="77777777">
        <w:tc>
          <w:tcPr>
            <w:tcW w:w="2618" w:type="dxa"/>
            <w:tcBorders>
              <w:top w:val="single" w:color="auto" w:sz="4" w:space="0"/>
              <w:left w:val="single" w:color="auto" w:sz="4" w:space="0"/>
              <w:bottom w:val="single" w:color="auto" w:sz="4" w:space="0"/>
            </w:tcBorders>
          </w:tcPr>
          <w:p w:rsidRPr="000E754F" w:rsidR="000E754F" w:rsidP="00F037FE" w:rsidRDefault="00F037FE" w14:paraId="6E191EC5" wp14:textId="77777777">
            <w:pPr>
              <w:rPr>
                <w:rFonts w:ascii="Arial" w:hAnsi="Arial" w:cs="Arial"/>
                <w:sz w:val="20"/>
                <w:szCs w:val="20"/>
                <w:lang w:val="nl-BE"/>
              </w:rPr>
            </w:pPr>
            <w:r>
              <w:rPr>
                <w:rFonts w:ascii="Arial" w:hAnsi="Arial" w:cs="Arial"/>
                <w:sz w:val="20"/>
                <w:szCs w:val="20"/>
                <w:lang w:val="nl-BE"/>
              </w:rPr>
              <w:t>2</w:t>
            </w:r>
            <w:r w:rsidRPr="000E754F" w:rsidR="000E754F">
              <w:rPr>
                <w:rFonts w:ascii="Arial" w:hAnsi="Arial" w:cs="Arial"/>
                <w:sz w:val="20"/>
                <w:szCs w:val="20"/>
                <w:lang w:val="nl-BE"/>
              </w:rPr>
              <w:t xml:space="preserve"> do</w:t>
            </w:r>
            <w:r>
              <w:rPr>
                <w:rFonts w:ascii="Arial" w:hAnsi="Arial" w:cs="Arial"/>
                <w:sz w:val="20"/>
                <w:szCs w:val="20"/>
                <w:lang w:val="nl-BE"/>
              </w:rPr>
              <w:t>zen</w:t>
            </w:r>
            <w:r w:rsidR="005915CD">
              <w:rPr>
                <w:rFonts w:ascii="Arial" w:hAnsi="Arial" w:cs="Arial"/>
                <w:sz w:val="20"/>
                <w:szCs w:val="20"/>
                <w:lang w:val="nl-BE"/>
              </w:rPr>
              <w:t xml:space="preserve"> tissues</w:t>
            </w:r>
            <w:r w:rsidRPr="000E754F" w:rsidR="000E754F">
              <w:rPr>
                <w:rFonts w:ascii="Arial" w:hAnsi="Arial" w:cs="Arial"/>
                <w:sz w:val="20"/>
                <w:szCs w:val="20"/>
                <w:lang w:val="nl-BE"/>
              </w:rPr>
              <w:t xml:space="preserve"> </w:t>
            </w:r>
          </w:p>
        </w:tc>
        <w:tc>
          <w:tcPr>
            <w:tcW w:w="6738" w:type="dxa"/>
            <w:tcBorders>
              <w:top w:val="single" w:color="auto" w:sz="4" w:space="0"/>
              <w:bottom w:val="single" w:color="auto" w:sz="4" w:space="0"/>
            </w:tcBorders>
          </w:tcPr>
          <w:p w:rsidRPr="000E754F" w:rsidR="000E754F" w:rsidP="000E754F" w:rsidRDefault="000E754F" w14:paraId="4E1CBB2C" wp14:textId="77777777">
            <w:pPr>
              <w:rPr>
                <w:rFonts w:ascii="Arial" w:hAnsi="Arial" w:cs="Arial"/>
                <w:sz w:val="20"/>
                <w:szCs w:val="20"/>
                <w:lang w:val="nl-BE"/>
              </w:rPr>
            </w:pPr>
            <w:r w:rsidRPr="000E754F">
              <w:rPr>
                <w:rFonts w:ascii="Arial" w:hAnsi="Arial" w:cs="Arial"/>
                <w:sz w:val="20"/>
                <w:szCs w:val="20"/>
                <w:lang w:val="nl-BE"/>
              </w:rPr>
              <w:t>100 à 150 stuks per doos</w:t>
            </w:r>
          </w:p>
        </w:tc>
      </w:tr>
      <w:tr xmlns:wp14="http://schemas.microsoft.com/office/word/2010/wordml" w:rsidRPr="00E86820" w:rsidR="0091723E" w:rsidTr="00AD50C4" w14:paraId="42F7FAFB" wp14:textId="77777777">
        <w:tc>
          <w:tcPr>
            <w:tcW w:w="2618" w:type="dxa"/>
            <w:tcBorders>
              <w:top w:val="single" w:color="auto" w:sz="4" w:space="0"/>
              <w:left w:val="single" w:color="auto" w:sz="4" w:space="0"/>
              <w:bottom w:val="single" w:color="auto" w:sz="4" w:space="0"/>
            </w:tcBorders>
          </w:tcPr>
          <w:p w:rsidRPr="006D1F5D" w:rsidR="0091723E" w:rsidP="0091723E" w:rsidRDefault="0091723E" w14:paraId="6F6BD0BD" wp14:textId="77777777">
            <w:pPr>
              <w:rPr>
                <w:rFonts w:ascii="Arial" w:hAnsi="Arial" w:cs="Arial"/>
                <w:sz w:val="20"/>
                <w:szCs w:val="20"/>
                <w:lang w:val="nl-NL"/>
              </w:rPr>
            </w:pPr>
            <w:r>
              <w:rPr>
                <w:rFonts w:ascii="Arial" w:hAnsi="Arial" w:cs="Arial"/>
                <w:sz w:val="20"/>
                <w:szCs w:val="20"/>
                <w:lang w:val="nl-NL"/>
              </w:rPr>
              <w:t>herbruikbare waterfles</w:t>
            </w:r>
          </w:p>
        </w:tc>
        <w:tc>
          <w:tcPr>
            <w:tcW w:w="6738" w:type="dxa"/>
            <w:tcBorders>
              <w:top w:val="single" w:color="auto" w:sz="4" w:space="0"/>
              <w:bottom w:val="single" w:color="auto" w:sz="4" w:space="0"/>
            </w:tcBorders>
          </w:tcPr>
          <w:p w:rsidRPr="006D1F5D" w:rsidR="0091723E" w:rsidP="0091723E" w:rsidRDefault="0091723E" w14:paraId="53864FC1" wp14:textId="77777777">
            <w:pPr>
              <w:rPr>
                <w:rFonts w:ascii="Arial" w:hAnsi="Arial" w:cs="Arial"/>
                <w:sz w:val="20"/>
                <w:szCs w:val="20"/>
                <w:lang w:val="nl-NL"/>
              </w:rPr>
            </w:pPr>
            <w:r>
              <w:rPr>
                <w:rFonts w:ascii="Arial" w:hAnsi="Arial" w:cs="Arial"/>
                <w:sz w:val="20"/>
                <w:szCs w:val="20"/>
                <w:lang w:val="nl-NL"/>
              </w:rPr>
              <w:t xml:space="preserve">Leerlingen mogen tijdens de lesdag regelmatig water drinken. Zij gebruiken daarvoor </w:t>
            </w:r>
            <w:r w:rsidR="0030079B">
              <w:rPr>
                <w:rFonts w:ascii="Arial" w:hAnsi="Arial" w:cs="Arial"/>
                <w:sz w:val="20"/>
                <w:szCs w:val="20"/>
                <w:lang w:val="nl-NL"/>
              </w:rPr>
              <w:t xml:space="preserve">best </w:t>
            </w:r>
            <w:r>
              <w:rPr>
                <w:rFonts w:ascii="Arial" w:hAnsi="Arial" w:cs="Arial"/>
                <w:sz w:val="20"/>
                <w:szCs w:val="20"/>
                <w:lang w:val="nl-NL"/>
              </w:rPr>
              <w:t xml:space="preserve">een stevige herbruikbare fles die ze regelmatig vullen met leidingwater.  </w:t>
            </w:r>
          </w:p>
        </w:tc>
      </w:tr>
    </w:tbl>
    <w:p xmlns:wp14="http://schemas.microsoft.com/office/word/2010/wordml" w:rsidR="000E754F" w:rsidP="000E754F" w:rsidRDefault="000E754F" w14:paraId="0E27B00A" wp14:textId="77777777">
      <w:pPr>
        <w:rPr>
          <w:b/>
          <w:lang w:val="nl-BE"/>
        </w:rPr>
      </w:pPr>
    </w:p>
    <w:p xmlns:wp14="http://schemas.microsoft.com/office/word/2010/wordml" w:rsidRPr="00B016D4" w:rsidR="000E754F" w:rsidP="000E754F" w:rsidRDefault="000E754F" w14:paraId="553F1108" wp14:textId="77777777">
      <w:pPr>
        <w:rPr>
          <w:lang w:val="nl-NL"/>
        </w:rPr>
      </w:pPr>
      <w:r w:rsidRPr="00B016D4">
        <w:rPr>
          <w:lang w:val="nl-NL"/>
        </w:rPr>
        <w:t>(*</w:t>
      </w:r>
      <w:r w:rsidRPr="00C0333B">
        <w:rPr>
          <w:b/>
          <w:lang w:val="nl-NL"/>
        </w:rPr>
        <w:t xml:space="preserve">ordner </w:t>
      </w:r>
      <w:r w:rsidRPr="00B016D4">
        <w:rPr>
          <w:lang w:val="nl-NL"/>
        </w:rPr>
        <w:t xml:space="preserve">= map met brede, stijve rug en een </w:t>
      </w:r>
      <w:r w:rsidRPr="00B016D4">
        <w:rPr>
          <w:b/>
          <w:lang w:val="nl-NL"/>
        </w:rPr>
        <w:t>hefboom</w:t>
      </w:r>
      <w:r w:rsidRPr="00B016D4">
        <w:rPr>
          <w:lang w:val="nl-NL"/>
        </w:rPr>
        <w:t xml:space="preserve">; dus </w:t>
      </w:r>
      <w:r w:rsidRPr="00C0333B">
        <w:rPr>
          <w:b/>
          <w:lang w:val="nl-NL"/>
        </w:rPr>
        <w:t>geen gewone ringmap</w:t>
      </w:r>
      <w:r w:rsidRPr="00B016D4">
        <w:rPr>
          <w:lang w:val="nl-NL"/>
        </w:rPr>
        <w:t>)</w:t>
      </w:r>
    </w:p>
    <w:p xmlns:wp14="http://schemas.microsoft.com/office/word/2010/wordml" w:rsidRPr="00B016D4" w:rsidR="000E754F" w:rsidP="000E754F" w:rsidRDefault="000E754F" w14:paraId="60061E4C" wp14:textId="77777777">
      <w:pPr>
        <w:rPr>
          <w:b/>
          <w:bCs/>
          <w:lang w:val="nl-NL"/>
        </w:rPr>
      </w:pPr>
    </w:p>
    <w:p xmlns:wp14="http://schemas.microsoft.com/office/word/2010/wordml" w:rsidRPr="00B016D4" w:rsidR="00990595" w:rsidP="00990595" w:rsidRDefault="00990595" w14:paraId="6C3B69AE" wp14:textId="77777777">
      <w:pPr>
        <w:tabs>
          <w:tab w:val="left" w:pos="851"/>
        </w:tabs>
        <w:rPr>
          <w:lang w:val="nl-NL"/>
        </w:rPr>
      </w:pPr>
      <w:r w:rsidRPr="00B016D4">
        <w:rPr>
          <w:b/>
          <w:bCs/>
          <w:lang w:val="nl-NL"/>
        </w:rPr>
        <w:t xml:space="preserve">In de </w:t>
      </w:r>
      <w:r>
        <w:rPr>
          <w:b/>
          <w:bCs/>
          <w:lang w:val="nl-NL"/>
        </w:rPr>
        <w:t>5de</w:t>
      </w:r>
      <w:r w:rsidRPr="00B016D4">
        <w:rPr>
          <w:b/>
          <w:bCs/>
          <w:lang w:val="nl-NL"/>
        </w:rPr>
        <w:t xml:space="preserve"> klas i</w:t>
      </w:r>
      <w:r w:rsidR="00B539E8">
        <w:rPr>
          <w:b/>
          <w:bCs/>
          <w:lang w:val="nl-NL"/>
        </w:rPr>
        <w:t>s</w:t>
      </w:r>
      <w:r w:rsidRPr="00B016D4">
        <w:rPr>
          <w:b/>
          <w:bCs/>
          <w:lang w:val="nl-NL"/>
        </w:rPr>
        <w:t xml:space="preserve"> </w:t>
      </w:r>
      <w:proofErr w:type="spellStart"/>
      <w:r w:rsidRPr="00B016D4">
        <w:rPr>
          <w:b/>
          <w:bCs/>
          <w:lang w:val="nl-NL"/>
        </w:rPr>
        <w:t>tipp</w:t>
      </w:r>
      <w:proofErr w:type="spellEnd"/>
      <w:r w:rsidRPr="00B016D4">
        <w:rPr>
          <w:b/>
          <w:bCs/>
          <w:lang w:val="nl-NL"/>
        </w:rPr>
        <w:t xml:space="preserve">-ex </w:t>
      </w:r>
      <w:r>
        <w:rPr>
          <w:b/>
          <w:bCs/>
          <w:lang w:val="nl-NL"/>
        </w:rPr>
        <w:t>niet toegelaten</w:t>
      </w:r>
      <w:r w:rsidRPr="00B016D4">
        <w:rPr>
          <w:b/>
          <w:bCs/>
          <w:lang w:val="nl-NL"/>
        </w:rPr>
        <w:t>!</w:t>
      </w:r>
    </w:p>
    <w:p xmlns:wp14="http://schemas.microsoft.com/office/word/2010/wordml" w:rsidRPr="00B016D4" w:rsidR="000E754F" w:rsidP="00990595" w:rsidRDefault="00990595" w14:paraId="44EAFD9C" wp14:textId="77777777">
      <w:pPr>
        <w:rPr>
          <w:lang w:val="nl-NL"/>
        </w:rPr>
      </w:pPr>
      <w:r>
        <w:rPr>
          <w:lang w:val="nl-NL"/>
        </w:rPr>
        <w:tab/>
      </w:r>
      <w:r>
        <w:rPr>
          <w:lang w:val="nl-NL"/>
        </w:rPr>
        <w:tab/>
      </w:r>
    </w:p>
    <w:p xmlns:wp14="http://schemas.microsoft.com/office/word/2010/wordml" w:rsidR="000E754F" w:rsidP="000E754F" w:rsidRDefault="000E754F" w14:paraId="23926821" wp14:textId="77777777">
      <w:pPr>
        <w:rPr>
          <w:lang w:val="nl-NL"/>
        </w:rPr>
      </w:pPr>
      <w:r w:rsidRPr="00B016D4">
        <w:rPr>
          <w:lang w:val="nl-NL"/>
        </w:rPr>
        <w:t>De schoolboeken worden tijdens de eerste schoolweek meegegeven om te kaften en te voorzien van een etiket met: naam, klas en titel van het boek. (1 rol kaftpapier is voldoende!)</w:t>
      </w:r>
    </w:p>
    <w:p xmlns:wp14="http://schemas.microsoft.com/office/word/2010/wordml" w:rsidRPr="000E754F" w:rsidR="00BC3967" w:rsidP="00AE176E" w:rsidRDefault="00B539E8" w14:paraId="437376F4" wp14:textId="77777777">
      <w:pPr>
        <w:rPr>
          <w:lang w:val="nl-NL"/>
        </w:rPr>
      </w:pPr>
      <w:r>
        <w:rPr>
          <w:b/>
          <w:sz w:val="28"/>
          <w:szCs w:val="28"/>
          <w:lang w:val="nl-NL"/>
        </w:rPr>
        <w:br/>
      </w:r>
      <w:r w:rsidRPr="00F63598" w:rsidR="000E754F">
        <w:rPr>
          <w:b/>
          <w:sz w:val="28"/>
          <w:szCs w:val="28"/>
          <w:lang w:val="nl-NL"/>
        </w:rPr>
        <w:t>Gelieve alle persoonlijke spullen te voorzien van een (etiket met) naam!</w:t>
      </w:r>
    </w:p>
    <w:sectPr w:rsidRPr="000E754F" w:rsidR="00BC3967" w:rsidSect="00B539E8">
      <w:headerReference w:type="even" r:id="rId9"/>
      <w:headerReference w:type="default" r:id="rId10"/>
      <w:footerReference w:type="even" r:id="rId11"/>
      <w:footerReference w:type="default" r:id="rId12"/>
      <w:headerReference w:type="first" r:id="rId13"/>
      <w:footerReference w:type="first" r:id="rId14"/>
      <w:pgSz w:w="11906" w:h="16838" w:orient="portrait"/>
      <w:pgMar w:top="709" w:right="1274" w:bottom="1843" w:left="1418" w:header="711"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EF0F67" w:rsidP="00AE176E" w:rsidRDefault="00EF0F67" w14:paraId="4B94D5A5" wp14:textId="77777777">
      <w:r>
        <w:separator/>
      </w:r>
    </w:p>
  </w:endnote>
  <w:endnote w:type="continuationSeparator" w:id="0">
    <w:p xmlns:wp14="http://schemas.microsoft.com/office/word/2010/wordml" w:rsidR="00EF0F67" w:rsidP="00AE176E" w:rsidRDefault="00EF0F67"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82624" w:rsidRDefault="00882624" w14:paraId="049F31CB" wp14:textId="7777777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Pr="00C5234B" w:rsidR="0003747C" w:rsidP="00DB7554" w:rsidRDefault="00C5234B" w14:paraId="0E93D5E0" wp14:textId="77777777">
    <w:pPr>
      <w:pStyle w:val="Voettekst"/>
      <w:jc w:val="right"/>
      <w:rPr>
        <w:sz w:val="16"/>
        <w:szCs w:val="16"/>
      </w:rPr>
    </w:pPr>
    <w:r>
      <w:rPr>
        <w:noProof/>
        <w:lang w:val="nl-BE"/>
      </w:rPr>
      <w:drawing>
        <wp:anchor xmlns:wp14="http://schemas.microsoft.com/office/word/2010/wordprocessingDrawing" distT="0" distB="0" distL="114300" distR="114300" simplePos="0" relativeHeight="251678719" behindDoc="0" locked="0" layoutInCell="1" allowOverlap="1" wp14:anchorId="6040360F" wp14:editId="7777777">
          <wp:simplePos x="0" y="0"/>
          <wp:positionH relativeFrom="page">
            <wp:posOffset>0</wp:posOffset>
          </wp:positionH>
          <wp:positionV relativeFrom="page">
            <wp:posOffset>9660255</wp:posOffset>
          </wp:positionV>
          <wp:extent cx="2275200" cy="9936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234B" w:rsidR="00DB7554">
      <w:rPr>
        <w:sz w:val="16"/>
        <w:szCs w:val="16"/>
      </w:rPr>
      <w:fldChar w:fldCharType="begin"/>
    </w:r>
    <w:r w:rsidRPr="00C5234B" w:rsidR="00DB7554">
      <w:rPr>
        <w:sz w:val="16"/>
        <w:szCs w:val="16"/>
      </w:rPr>
      <w:instrText>PAGE   \* MERGEFORMAT</w:instrText>
    </w:r>
    <w:r w:rsidRPr="00C5234B" w:rsidR="00DB7554">
      <w:rPr>
        <w:sz w:val="16"/>
        <w:szCs w:val="16"/>
      </w:rPr>
      <w:fldChar w:fldCharType="separate"/>
    </w:r>
    <w:r w:rsidR="00B539E8">
      <w:rPr>
        <w:noProof/>
        <w:sz w:val="16"/>
        <w:szCs w:val="16"/>
      </w:rPr>
      <w:t>2</w:t>
    </w:r>
    <w:r w:rsidRPr="00C5234B" w:rsidR="00DB7554">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82624" w:rsidRDefault="00882624" w14:paraId="4101652C" wp14:textId="777777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EF0F67" w:rsidP="00AE176E" w:rsidRDefault="00EF0F67" w14:paraId="3656B9AB" wp14:textId="77777777">
      <w:r>
        <w:separator/>
      </w:r>
    </w:p>
  </w:footnote>
  <w:footnote w:type="continuationSeparator" w:id="0">
    <w:p xmlns:wp14="http://schemas.microsoft.com/office/word/2010/wordml" w:rsidR="00EF0F67" w:rsidP="00AE176E" w:rsidRDefault="00EF0F67" w14:paraId="45FB0818"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82624" w:rsidRDefault="00882624" w14:paraId="62486C05" wp14:textId="7777777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82624" w:rsidRDefault="00882624" w14:paraId="53128261" wp14:textId="7777777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Pr="000E754F" w:rsidR="007A695B" w:rsidP="763353A3" w:rsidRDefault="000E754F" w14:paraId="467DD128" wp14:textId="77777777">
    <w:pPr>
      <w:pStyle w:val="Koptekst"/>
      <w:jc w:val="right"/>
      <w:rPr>
        <w:i w:val="1"/>
        <w:iCs w:val="1"/>
        <w:sz w:val="16"/>
        <w:szCs w:val="16"/>
        <w:lang w:val="nl-BE"/>
      </w:rPr>
    </w:pPr>
    <w:r>
      <w:rPr>
        <w:lang w:val="nl-BE"/>
      </w:rPr>
      <w:t xml:space="preserve">  </w:t>
    </w:r>
    <w:r w:rsidRPr="763353A3">
      <w:rPr>
        <w:i w:val="1"/>
        <w:iCs w:val="1"/>
        <w:sz w:val="16"/>
        <w:szCs w:val="16"/>
        <w:lang w:val="nl-BE"/>
      </w:rPr>
      <w:t>schoolgerei voor het schooljaar 20</w:t>
    </w:r>
    <w:r w:rsidRPr="763353A3" w:rsidR="00882624">
      <w:rPr>
        <w:i w:val="1"/>
        <w:iCs w:val="1"/>
        <w:sz w:val="16"/>
        <w:szCs w:val="16"/>
        <w:lang w:val="nl-BE"/>
      </w:rPr>
      <w:t>21</w:t>
    </w:r>
    <w:r w:rsidRPr="763353A3">
      <w:rPr>
        <w:i w:val="1"/>
        <w:iCs w:val="1"/>
        <w:sz w:val="16"/>
        <w:szCs w:val="16"/>
        <w:lang w:val="nl-BE"/>
      </w:rPr>
      <w:t>-20</w:t>
    </w:r>
    <w:r w:rsidRPr="000E754F" w:rsidR="00C5234B">
      <w:rPr>
        <w:i/>
        <w:noProof/>
        <w:sz w:val="16"/>
        <w:szCs w:val="16"/>
        <w:lang w:val="nl-BE"/>
      </w:rPr>
      <w:drawing>
        <wp:anchor xmlns:wp14="http://schemas.microsoft.com/office/word/2010/wordprocessingDrawing" distT="0" distB="0" distL="114300" distR="114300" simplePos="0" relativeHeight="251676671" behindDoc="0" locked="0" layoutInCell="1" allowOverlap="1" wp14:anchorId="096DDC3C" wp14:editId="7777777">
          <wp:simplePos x="0" y="0"/>
          <wp:positionH relativeFrom="page">
            <wp:posOffset>0</wp:posOffset>
          </wp:positionH>
          <wp:positionV relativeFrom="page">
            <wp:posOffset>0</wp:posOffset>
          </wp:positionV>
          <wp:extent cx="3510000" cy="14328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754F" w:rsidR="00C5234B">
      <w:rPr>
        <w:i/>
        <w:noProof/>
        <w:sz w:val="16"/>
        <w:szCs w:val="16"/>
        <w:lang w:val="nl-BE"/>
      </w:rPr>
      <w:drawing>
        <wp:anchor xmlns:wp14="http://schemas.microsoft.com/office/word/2010/wordprocessingDrawing" distT="0" distB="0" distL="114300" distR="114300" simplePos="0" relativeHeight="251677695" behindDoc="0" locked="0" layoutInCell="1" allowOverlap="1" wp14:anchorId="38B5BC63" wp14:editId="7777777">
          <wp:simplePos x="0" y="0"/>
          <wp:positionH relativeFrom="page">
            <wp:posOffset>0</wp:posOffset>
          </wp:positionH>
          <wp:positionV relativeFrom="page">
            <wp:posOffset>5267325</wp:posOffset>
          </wp:positionV>
          <wp:extent cx="8035200" cy="5389200"/>
          <wp:effectExtent l="0" t="0" r="4445"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63353A3" w:rsidR="00990595">
      <w:rPr>
        <w:i w:val="1"/>
        <w:iCs w:val="1"/>
        <w:sz w:val="16"/>
        <w:szCs w:val="16"/>
        <w:lang w:val="nl-BE"/>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6B23"/>
    <w:multiLevelType w:val="hybridMultilevel"/>
    <w:tmpl w:val="F7B6CA34"/>
    <w:lvl w:ilvl="0" w:tplc="2CC4C738">
      <w:start w:val="1"/>
      <w:numFmt w:val="bullet"/>
      <w:lvlText w:val="­"/>
      <w:lvlJc w:val="left"/>
      <w:pPr>
        <w:ind w:left="720" w:hanging="360"/>
      </w:pPr>
      <w:rPr>
        <w:rFonts w:hint="default" w:ascii="Coo Hew" w:hAnsi="Coo H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nsid w:val="4C9379BD"/>
    <w:multiLevelType w:val="hybridMultilevel"/>
    <w:tmpl w:val="43EADDDC"/>
    <w:lvl w:ilvl="0" w:tplc="0062213E">
      <w:start w:val="1"/>
      <w:numFmt w:val="bullet"/>
      <w:pStyle w:val="UZopsommingchecklist"/>
      <w:lvlText w:val="□"/>
      <w:lvlJc w:val="left"/>
      <w:pPr>
        <w:ind w:left="720" w:hanging="360"/>
      </w:pPr>
      <w:rPr>
        <w:rFonts w:hint="default" w:ascii="Arial" w:hAnsi="Arial" w:cs="Arial"/>
        <w:sz w:val="40"/>
        <w:szCs w:val="40"/>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67"/>
    <w:rsid w:val="00025844"/>
    <w:rsid w:val="0003747C"/>
    <w:rsid w:val="00082B01"/>
    <w:rsid w:val="00097257"/>
    <w:rsid w:val="000A66E6"/>
    <w:rsid w:val="000B0FCE"/>
    <w:rsid w:val="000E754F"/>
    <w:rsid w:val="000F3C51"/>
    <w:rsid w:val="00141AB8"/>
    <w:rsid w:val="00190999"/>
    <w:rsid w:val="001D4BDB"/>
    <w:rsid w:val="00201459"/>
    <w:rsid w:val="002535FB"/>
    <w:rsid w:val="002553F4"/>
    <w:rsid w:val="00266BEF"/>
    <w:rsid w:val="0030079B"/>
    <w:rsid w:val="00306FF1"/>
    <w:rsid w:val="0035430B"/>
    <w:rsid w:val="0038384D"/>
    <w:rsid w:val="004009C4"/>
    <w:rsid w:val="0052062B"/>
    <w:rsid w:val="00532451"/>
    <w:rsid w:val="005915CD"/>
    <w:rsid w:val="005D0BE5"/>
    <w:rsid w:val="00683D0A"/>
    <w:rsid w:val="006A46F6"/>
    <w:rsid w:val="006E2822"/>
    <w:rsid w:val="007A695B"/>
    <w:rsid w:val="008333C5"/>
    <w:rsid w:val="00882624"/>
    <w:rsid w:val="008E3773"/>
    <w:rsid w:val="00900203"/>
    <w:rsid w:val="00913527"/>
    <w:rsid w:val="0091723E"/>
    <w:rsid w:val="00921E1F"/>
    <w:rsid w:val="00990595"/>
    <w:rsid w:val="00996861"/>
    <w:rsid w:val="009D146B"/>
    <w:rsid w:val="00A16519"/>
    <w:rsid w:val="00A534F3"/>
    <w:rsid w:val="00AC6083"/>
    <w:rsid w:val="00AD50C4"/>
    <w:rsid w:val="00AE176E"/>
    <w:rsid w:val="00AF7DDC"/>
    <w:rsid w:val="00B02226"/>
    <w:rsid w:val="00B13D70"/>
    <w:rsid w:val="00B210FE"/>
    <w:rsid w:val="00B303A3"/>
    <w:rsid w:val="00B539E8"/>
    <w:rsid w:val="00BA2A8F"/>
    <w:rsid w:val="00BB5F6A"/>
    <w:rsid w:val="00BC3967"/>
    <w:rsid w:val="00C427F1"/>
    <w:rsid w:val="00C5234B"/>
    <w:rsid w:val="00C56181"/>
    <w:rsid w:val="00C5637B"/>
    <w:rsid w:val="00CE7415"/>
    <w:rsid w:val="00D3382C"/>
    <w:rsid w:val="00D4120B"/>
    <w:rsid w:val="00D53168"/>
    <w:rsid w:val="00DB7554"/>
    <w:rsid w:val="00E86820"/>
    <w:rsid w:val="00EF0F67"/>
    <w:rsid w:val="00F037FE"/>
    <w:rsid w:val="00F15A40"/>
    <w:rsid w:val="00F15D0D"/>
    <w:rsid w:val="00F2321D"/>
    <w:rsid w:val="00F267E2"/>
    <w:rsid w:val="00F40036"/>
    <w:rsid w:val="00FD44EE"/>
    <w:rsid w:val="763353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D3422F"/>
  <w15:docId w15:val="{4a2e77cd-1a6f-4c2d-96ce-71ed411f7a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eastAsia="Times New Roman" w:ascii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0E754F"/>
    <w:pPr>
      <w:spacing w:after="0" w:line="240" w:lineRule="auto"/>
    </w:pPr>
    <w:rPr>
      <w:rFonts w:ascii="Arial Narrow" w:hAnsi="Arial Narrow" w:cs="Times New Roman"/>
      <w:sz w:val="24"/>
      <w:szCs w:val="24"/>
      <w:lang w:val="en-GB" w:eastAsia="nl-NL"/>
    </w:rPr>
  </w:style>
  <w:style w:type="paragraph" w:styleId="Kop1">
    <w:name w:val="heading 1"/>
    <w:basedOn w:val="Standaard"/>
    <w:next w:val="Standaard"/>
    <w:link w:val="Kop1Char"/>
    <w:qFormat/>
    <w:rsid w:val="00266BEF"/>
    <w:pPr>
      <w:keepNext/>
      <w:spacing w:line="269" w:lineRule="auto"/>
      <w:outlineLvl w:val="0"/>
    </w:pPr>
    <w:rPr>
      <w:rFonts w:ascii="Arial" w:hAnsi="Arial" w:cs="Arial"/>
      <w:b/>
      <w:bCs/>
      <w:color w:val="1E64C8"/>
      <w:kern w:val="32"/>
      <w:sz w:val="32"/>
      <w:szCs w:val="32"/>
      <w:lang w:val="nl-NL" w:eastAsia="nl-BE"/>
    </w:rPr>
  </w:style>
  <w:style w:type="paragraph" w:styleId="Kop2">
    <w:name w:val="heading 2"/>
    <w:basedOn w:val="Standaard"/>
    <w:next w:val="Standaard"/>
    <w:link w:val="Kop2Char"/>
    <w:uiPriority w:val="9"/>
    <w:unhideWhenUsed/>
    <w:qFormat/>
    <w:rsid w:val="00266BEF"/>
    <w:pPr>
      <w:keepNext/>
      <w:keepLines/>
      <w:spacing w:before="40" w:line="269" w:lineRule="auto"/>
      <w:outlineLvl w:val="1"/>
    </w:pPr>
    <w:rPr>
      <w:rFonts w:ascii="Arial" w:hAnsi="Arial" w:eastAsiaTheme="majorEastAsia" w:cstheme="majorBidi"/>
      <w:color w:val="1E64C8"/>
      <w:szCs w:val="26"/>
      <w:lang w:val="nl-NL" w:eastAsia="nl-BE"/>
    </w:rPr>
  </w:style>
  <w:style w:type="paragraph" w:styleId="Kop3">
    <w:name w:val="heading 3"/>
    <w:basedOn w:val="Standaard"/>
    <w:next w:val="Standaard"/>
    <w:link w:val="Kop3Char"/>
    <w:qFormat/>
    <w:rsid w:val="00266BEF"/>
    <w:pPr>
      <w:keepNext/>
      <w:spacing w:line="269" w:lineRule="auto"/>
      <w:outlineLvl w:val="2"/>
    </w:pPr>
    <w:rPr>
      <w:rFonts w:ascii="Arial" w:hAnsi="Arial"/>
      <w:b/>
      <w:snapToGrid w:val="0"/>
      <w:szCs w:val="20"/>
      <w:lang w:val="nl-NL" w:eastAsia="nl-B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69" w:lineRule="auto"/>
    </w:pPr>
    <w:rPr>
      <w:rFonts w:ascii="Arial" w:hAnsi="Arial"/>
      <w:sz w:val="20"/>
      <w:szCs w:val="20"/>
      <w:lang w:val="nl-NL" w:eastAsia="nl-BE"/>
    </w:rPr>
  </w:style>
  <w:style w:type="character" w:styleId="VoettekstChar" w:customStyle="1">
    <w:name w:val="Voettekst Char"/>
    <w:basedOn w:val="Standaardalinea-lettertype"/>
    <w:link w:val="Voettekst"/>
    <w:uiPriority w:val="99"/>
    <w:rsid w:val="00AC6083"/>
  </w:style>
  <w:style w:type="character" w:styleId="Kop1Char" w:customStyle="1">
    <w:name w:val="Kop 1 Char"/>
    <w:basedOn w:val="Standaardalinea-lettertype"/>
    <w:link w:val="Kop1"/>
    <w:rsid w:val="00266BEF"/>
    <w:rPr>
      <w:rFonts w:ascii="Arial" w:hAnsi="Arial" w:eastAsia="Times New Roman" w:cs="Arial"/>
      <w:b/>
      <w:bCs/>
      <w:color w:val="1E64C8"/>
      <w:kern w:val="32"/>
      <w:sz w:val="32"/>
      <w:szCs w:val="32"/>
      <w:lang w:val="nl-NL" w:eastAsia="nl-BE"/>
    </w:rPr>
  </w:style>
  <w:style w:type="character" w:styleId="Kop2Char" w:customStyle="1">
    <w:name w:val="Kop 2 Char"/>
    <w:basedOn w:val="Standaardalinea-lettertype"/>
    <w:link w:val="Kop2"/>
    <w:uiPriority w:val="9"/>
    <w:rsid w:val="00266BEF"/>
    <w:rPr>
      <w:rFonts w:ascii="Arial" w:hAnsi="Arial" w:eastAsiaTheme="majorEastAsia" w:cstheme="majorBidi"/>
      <w:color w:val="1E64C8"/>
      <w:sz w:val="24"/>
      <w:szCs w:val="26"/>
      <w:lang w:val="nl-NL" w:eastAsia="nl-BE"/>
    </w:rPr>
  </w:style>
  <w:style w:type="character" w:styleId="Kop3Char" w:customStyle="1">
    <w:name w:val="Kop 3 Char"/>
    <w:basedOn w:val="Standaardalinea-lettertype"/>
    <w:link w:val="Kop3"/>
    <w:rsid w:val="00266BEF"/>
    <w:rPr>
      <w:rFonts w:ascii="Arial" w:hAnsi="Arial" w:eastAsia="Times New Roman" w:cs="Times New Roman"/>
      <w:b/>
      <w:snapToGrid w:val="0"/>
      <w:sz w:val="24"/>
      <w:szCs w:val="20"/>
      <w:lang w:eastAsia="nl-BE"/>
    </w:rPr>
  </w:style>
  <w:style w:type="paragraph" w:styleId="UZInfobody" w:customStyle="1">
    <w:name w:val="UZ_Info_body"/>
    <w:basedOn w:val="Geenafstand"/>
    <w:link w:val="UZInfobodyChar"/>
    <w:qFormat/>
    <w:rsid w:val="000F3C51"/>
    <w:rPr>
      <w:sz w:val="17"/>
      <w:szCs w:val="17"/>
      <w:lang w:eastAsia="nl-NL"/>
    </w:rPr>
  </w:style>
  <w:style w:type="character" w:styleId="UZInfobodyChar" w:customStyle="1">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UZInfotitel" w:customStyle="1">
    <w:name w:val="UZ_Info_titel"/>
    <w:basedOn w:val="Standaard"/>
    <w:link w:val="UZInfotitelChar"/>
    <w:qFormat/>
    <w:rsid w:val="000F3C51"/>
    <w:pPr>
      <w:framePr w:hSpace="142" w:wrap="around" w:hAnchor="margin" w:vAnchor="page" w:y="954"/>
      <w:spacing w:line="312" w:lineRule="auto"/>
    </w:pPr>
    <w:rPr>
      <w:rFonts w:ascii="Arial" w:hAnsi="Arial"/>
      <w:b/>
      <w:color w:val="1E64C8"/>
      <w:sz w:val="17"/>
      <w:szCs w:val="17"/>
      <w:lang w:val="nl-BE" w:eastAsia="nl-BE"/>
    </w:rPr>
  </w:style>
  <w:style w:type="character" w:styleId="UZInfotitelChar" w:customStyle="1">
    <w:name w:val="UZ_Info_titel Char"/>
    <w:basedOn w:val="Standaardalinea-lettertype"/>
    <w:link w:val="UZInfotitel"/>
    <w:rsid w:val="000F3C51"/>
    <w:rPr>
      <w:rFonts w:ascii="Arial" w:hAnsi="Arial" w:cs="Times New Roman"/>
      <w:b/>
      <w:color w:val="1E64C8"/>
      <w:sz w:val="17"/>
      <w:szCs w:val="17"/>
      <w:lang w:eastAsia="nl-BE"/>
    </w:rPr>
  </w:style>
  <w:style w:type="paragraph" w:styleId="UZopsommingchecklist" w:customStyle="1">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styleId="UZopsommingchecklistChar" w:customStyle="1">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spacing w:line="269" w:lineRule="auto"/>
      <w:ind w:left="720"/>
      <w:contextualSpacing/>
    </w:pPr>
    <w:rPr>
      <w:rFonts w:ascii="Arial" w:hAnsi="Arial"/>
      <w:sz w:val="20"/>
      <w:szCs w:val="20"/>
      <w:lang w:val="nl-NL" w:eastAsia="nl-BE"/>
    </w:rPr>
  </w:style>
  <w:style w:type="paragraph" w:styleId="UZTabeltekst" w:customStyle="1">
    <w:name w:val="UZ_Tabeltekst"/>
    <w:basedOn w:val="Standaard"/>
    <w:link w:val="UZTabeltekstChar"/>
    <w:qFormat/>
    <w:rsid w:val="000F3C51"/>
    <w:pPr>
      <w:spacing w:line="269" w:lineRule="auto"/>
      <w:contextualSpacing/>
    </w:pPr>
    <w:rPr>
      <w:rFonts w:ascii="Arial" w:hAnsi="Arial"/>
      <w:sz w:val="20"/>
      <w:szCs w:val="20"/>
      <w:lang w:val="nl-BE" w:eastAsia="nl-BE"/>
    </w:rPr>
  </w:style>
  <w:style w:type="character" w:styleId="UZTabeltekstChar" w:customStyle="1">
    <w:name w:val="UZ_Tabeltekst Char"/>
    <w:basedOn w:val="Standaardalinea-lettertype"/>
    <w:link w:val="UZTabeltekst"/>
    <w:rsid w:val="000F3C51"/>
    <w:rPr>
      <w:rFonts w:ascii="Arial" w:hAnsi="Arial" w:cs="Times New Roman"/>
      <w:sz w:val="20"/>
      <w:szCs w:val="20"/>
      <w:lang w:eastAsia="nl-BE"/>
    </w:rPr>
  </w:style>
  <w:style w:type="paragraph" w:styleId="UZGstandaard" w:customStyle="1">
    <w:name w:val="UZG standaard"/>
    <w:rsid w:val="000F3C51"/>
    <w:pPr>
      <w:spacing w:after="0" w:line="320" w:lineRule="exact"/>
    </w:pPr>
    <w:rPr>
      <w:rFonts w:ascii="Arial" w:hAnsi="Arial" w:cs="Arial"/>
      <w:sz w:val="18"/>
      <w:szCs w:val="18"/>
      <w:lang w:val="nl-NL" w:eastAsia="nl-NL"/>
    </w:rPr>
  </w:style>
  <w:style w:type="paragraph" w:styleId="UZVoetnoot" w:customStyle="1">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styleId="UZVoetnootChar" w:customStyle="1">
    <w:name w:val="UZ_Voetnoot Char"/>
    <w:basedOn w:val="VoettekstChar"/>
    <w:link w:val="UZVoetnoot"/>
    <w:rsid w:val="00D4120B"/>
    <w:rPr>
      <w:rFonts w:ascii="Arial" w:hAnsi="Arial" w:eastAsiaTheme="minorHAnsi"/>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spacing w:line="269" w:lineRule="auto"/>
    </w:pPr>
    <w:rPr>
      <w:rFonts w:ascii="Arial" w:hAnsi="Arial"/>
      <w:sz w:val="20"/>
      <w:szCs w:val="20"/>
      <w:lang w:val="nl-NL" w:eastAsia="nl-BE"/>
    </w:rPr>
  </w:style>
  <w:style w:type="character" w:styleId="KoptekstChar" w:customStyle="1">
    <w:name w:val="Koptekst Char"/>
    <w:basedOn w:val="Standaardalinea-lettertype"/>
    <w:link w:val="Koptekst"/>
    <w:uiPriority w:val="99"/>
    <w:rsid w:val="002553F4"/>
    <w:rPr>
      <w:rFonts w:ascii="Arial" w:hAnsi="Arial" w:cs="Times New Roman"/>
      <w:sz w:val="18"/>
      <w:szCs w:val="20"/>
      <w:lang w:val="nl-NL" w:eastAsia="nl-BE"/>
    </w:rPr>
  </w:style>
  <w:style w:type="paragraph" w:styleId="KITOSAdres" w:customStyle="1">
    <w:name w:val="KITOS_Adres"/>
    <w:basedOn w:val="Standaard"/>
    <w:link w:val="KITOSAdresChar"/>
    <w:qFormat/>
    <w:rsid w:val="00BC3967"/>
    <w:pPr>
      <w:spacing w:line="269" w:lineRule="auto"/>
    </w:pPr>
    <w:rPr>
      <w:rFonts w:ascii="Arial" w:hAnsi="Arial"/>
      <w:sz w:val="20"/>
      <w:szCs w:val="20"/>
      <w:lang w:val="nl-BE" w:eastAsia="nl-BE"/>
    </w:rPr>
  </w:style>
  <w:style w:type="character" w:styleId="Voetnootmarkering">
    <w:name w:val="footnote reference"/>
    <w:basedOn w:val="Standaardalinea-lettertype"/>
    <w:uiPriority w:val="99"/>
    <w:semiHidden/>
    <w:unhideWhenUsed/>
    <w:rsid w:val="00AE176E"/>
    <w:rPr>
      <w:vertAlign w:val="superscript"/>
    </w:rPr>
  </w:style>
  <w:style w:type="character" w:styleId="KITOSAdresChar" w:customStyle="1">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rPr>
      <w:rFonts w:ascii="Segoe UI" w:hAnsi="Segoe UI" w:cs="Segoe UI"/>
      <w:sz w:val="18"/>
      <w:szCs w:val="18"/>
      <w:lang w:val="nl-NL" w:eastAsia="nl-BE"/>
    </w:rPr>
  </w:style>
  <w:style w:type="character" w:styleId="BallontekstChar" w:customStyle="1">
    <w:name w:val="Ballontekst Char"/>
    <w:basedOn w:val="Standaardalinea-lettertype"/>
    <w:link w:val="Ballontekst"/>
    <w:uiPriority w:val="99"/>
    <w:semiHidden/>
    <w:rsid w:val="00B02226"/>
    <w:rPr>
      <w:rFonts w:ascii="Segoe UI" w:hAnsi="Segoe UI" w:cs="Segoe UI"/>
      <w:sz w:val="18"/>
      <w:szCs w:val="18"/>
      <w:lang w:val="fr-FR" w:eastAsia="nl-BE"/>
    </w:rPr>
  </w:style>
  <w:style w:type="paragraph" w:styleId="Normaalweb">
    <w:name w:val="Normal (Web)"/>
    <w:basedOn w:val="Standaard"/>
    <w:uiPriority w:val="99"/>
    <w:semiHidden/>
    <w:unhideWhenUsed/>
    <w:rsid w:val="000E754F"/>
    <w:pPr>
      <w:spacing w:before="100" w:beforeAutospacing="1" w:after="100" w:afterAutospacing="1"/>
    </w:pPr>
    <w:rPr>
      <w:rFonts w:ascii="Times New Roman" w:hAnsi="Times New Roman" w:eastAsiaTheme="minorEastAsia"/>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54F"/>
    <w:pPr>
      <w:spacing w:after="0" w:line="240" w:lineRule="auto"/>
    </w:pPr>
    <w:rPr>
      <w:rFonts w:ascii="Arial Narrow" w:hAnsi="Arial Narrow" w:cs="Times New Roman"/>
      <w:sz w:val="24"/>
      <w:szCs w:val="24"/>
      <w:lang w:val="en-GB" w:eastAsia="nl-NL"/>
    </w:rPr>
  </w:style>
  <w:style w:type="paragraph" w:styleId="Kop1">
    <w:name w:val="heading 1"/>
    <w:basedOn w:val="Standaard"/>
    <w:next w:val="Standaard"/>
    <w:link w:val="Kop1Char"/>
    <w:qFormat/>
    <w:rsid w:val="00266BEF"/>
    <w:pPr>
      <w:keepNext/>
      <w:spacing w:line="269" w:lineRule="auto"/>
      <w:outlineLvl w:val="0"/>
    </w:pPr>
    <w:rPr>
      <w:rFonts w:ascii="Arial" w:hAnsi="Arial" w:cs="Arial"/>
      <w:b/>
      <w:bCs/>
      <w:color w:val="1E64C8"/>
      <w:kern w:val="32"/>
      <w:sz w:val="32"/>
      <w:szCs w:val="32"/>
      <w:lang w:val="nl-NL" w:eastAsia="nl-BE"/>
    </w:rPr>
  </w:style>
  <w:style w:type="paragraph" w:styleId="Kop2">
    <w:name w:val="heading 2"/>
    <w:basedOn w:val="Standaard"/>
    <w:next w:val="Standaard"/>
    <w:link w:val="Kop2Char"/>
    <w:uiPriority w:val="9"/>
    <w:unhideWhenUsed/>
    <w:qFormat/>
    <w:rsid w:val="00266BEF"/>
    <w:pPr>
      <w:keepNext/>
      <w:keepLines/>
      <w:spacing w:before="40" w:line="269" w:lineRule="auto"/>
      <w:outlineLvl w:val="1"/>
    </w:pPr>
    <w:rPr>
      <w:rFonts w:ascii="Arial" w:eastAsiaTheme="majorEastAsia" w:hAnsi="Arial" w:cstheme="majorBidi"/>
      <w:color w:val="1E64C8"/>
      <w:szCs w:val="26"/>
      <w:lang w:val="nl-NL" w:eastAsia="nl-BE"/>
    </w:rPr>
  </w:style>
  <w:style w:type="paragraph" w:styleId="Kop3">
    <w:name w:val="heading 3"/>
    <w:basedOn w:val="Standaard"/>
    <w:next w:val="Standaard"/>
    <w:link w:val="Kop3Char"/>
    <w:qFormat/>
    <w:rsid w:val="00266BEF"/>
    <w:pPr>
      <w:keepNext/>
      <w:spacing w:line="269" w:lineRule="auto"/>
      <w:outlineLvl w:val="2"/>
    </w:pPr>
    <w:rPr>
      <w:rFonts w:ascii="Arial" w:hAnsi="Arial"/>
      <w:b/>
      <w:snapToGrid w:val="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69" w:lineRule="auto"/>
    </w:pPr>
    <w:rPr>
      <w:rFonts w:ascii="Arial" w:hAnsi="Arial"/>
      <w:sz w:val="20"/>
      <w:szCs w:val="20"/>
      <w:lang w:val="nl-NL" w:eastAsia="nl-BE"/>
    </w:r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rFonts w:ascii="Arial" w:hAnsi="Arial"/>
      <w:b/>
      <w:color w:val="1E64C8"/>
      <w:sz w:val="17"/>
      <w:szCs w:val="17"/>
      <w:lang w:val="nl-BE" w:eastAsia="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spacing w:line="269" w:lineRule="auto"/>
      <w:ind w:left="720"/>
      <w:contextualSpacing/>
    </w:pPr>
    <w:rPr>
      <w:rFonts w:ascii="Arial" w:hAnsi="Arial"/>
      <w:sz w:val="20"/>
      <w:szCs w:val="20"/>
      <w:lang w:val="nl-NL" w:eastAsia="nl-BE"/>
    </w:rPr>
  </w:style>
  <w:style w:type="paragraph" w:customStyle="1" w:styleId="UZTabeltekst">
    <w:name w:val="UZ_Tabeltekst"/>
    <w:basedOn w:val="Standaard"/>
    <w:link w:val="UZTabeltekstChar"/>
    <w:qFormat/>
    <w:rsid w:val="000F3C51"/>
    <w:pPr>
      <w:spacing w:line="269" w:lineRule="auto"/>
      <w:contextualSpacing/>
    </w:pPr>
    <w:rPr>
      <w:rFonts w:ascii="Arial" w:hAnsi="Arial"/>
      <w:sz w:val="20"/>
      <w:szCs w:val="20"/>
      <w:lang w:val="nl-BE" w:eastAsia="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spacing w:line="269" w:lineRule="auto"/>
    </w:pPr>
    <w:rPr>
      <w:rFonts w:ascii="Arial" w:hAnsi="Arial"/>
      <w:sz w:val="20"/>
      <w:szCs w:val="20"/>
      <w:lang w:val="nl-NL" w:eastAsia="nl-BE"/>
    </w:r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pPr>
      <w:spacing w:line="269" w:lineRule="auto"/>
    </w:pPr>
    <w:rPr>
      <w:rFonts w:ascii="Arial" w:hAnsi="Arial"/>
      <w:sz w:val="20"/>
      <w:szCs w:val="20"/>
      <w:lang w:val="nl-BE" w:eastAsia="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rPr>
      <w:rFonts w:ascii="Segoe UI" w:hAnsi="Segoe UI" w:cs="Segoe UI"/>
      <w:sz w:val="18"/>
      <w:szCs w:val="18"/>
      <w:lang w:val="nl-NL" w:eastAsia="nl-BE"/>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 w:type="paragraph" w:styleId="Normaalweb">
    <w:name w:val="Normal (Web)"/>
    <w:basedOn w:val="Standaard"/>
    <w:uiPriority w:val="99"/>
    <w:semiHidden/>
    <w:unhideWhenUsed/>
    <w:rsid w:val="000E754F"/>
    <w:pPr>
      <w:spacing w:before="100" w:beforeAutospacing="1" w:after="100" w:afterAutospacing="1"/>
    </w:pPr>
    <w:rPr>
      <w:rFonts w:ascii="Times New Roman" w:eastAsiaTheme="minorEastAsia" w:hAnsi="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60854-9F3F-4B95-A38F-C0BE845705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Ursulinen Mechelen</dc:creator>
  <lastModifiedBy>Koen Schiepers</lastModifiedBy>
  <revision>4</revision>
  <lastPrinted>2018-06-26T14:21:00.0000000Z</lastPrinted>
  <dcterms:created xsi:type="dcterms:W3CDTF">2020-06-16T11:26:00.0000000Z</dcterms:created>
  <dcterms:modified xsi:type="dcterms:W3CDTF">2021-06-21T08:50:27.6220567Z</dcterms:modified>
</coreProperties>
</file>