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0E754F" w:rsidP="000E754F" w:rsidRDefault="000E754F" w14:paraId="672A6659" wp14:textId="77777777">
      <w:pPr>
        <w:rPr>
          <w:lang w:val="nl-NL"/>
        </w:rPr>
      </w:pPr>
      <w:r>
        <w:rPr>
          <w:lang w:val="nl-NL"/>
        </w:rPr>
        <w:br/>
      </w:r>
      <w:r>
        <w:rPr>
          <w:lang w:val="nl-NL"/>
        </w:rPr>
        <w:br/>
      </w:r>
      <w:r>
        <w:rPr>
          <w:lang w:val="nl-NL"/>
        </w:rPr>
        <w:br/>
      </w:r>
    </w:p>
    <w:p xmlns:wp14="http://schemas.microsoft.com/office/word/2010/wordml" w:rsidR="000E754F" w:rsidP="000E754F" w:rsidRDefault="000E754F" w14:paraId="0A37501D" wp14:textId="77777777"/>
    <w:p xmlns:wp14="http://schemas.microsoft.com/office/word/2010/wordml" w:rsidR="000E754F" w:rsidP="000E754F" w:rsidRDefault="000E754F" w14:paraId="07623DDE" wp14:textId="77777777">
      <w:r>
        <w:rPr>
          <w:noProof/>
          <w:lang w:val="nl-BE" w:eastAsia="nl-B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04DC6E31" wp14:editId="177BF1EB">
                <wp:simplePos x="0" y="0"/>
                <wp:positionH relativeFrom="margin">
                  <wp:posOffset>-1270</wp:posOffset>
                </wp:positionH>
                <wp:positionV relativeFrom="paragraph">
                  <wp:posOffset>143510</wp:posOffset>
                </wp:positionV>
                <wp:extent cx="5829300" cy="1828800"/>
                <wp:effectExtent l="0" t="0" r="19050" b="254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0E754F" w:rsidR="000E754F" w:rsidP="000E754F" w:rsidRDefault="000E754F" w14:paraId="561046F2" wp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754F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In de </w:t>
                            </w:r>
                            <w:r w:rsidR="00006B6E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der</w:t>
                            </w:r>
                            <w:r w:rsidR="00C958CD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  <w:r w:rsidRPr="000E754F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e </w:t>
                            </w:r>
                            <w:r w:rsidR="00D510C8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kleuter</w:t>
                            </w:r>
                            <w:r w:rsidRPr="000E754F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klas komt dit van pas!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4F421D0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style="position:absolute;margin-left:-.1pt;margin-top:11.3pt;width:459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spid="_x0000_s1026" filled="f" strokecolor="#747070 [161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">
                <v:textbox style="mso-fit-shape-to-text:t">
                  <w:txbxContent>
                    <w:p w:rsidRPr="000E754F" w:rsidR="000E754F" w:rsidP="000E754F" w:rsidRDefault="000E754F" w14:paraId="49500D13" wp14:textId="77777777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E754F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In de </w:t>
                      </w:r>
                      <w:r w:rsidR="00006B6E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der</w:t>
                      </w:r>
                      <w:r w:rsidR="00C958CD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</w:t>
                      </w:r>
                      <w:r w:rsidRPr="000E754F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e </w:t>
                      </w:r>
                      <w:r w:rsidR="00D510C8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kleuter</w:t>
                      </w:r>
                      <w:r w:rsidRPr="000E754F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klas komt dit van pas!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xmlns:wp14="http://schemas.microsoft.com/office/word/2010/wordml" w:rsidR="000E754F" w:rsidP="000E754F" w:rsidRDefault="000E754F" w14:paraId="5DAB6C7B" wp14:textId="77777777">
      <w:pPr>
        <w:rPr>
          <w:lang w:val="nl-BE"/>
        </w:rPr>
      </w:pPr>
    </w:p>
    <w:p xmlns:wp14="http://schemas.microsoft.com/office/word/2010/wordml" w:rsidR="000E754F" w:rsidP="000E754F" w:rsidRDefault="000E754F" w14:paraId="02EB378F" wp14:textId="77777777">
      <w:pPr>
        <w:rPr>
          <w:lang w:val="nl-BE"/>
        </w:rPr>
      </w:pPr>
    </w:p>
    <w:p xmlns:wp14="http://schemas.microsoft.com/office/word/2010/wordml" w:rsidR="000E754F" w:rsidP="000E754F" w:rsidRDefault="00E84BA5" w14:paraId="567813BD" wp14:textId="77777777">
      <w:pPr>
        <w:ind w:left="-1276"/>
        <w:rPr>
          <w:lang w:val="nl-BE"/>
        </w:rPr>
      </w:pPr>
      <w:r>
        <w:rPr>
          <w:noProof/>
          <w:lang w:val="nl-BE" w:eastAsia="nl-BE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5F2FF623" wp14:editId="4E028F34">
            <wp:simplePos x="0" y="0"/>
            <wp:positionH relativeFrom="margin">
              <wp:align>right</wp:align>
            </wp:positionH>
            <wp:positionV relativeFrom="paragraph">
              <wp:posOffset>168910</wp:posOffset>
            </wp:positionV>
            <wp:extent cx="1508400" cy="2008800"/>
            <wp:effectExtent l="0" t="0" r="0" b="0"/>
            <wp:wrapTight wrapText="bothSides">
              <wp:wrapPolygon edited="0">
                <wp:start x="0" y="0"/>
                <wp:lineTo x="0" y="21306"/>
                <wp:lineTo x="21282" y="21306"/>
                <wp:lineTo x="21282" y="0"/>
                <wp:lineTo x="0" y="0"/>
              </wp:wrapPolygon>
            </wp:wrapTight>
            <wp:docPr id="2" name="Afbeelding 2" descr="Afbeeldingsresultaat voor miep de m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iep de mu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0E754F" w:rsidP="000E754F" w:rsidRDefault="000E754F" w14:paraId="6A05A809" wp14:textId="77777777">
      <w:pPr>
        <w:rPr>
          <w:rFonts w:ascii="Arial" w:hAnsi="Arial" w:cs="Arial"/>
          <w:sz w:val="20"/>
          <w:szCs w:val="20"/>
          <w:lang w:val="nl-BE"/>
        </w:rPr>
      </w:pPr>
    </w:p>
    <w:p xmlns:wp14="http://schemas.microsoft.com/office/word/2010/wordml" w:rsidR="00D510C8" w:rsidP="000E754F" w:rsidRDefault="000E754F" w14:paraId="29D6B04F" wp14:textId="77777777">
      <w:pPr>
        <w:rPr>
          <w:rFonts w:ascii="Arial" w:hAnsi="Arial" w:cs="Arial"/>
          <w:sz w:val="20"/>
          <w:szCs w:val="20"/>
          <w:lang w:val="nl-BE"/>
        </w:rPr>
      </w:pPr>
      <w:r w:rsidRPr="000E754F">
        <w:rPr>
          <w:rFonts w:ascii="Arial" w:hAnsi="Arial" w:cs="Arial"/>
          <w:sz w:val="20"/>
          <w:szCs w:val="20"/>
          <w:lang w:val="nl-BE"/>
        </w:rPr>
        <w:t xml:space="preserve"> </w:t>
      </w:r>
      <w:r w:rsidR="00D510C8">
        <w:rPr>
          <w:rFonts w:ascii="Arial" w:hAnsi="Arial" w:cs="Arial"/>
          <w:sz w:val="20"/>
          <w:szCs w:val="20"/>
          <w:lang w:val="nl-BE"/>
        </w:rPr>
        <w:br/>
      </w:r>
      <w:r w:rsidR="00D510C8">
        <w:rPr>
          <w:rFonts w:ascii="Arial" w:hAnsi="Arial" w:cs="Arial"/>
          <w:sz w:val="20"/>
          <w:szCs w:val="20"/>
          <w:lang w:val="nl-BE"/>
        </w:rPr>
        <w:br/>
      </w:r>
      <w:r w:rsidR="00D510C8">
        <w:rPr>
          <w:rFonts w:ascii="Arial" w:hAnsi="Arial" w:cs="Arial"/>
          <w:sz w:val="20"/>
          <w:szCs w:val="20"/>
          <w:lang w:val="nl-BE"/>
        </w:rPr>
        <w:br/>
      </w:r>
      <w:r w:rsidR="00D510C8">
        <w:rPr>
          <w:rFonts w:ascii="Arial" w:hAnsi="Arial" w:cs="Arial"/>
          <w:sz w:val="20"/>
          <w:szCs w:val="20"/>
          <w:lang w:val="nl-BE"/>
        </w:rPr>
        <w:br/>
      </w:r>
    </w:p>
    <w:p xmlns:wp14="http://schemas.microsoft.com/office/word/2010/wordml" w:rsidR="00D510C8" w:rsidP="000E754F" w:rsidRDefault="00D510C8" w14:paraId="5A39BBE3" wp14:textId="77777777">
      <w:pPr>
        <w:rPr>
          <w:rFonts w:ascii="Arial" w:hAnsi="Arial" w:cs="Arial"/>
          <w:sz w:val="20"/>
          <w:szCs w:val="20"/>
          <w:lang w:val="nl-BE"/>
        </w:rPr>
      </w:pPr>
    </w:p>
    <w:p xmlns:wp14="http://schemas.microsoft.com/office/word/2010/wordml" w:rsidR="00D510C8" w:rsidP="000E754F" w:rsidRDefault="00D510C8" w14:paraId="41C8F396" wp14:textId="77777777">
      <w:pPr>
        <w:rPr>
          <w:rFonts w:ascii="Arial" w:hAnsi="Arial" w:cs="Arial"/>
          <w:sz w:val="20"/>
          <w:szCs w:val="20"/>
          <w:lang w:val="nl-BE"/>
        </w:rPr>
      </w:pPr>
    </w:p>
    <w:p xmlns:wp14="http://schemas.microsoft.com/office/word/2010/wordml" w:rsidR="00D510C8" w:rsidP="000E754F" w:rsidRDefault="00D510C8" w14:paraId="72A3D3EC" wp14:textId="77777777">
      <w:pPr>
        <w:rPr>
          <w:rFonts w:ascii="Arial" w:hAnsi="Arial" w:cs="Arial"/>
          <w:sz w:val="20"/>
          <w:szCs w:val="20"/>
          <w:lang w:val="nl-BE"/>
        </w:rPr>
      </w:pPr>
    </w:p>
    <w:p xmlns:wp14="http://schemas.microsoft.com/office/word/2010/wordml" w:rsidR="00D510C8" w:rsidP="000E754F" w:rsidRDefault="00D510C8" w14:paraId="0D0B940D" wp14:textId="77777777">
      <w:pPr>
        <w:rPr>
          <w:rFonts w:ascii="Arial" w:hAnsi="Arial" w:cs="Arial"/>
          <w:sz w:val="20"/>
          <w:szCs w:val="20"/>
          <w:lang w:val="nl-BE"/>
        </w:rPr>
      </w:pPr>
    </w:p>
    <w:p xmlns:wp14="http://schemas.microsoft.com/office/word/2010/wordml" w:rsidR="00D510C8" w:rsidP="000E754F" w:rsidRDefault="00D510C8" w14:paraId="0E27B00A" wp14:textId="77777777">
      <w:pPr>
        <w:rPr>
          <w:rFonts w:ascii="Arial" w:hAnsi="Arial" w:cs="Arial"/>
          <w:sz w:val="20"/>
          <w:szCs w:val="20"/>
          <w:lang w:val="nl-BE"/>
        </w:rPr>
      </w:pPr>
    </w:p>
    <w:p xmlns:wp14="http://schemas.microsoft.com/office/word/2010/wordml" w:rsidR="007759B3" w:rsidP="000E754F" w:rsidRDefault="007759B3" w14:paraId="60061E4C" wp14:textId="77777777">
      <w:pPr>
        <w:rPr>
          <w:rFonts w:ascii="Arial" w:hAnsi="Arial" w:cs="Arial"/>
          <w:sz w:val="20"/>
          <w:szCs w:val="20"/>
          <w:lang w:val="nl-BE"/>
        </w:rPr>
      </w:pPr>
    </w:p>
    <w:p xmlns:wp14="http://schemas.microsoft.com/office/word/2010/wordml" w:rsidR="007759B3" w:rsidP="000E754F" w:rsidRDefault="007759B3" w14:paraId="44EAFD9C" wp14:textId="77777777">
      <w:pPr>
        <w:rPr>
          <w:rFonts w:ascii="Arial" w:hAnsi="Arial" w:cs="Arial"/>
          <w:sz w:val="20"/>
          <w:szCs w:val="20"/>
          <w:lang w:val="nl-BE"/>
        </w:rPr>
      </w:pPr>
    </w:p>
    <w:p xmlns:wp14="http://schemas.microsoft.com/office/word/2010/wordml" w:rsidR="00D510C8" w:rsidP="000E754F" w:rsidRDefault="00D510C8" w14:paraId="4B94D5A5" wp14:textId="77777777">
      <w:pPr>
        <w:rPr>
          <w:rFonts w:ascii="Arial" w:hAnsi="Arial" w:cs="Arial"/>
          <w:sz w:val="20"/>
          <w:szCs w:val="20"/>
          <w:lang w:val="nl-BE"/>
        </w:rPr>
      </w:pPr>
    </w:p>
    <w:p xmlns:wp14="http://schemas.microsoft.com/office/word/2010/wordml" w:rsidRPr="00911486" w:rsidR="00006B6E" w:rsidP="000E754F" w:rsidRDefault="00006B6E" w14:paraId="3DEEC669" wp14:textId="77777777">
      <w:pPr>
        <w:rPr>
          <w:rFonts w:ascii="Arial" w:hAnsi="Arial" w:cs="Arial"/>
          <w:sz w:val="20"/>
          <w:szCs w:val="20"/>
          <w:lang w:val="nl-NL"/>
        </w:rPr>
      </w:pPr>
    </w:p>
    <w:tbl>
      <w:tblPr>
        <w:tblpPr w:leftFromText="141" w:rightFromText="141" w:vertAnchor="text" w:horzAnchor="margin" w:tblpY="-52"/>
        <w:tblW w:w="9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116"/>
      </w:tblGrid>
      <w:tr xmlns:wp14="http://schemas.microsoft.com/office/word/2010/wordml" w:rsidRPr="00252925" w:rsidR="00006B6E" w:rsidTr="00675E62" w14:paraId="2AD95B75" wp14:textId="77777777">
        <w:tc>
          <w:tcPr>
            <w:tcW w:w="3310" w:type="dxa"/>
            <w:tcBorders>
              <w:top w:val="nil"/>
              <w:left w:val="nil"/>
            </w:tcBorders>
          </w:tcPr>
          <w:p w:rsidRPr="00911486" w:rsidR="00006B6E" w:rsidP="00675E62" w:rsidRDefault="00006B6E" w14:paraId="3656B9AB" wp14:textId="77777777">
            <w:pPr>
              <w:rPr>
                <w:rFonts w:ascii="Technical" w:hAnsi="Technical"/>
                <w:b/>
                <w:sz w:val="28"/>
                <w:szCs w:val="28"/>
                <w:lang w:val="nl-BE"/>
              </w:rPr>
            </w:pPr>
          </w:p>
        </w:tc>
        <w:tc>
          <w:tcPr>
            <w:tcW w:w="6116" w:type="dxa"/>
          </w:tcPr>
          <w:p w:rsidRPr="00911486" w:rsidR="00006B6E" w:rsidP="00675E62" w:rsidRDefault="00006B6E" w14:paraId="45FB0818" wp14:textId="77777777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</w:p>
          <w:p w:rsidRPr="00006B6E" w:rsidR="00006B6E" w:rsidP="00675E62" w:rsidRDefault="00006B6E" w14:paraId="469E1D10" wp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06B6E">
              <w:rPr>
                <w:rFonts w:ascii="Arial" w:hAnsi="Arial" w:cs="Arial"/>
                <w:sz w:val="28"/>
                <w:szCs w:val="28"/>
              </w:rPr>
              <w:t>omschrijving</w:t>
            </w:r>
            <w:proofErr w:type="spellEnd"/>
          </w:p>
        </w:tc>
      </w:tr>
      <w:tr xmlns:wp14="http://schemas.microsoft.com/office/word/2010/wordml" w:rsidRPr="004A71C9" w:rsidR="00006B6E" w:rsidTr="00675E62" w14:paraId="6CBB81B6" wp14:textId="77777777">
        <w:tc>
          <w:tcPr>
            <w:tcW w:w="3310" w:type="dxa"/>
          </w:tcPr>
          <w:p w:rsidRPr="00006B6E" w:rsidR="00006B6E" w:rsidP="00675E62" w:rsidRDefault="00006B6E" w14:paraId="605C1ACF" wp14:textId="77777777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sz w:val="28"/>
                <w:szCs w:val="28"/>
              </w:rPr>
            </w:pPr>
            <w:r w:rsidRPr="00006B6E">
              <w:rPr>
                <w:rFonts w:cs="Arial"/>
                <w:sz w:val="28"/>
                <w:szCs w:val="28"/>
              </w:rPr>
              <w:t>schooltas</w:t>
            </w:r>
          </w:p>
        </w:tc>
        <w:tc>
          <w:tcPr>
            <w:tcW w:w="6116" w:type="dxa"/>
          </w:tcPr>
          <w:p w:rsidRPr="00006B6E" w:rsidR="00006B6E" w:rsidP="00675E62" w:rsidRDefault="00006B6E" w14:paraId="47C3CFC3" wp14:textId="77777777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006B6E">
              <w:rPr>
                <w:rFonts w:ascii="Arial" w:hAnsi="Arial" w:cs="Arial"/>
                <w:sz w:val="28"/>
                <w:szCs w:val="28"/>
                <w:lang w:val="nl-BE"/>
              </w:rPr>
              <w:t>uit stevig materiaal - ongeveer 30 cm x 22 cm</w:t>
            </w:r>
          </w:p>
          <w:p w:rsidRPr="00006B6E" w:rsidR="00006B6E" w:rsidP="00675E62" w:rsidRDefault="00EB6800" w14:paraId="3B5B5AC2" wp14:textId="77777777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(</w:t>
            </w:r>
            <w:r w:rsidRPr="00006B6E" w:rsidR="00006B6E">
              <w:rPr>
                <w:rFonts w:ascii="Arial" w:hAnsi="Arial" w:cs="Arial"/>
                <w:sz w:val="28"/>
                <w:szCs w:val="28"/>
                <w:lang w:val="nl-BE"/>
              </w:rPr>
              <w:t>naam van uw kleuter in de schooltas schrijven</w:t>
            </w:r>
            <w:r>
              <w:rPr>
                <w:rFonts w:ascii="Arial" w:hAnsi="Arial" w:cs="Arial"/>
                <w:sz w:val="28"/>
                <w:szCs w:val="28"/>
                <w:lang w:val="nl-BE"/>
              </w:rPr>
              <w:t>)</w:t>
            </w:r>
          </w:p>
        </w:tc>
      </w:tr>
      <w:tr xmlns:wp14="http://schemas.microsoft.com/office/word/2010/wordml" w:rsidRPr="00252925" w:rsidR="00006B6E" w:rsidTr="00675E62" w14:paraId="16C5E0A6" wp14:textId="77777777">
        <w:tc>
          <w:tcPr>
            <w:tcW w:w="3310" w:type="dxa"/>
          </w:tcPr>
          <w:p w:rsidRPr="00006B6E" w:rsidR="00006B6E" w:rsidP="00675E62" w:rsidRDefault="00006B6E" w14:paraId="41EAEFED" wp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006B6E">
              <w:rPr>
                <w:rFonts w:ascii="Arial" w:hAnsi="Arial" w:cs="Arial"/>
                <w:sz w:val="28"/>
                <w:szCs w:val="28"/>
              </w:rPr>
              <w:t xml:space="preserve">1 </w:t>
            </w:r>
            <w:proofErr w:type="spellStart"/>
            <w:r w:rsidRPr="00006B6E">
              <w:rPr>
                <w:rFonts w:ascii="Arial" w:hAnsi="Arial" w:cs="Arial"/>
                <w:sz w:val="28"/>
                <w:szCs w:val="28"/>
              </w:rPr>
              <w:t>doos</w:t>
            </w:r>
            <w:proofErr w:type="spellEnd"/>
            <w:r w:rsidRPr="00006B6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6B6E">
              <w:rPr>
                <w:rFonts w:ascii="Arial" w:hAnsi="Arial" w:cs="Arial"/>
                <w:sz w:val="28"/>
                <w:szCs w:val="28"/>
              </w:rPr>
              <w:t>papieren</w:t>
            </w:r>
            <w:proofErr w:type="spellEnd"/>
            <w:r w:rsidRPr="00006B6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6B6E">
              <w:rPr>
                <w:rFonts w:ascii="Arial" w:hAnsi="Arial" w:cs="Arial"/>
                <w:sz w:val="28"/>
                <w:szCs w:val="28"/>
              </w:rPr>
              <w:t>zakdoekjes</w:t>
            </w:r>
            <w:proofErr w:type="spellEnd"/>
          </w:p>
        </w:tc>
        <w:tc>
          <w:tcPr>
            <w:tcW w:w="6116" w:type="dxa"/>
          </w:tcPr>
          <w:p w:rsidRPr="00006B6E" w:rsidR="00006B6E" w:rsidP="00675E62" w:rsidRDefault="00006B6E" w14:paraId="755258AA" wp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006B6E">
              <w:rPr>
                <w:rFonts w:ascii="Arial" w:hAnsi="Arial" w:cs="Arial"/>
                <w:sz w:val="28"/>
                <w:szCs w:val="28"/>
              </w:rPr>
              <w:t xml:space="preserve">100 à 150 </w:t>
            </w:r>
            <w:proofErr w:type="spellStart"/>
            <w:r w:rsidRPr="00006B6E">
              <w:rPr>
                <w:rFonts w:ascii="Arial" w:hAnsi="Arial" w:cs="Arial"/>
                <w:sz w:val="28"/>
                <w:szCs w:val="28"/>
              </w:rPr>
              <w:t>stuks</w:t>
            </w:r>
            <w:proofErr w:type="spellEnd"/>
          </w:p>
        </w:tc>
      </w:tr>
      <w:tr xmlns:wp14="http://schemas.microsoft.com/office/word/2010/wordml" w:rsidRPr="004A71C9" w:rsidR="00006B6E" w:rsidTr="00675E62" w14:paraId="01ED3C0F" wp14:textId="77777777">
        <w:tc>
          <w:tcPr>
            <w:tcW w:w="3310" w:type="dxa"/>
          </w:tcPr>
          <w:p w:rsidR="00006B6E" w:rsidP="00675E62" w:rsidRDefault="00006B6E" w14:paraId="78FDD4B6" wp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006B6E">
              <w:rPr>
                <w:rFonts w:ascii="Arial" w:hAnsi="Arial" w:cs="Arial"/>
                <w:sz w:val="28"/>
                <w:szCs w:val="28"/>
              </w:rPr>
              <w:t xml:space="preserve">1 </w:t>
            </w:r>
            <w:proofErr w:type="spellStart"/>
            <w:r w:rsidRPr="00006B6E">
              <w:rPr>
                <w:rFonts w:ascii="Arial" w:hAnsi="Arial" w:cs="Arial"/>
                <w:sz w:val="28"/>
                <w:szCs w:val="28"/>
              </w:rPr>
              <w:t>paar</w:t>
            </w:r>
            <w:proofErr w:type="spellEnd"/>
            <w:r w:rsidRPr="00006B6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6B6E">
              <w:rPr>
                <w:rFonts w:ascii="Arial" w:hAnsi="Arial" w:cs="Arial"/>
                <w:sz w:val="28"/>
                <w:szCs w:val="28"/>
              </w:rPr>
              <w:t>gympjes</w:t>
            </w:r>
            <w:proofErr w:type="spellEnd"/>
            <w:r w:rsidR="00921D1E">
              <w:rPr>
                <w:rFonts w:ascii="Arial" w:hAnsi="Arial" w:cs="Arial"/>
                <w:sz w:val="28"/>
                <w:szCs w:val="28"/>
              </w:rPr>
              <w:br/>
            </w:r>
          </w:p>
          <w:p w:rsidRPr="00006B6E" w:rsidR="00921D1E" w:rsidP="00675E62" w:rsidRDefault="00921D1E" w14:paraId="5A9C43D3" wp14:textId="7777777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gymtas</w:t>
            </w:r>
            <w:proofErr w:type="spellEnd"/>
          </w:p>
        </w:tc>
        <w:tc>
          <w:tcPr>
            <w:tcW w:w="6116" w:type="dxa"/>
          </w:tcPr>
          <w:p w:rsidRPr="000811A3" w:rsidR="00006B6E" w:rsidP="00921D1E" w:rsidRDefault="00006B6E" w14:paraId="50D984E7" wp14:textId="77777777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006B6E">
              <w:rPr>
                <w:rFonts w:ascii="Arial" w:hAnsi="Arial" w:cs="Arial"/>
                <w:sz w:val="28"/>
                <w:szCs w:val="28"/>
                <w:lang w:val="nl-BE"/>
              </w:rPr>
              <w:t xml:space="preserve">wit - </w:t>
            </w:r>
            <w:r w:rsidRPr="00006B6E">
              <w:rPr>
                <w:rFonts w:ascii="Arial" w:hAnsi="Arial" w:cs="Arial"/>
                <w:b/>
                <w:sz w:val="28"/>
                <w:szCs w:val="28"/>
                <w:u w:val="single"/>
                <w:lang w:val="nl-BE"/>
              </w:rPr>
              <w:t>met T- vormige elastiek</w:t>
            </w:r>
            <w:r w:rsidRPr="00006B6E">
              <w:rPr>
                <w:rFonts w:ascii="Arial" w:hAnsi="Arial" w:cs="Arial"/>
                <w:sz w:val="28"/>
                <w:szCs w:val="28"/>
                <w:lang w:val="nl-BE"/>
              </w:rPr>
              <w:t xml:space="preserve"> (</w:t>
            </w:r>
            <w:r w:rsidRPr="00006B6E">
              <w:rPr>
                <w:rFonts w:ascii="Arial" w:hAnsi="Arial" w:cs="Arial"/>
                <w:b/>
                <w:sz w:val="28"/>
                <w:szCs w:val="28"/>
                <w:u w:val="single"/>
                <w:lang w:val="nl-BE"/>
              </w:rPr>
              <w:t>geen</w:t>
            </w:r>
            <w:r w:rsidRPr="00006B6E">
              <w:rPr>
                <w:rFonts w:ascii="Arial" w:hAnsi="Arial" w:cs="Arial"/>
                <w:sz w:val="28"/>
                <w:szCs w:val="28"/>
                <w:lang w:val="nl-BE"/>
              </w:rPr>
              <w:t xml:space="preserve"> gesloten elastiek!) </w:t>
            </w:r>
            <w:r w:rsidR="00E84BA5">
              <w:rPr>
                <w:rFonts w:ascii="Arial" w:hAnsi="Arial" w:cs="Arial"/>
                <w:sz w:val="28"/>
                <w:szCs w:val="28"/>
                <w:lang w:val="nl-BE"/>
              </w:rPr>
              <w:t xml:space="preserve">of </w:t>
            </w:r>
            <w:proofErr w:type="spellStart"/>
            <w:r w:rsidR="00E84BA5">
              <w:rPr>
                <w:rFonts w:ascii="Arial" w:hAnsi="Arial" w:cs="Arial"/>
                <w:sz w:val="28"/>
                <w:szCs w:val="28"/>
                <w:lang w:val="nl-BE"/>
              </w:rPr>
              <w:t>velcro</w:t>
            </w:r>
            <w:proofErr w:type="spellEnd"/>
            <w:r w:rsidRPr="00006B6E">
              <w:rPr>
                <w:rFonts w:ascii="Arial" w:hAnsi="Arial" w:cs="Arial"/>
                <w:sz w:val="28"/>
                <w:szCs w:val="28"/>
                <w:lang w:val="nl-BE"/>
              </w:rPr>
              <w:t xml:space="preserve">     </w:t>
            </w:r>
            <w:r w:rsidR="00EB6800">
              <w:rPr>
                <w:rFonts w:ascii="Arial" w:hAnsi="Arial" w:cs="Arial"/>
                <w:sz w:val="28"/>
                <w:szCs w:val="28"/>
                <w:lang w:val="nl-BE"/>
              </w:rPr>
              <w:br/>
            </w:r>
            <w:r w:rsidR="00921D1E">
              <w:rPr>
                <w:rFonts w:ascii="Arial" w:hAnsi="Arial" w:cs="Arial"/>
                <w:sz w:val="28"/>
                <w:szCs w:val="28"/>
                <w:lang w:val="nl-BE"/>
              </w:rPr>
              <w:t xml:space="preserve">een tas met touwtjes die je </w:t>
            </w:r>
            <w:r w:rsidRPr="000811A3" w:rsidR="00921D1E">
              <w:rPr>
                <w:rFonts w:ascii="Arial" w:hAnsi="Arial" w:cs="Arial"/>
                <w:sz w:val="28"/>
                <w:szCs w:val="28"/>
                <w:lang w:val="nl-BE"/>
              </w:rPr>
              <w:t xml:space="preserve">kan toe trekken </w:t>
            </w:r>
          </w:p>
        </w:tc>
      </w:tr>
      <w:tr xmlns:wp14="http://schemas.microsoft.com/office/word/2010/wordml" w:rsidRPr="004A71C9" w:rsidR="00921D1E" w:rsidTr="00921D1E" w14:paraId="3480737B" wp14:textId="77777777">
        <w:tc>
          <w:tcPr>
            <w:tcW w:w="3310" w:type="dxa"/>
            <w:tcBorders>
              <w:right w:val="single" w:color="auto" w:sz="4" w:space="0"/>
            </w:tcBorders>
          </w:tcPr>
          <w:p w:rsidRPr="00D510C8" w:rsidR="00921D1E" w:rsidP="00921D1E" w:rsidRDefault="00921D1E" w14:paraId="0DE28892" wp14:textId="77777777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D510C8">
              <w:rPr>
                <w:rFonts w:ascii="Arial" w:hAnsi="Arial" w:cs="Arial"/>
                <w:sz w:val="28"/>
                <w:szCs w:val="28"/>
                <w:lang w:val="nl-BE"/>
              </w:rPr>
              <w:t>1 koekendoosje en          1 fruitdoosje</w:t>
            </w:r>
          </w:p>
        </w:tc>
        <w:tc>
          <w:tcPr>
            <w:tcW w:w="6116" w:type="dxa"/>
            <w:tcBorders>
              <w:left w:val="single" w:color="auto" w:sz="4" w:space="0"/>
            </w:tcBorders>
          </w:tcPr>
          <w:p w:rsidR="0074525F" w:rsidP="00921D1E" w:rsidRDefault="00921D1E" w14:paraId="79144813" wp14:textId="77777777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D510C8">
              <w:rPr>
                <w:rFonts w:ascii="Arial" w:hAnsi="Arial" w:cs="Arial"/>
                <w:sz w:val="28"/>
                <w:szCs w:val="28"/>
                <w:lang w:val="nl-BE"/>
              </w:rPr>
              <w:t xml:space="preserve">stevige doosjes (met naam) </w:t>
            </w:r>
          </w:p>
          <w:p w:rsidRPr="00D510C8" w:rsidR="00921D1E" w:rsidP="00921D1E" w:rsidRDefault="00921D1E" w14:paraId="6F974095" wp14:textId="77777777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 xml:space="preserve">graag </w:t>
            </w:r>
            <w:r w:rsidRPr="00D510C8">
              <w:rPr>
                <w:rFonts w:ascii="Arial" w:hAnsi="Arial" w:cs="Arial"/>
                <w:sz w:val="28"/>
                <w:szCs w:val="28"/>
                <w:lang w:val="nl-BE"/>
              </w:rPr>
              <w:t xml:space="preserve">koeken </w:t>
            </w:r>
            <w:r>
              <w:rPr>
                <w:rFonts w:ascii="Arial" w:hAnsi="Arial" w:cs="Arial"/>
                <w:sz w:val="28"/>
                <w:szCs w:val="28"/>
                <w:lang w:val="nl-BE"/>
              </w:rPr>
              <w:t>zonder verpakking</w:t>
            </w:r>
            <w:r w:rsidR="0074525F">
              <w:rPr>
                <w:rFonts w:ascii="Arial" w:hAnsi="Arial" w:cs="Arial"/>
                <w:sz w:val="28"/>
                <w:szCs w:val="28"/>
                <w:lang w:val="nl-BE"/>
              </w:rPr>
              <w:t xml:space="preserve"> en geschild fruit </w:t>
            </w:r>
          </w:p>
        </w:tc>
      </w:tr>
      <w:tr xmlns:wp14="http://schemas.microsoft.com/office/word/2010/wordml" w:rsidRPr="004A71C9" w:rsidR="00911486" w:rsidTr="00EB3588" w14:paraId="61126FD6" wp14:textId="77777777">
        <w:tc>
          <w:tcPr>
            <w:tcW w:w="3310" w:type="dxa"/>
            <w:tcBorders>
              <w:bottom w:val="single" w:color="auto" w:sz="4" w:space="0"/>
              <w:right w:val="single" w:color="auto" w:sz="4" w:space="0"/>
            </w:tcBorders>
          </w:tcPr>
          <w:p w:rsidRPr="007759B3" w:rsidR="00911486" w:rsidP="004B73D2" w:rsidRDefault="00911486" w14:paraId="3D16BB69" wp14:textId="77777777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sz w:val="28"/>
                <w:szCs w:val="28"/>
                <w:lang w:val="nl-NL"/>
              </w:rPr>
              <w:t>1 drinkfles</w:t>
            </w:r>
          </w:p>
        </w:tc>
        <w:tc>
          <w:tcPr>
            <w:tcW w:w="6116" w:type="dxa"/>
            <w:tcBorders>
              <w:left w:val="single" w:color="auto" w:sz="4" w:space="0"/>
              <w:bottom w:val="single" w:color="auto" w:sz="4" w:space="0"/>
            </w:tcBorders>
          </w:tcPr>
          <w:p w:rsidRPr="007759B3" w:rsidR="00911486" w:rsidP="004B73D2" w:rsidRDefault="004A71C9" w14:paraId="2A4F02D4" wp14:textId="77777777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sz w:val="28"/>
                <w:szCs w:val="28"/>
                <w:lang w:val="nl-NL"/>
              </w:rPr>
              <w:t>een herbruikbare drinkfles (met naam) om water te drinken</w:t>
            </w:r>
            <w:bookmarkStart w:name="_GoBack" w:id="0"/>
            <w:bookmarkEnd w:id="0"/>
          </w:p>
        </w:tc>
      </w:tr>
      <w:tr xmlns:wp14="http://schemas.microsoft.com/office/word/2010/wordml" w:rsidRPr="004A71C9" w:rsidR="00911486" w:rsidTr="00EB3588" w14:paraId="4DE04EF2" wp14:textId="77777777">
        <w:tc>
          <w:tcPr>
            <w:tcW w:w="3310" w:type="dxa"/>
            <w:tcBorders>
              <w:bottom w:val="single" w:color="auto" w:sz="4" w:space="0"/>
              <w:right w:val="single" w:color="auto" w:sz="4" w:space="0"/>
            </w:tcBorders>
          </w:tcPr>
          <w:p w:rsidRPr="00D510C8" w:rsidR="00911486" w:rsidP="00921D1E" w:rsidRDefault="00911486" w14:paraId="5920FC21" wp14:textId="77777777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reservekledij</w:t>
            </w:r>
          </w:p>
        </w:tc>
        <w:tc>
          <w:tcPr>
            <w:tcW w:w="6116" w:type="dxa"/>
            <w:tcBorders>
              <w:left w:val="single" w:color="auto" w:sz="4" w:space="0"/>
              <w:bottom w:val="single" w:color="auto" w:sz="4" w:space="0"/>
            </w:tcBorders>
          </w:tcPr>
          <w:p w:rsidRPr="00D510C8" w:rsidR="00911486" w:rsidP="00921D1E" w:rsidRDefault="00911486" w14:paraId="74039586" wp14:textId="77777777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1 pakket reservekledij in een tas met naam erop</w:t>
            </w:r>
          </w:p>
        </w:tc>
      </w:tr>
    </w:tbl>
    <w:p xmlns:wp14="http://schemas.microsoft.com/office/word/2010/wordml" w:rsidR="00006B6E" w:rsidP="000E754F" w:rsidRDefault="00006B6E" w14:paraId="049F31CB" wp14:textId="77777777">
      <w:pPr>
        <w:rPr>
          <w:rFonts w:ascii="Arial" w:hAnsi="Arial" w:cs="Arial"/>
          <w:sz w:val="20"/>
          <w:szCs w:val="20"/>
          <w:lang w:val="nl-BE"/>
        </w:rPr>
      </w:pPr>
    </w:p>
    <w:p xmlns:wp14="http://schemas.microsoft.com/office/word/2010/wordml" w:rsidRPr="00006B6E" w:rsidR="00006B6E" w:rsidP="00006B6E" w:rsidRDefault="00006B6E" w14:paraId="1638C8BB" wp14:textId="77777777">
      <w:pPr>
        <w:rPr>
          <w:rFonts w:ascii="Arial" w:hAnsi="Arial" w:cs="Arial"/>
          <w:b/>
          <w:sz w:val="28"/>
          <w:szCs w:val="28"/>
          <w:lang w:val="nl-BE"/>
        </w:rPr>
      </w:pPr>
      <w:r w:rsidRPr="00006B6E">
        <w:rPr>
          <w:rFonts w:ascii="Arial" w:hAnsi="Arial" w:cs="Arial"/>
          <w:b/>
          <w:sz w:val="28"/>
          <w:szCs w:val="28"/>
          <w:lang w:val="nl-BE"/>
        </w:rPr>
        <w:t xml:space="preserve">Alle bovengenoemde spulletjes, eventueel broodtrommeltjes en ook kledingstukken zoals jassen, handschoenen, mutsen, sjaals, ... </w:t>
      </w:r>
      <w:r w:rsidRPr="00006B6E">
        <w:rPr>
          <w:rFonts w:ascii="Arial" w:hAnsi="Arial" w:cs="Arial"/>
          <w:b/>
          <w:sz w:val="28"/>
          <w:szCs w:val="28"/>
          <w:u w:val="single"/>
          <w:lang w:val="nl-BE"/>
        </w:rPr>
        <w:t>voorzien van een naam!</w:t>
      </w:r>
    </w:p>
    <w:p xmlns:wp14="http://schemas.microsoft.com/office/word/2010/wordml" w:rsidRPr="00006B6E" w:rsidR="00006B6E" w:rsidP="00006B6E" w:rsidRDefault="00006B6E" w14:paraId="53128261" wp14:textId="77777777">
      <w:pPr>
        <w:pStyle w:val="Koptekst"/>
        <w:tabs>
          <w:tab w:val="clear" w:pos="4536"/>
          <w:tab w:val="clear" w:pos="9072"/>
        </w:tabs>
        <w:rPr>
          <w:rFonts w:cs="Arial"/>
          <w:sz w:val="28"/>
          <w:szCs w:val="28"/>
        </w:rPr>
      </w:pPr>
    </w:p>
    <w:p xmlns:wp14="http://schemas.microsoft.com/office/word/2010/wordml" w:rsidRPr="00006B6E" w:rsidR="00006B6E" w:rsidP="00006B6E" w:rsidRDefault="00006B6E" w14:paraId="36CAFDE3" wp14:textId="77777777">
      <w:pPr>
        <w:rPr>
          <w:rFonts w:ascii="Arial" w:hAnsi="Arial" w:cs="Arial"/>
          <w:sz w:val="28"/>
          <w:szCs w:val="28"/>
          <w:lang w:val="nl-BE"/>
        </w:rPr>
      </w:pPr>
      <w:r w:rsidRPr="00006B6E">
        <w:rPr>
          <w:rFonts w:ascii="Arial" w:hAnsi="Arial" w:cs="Arial"/>
          <w:sz w:val="28"/>
          <w:szCs w:val="28"/>
          <w:lang w:val="nl-BE"/>
        </w:rPr>
        <w:t>Graag de jassen voorzien van een lus om ze netjes te kunnen ophangen.</w:t>
      </w:r>
    </w:p>
    <w:p xmlns:wp14="http://schemas.microsoft.com/office/word/2010/wordml" w:rsidRPr="00006B6E" w:rsidR="00006B6E" w:rsidP="00006B6E" w:rsidRDefault="00006B6E" w14:paraId="62486C05" wp14:textId="77777777">
      <w:pPr>
        <w:pStyle w:val="Koptekst"/>
        <w:tabs>
          <w:tab w:val="clear" w:pos="4536"/>
          <w:tab w:val="clear" w:pos="9072"/>
        </w:tabs>
        <w:rPr>
          <w:rFonts w:cs="Arial"/>
          <w:sz w:val="28"/>
          <w:szCs w:val="28"/>
        </w:rPr>
      </w:pPr>
    </w:p>
    <w:p xmlns:wp14="http://schemas.microsoft.com/office/word/2010/wordml" w:rsidRPr="00006B6E" w:rsidR="00BC3967" w:rsidP="00AE176E" w:rsidRDefault="00407BDF" w14:paraId="4101652C" wp14:textId="7777777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BE"/>
        </w:rPr>
        <w:br/>
      </w:r>
    </w:p>
    <w:sectPr w:rsidRPr="00006B6E" w:rsidR="00BC3967" w:rsidSect="00921D1E">
      <w:footerReference w:type="default" r:id="rId10"/>
      <w:headerReference w:type="first" r:id="rId11"/>
      <w:pgSz w:w="11906" w:h="16838" w:orient="portrait"/>
      <w:pgMar w:top="709" w:right="1274" w:bottom="1701" w:left="1418" w:header="711" w:footer="595" w:gutter="0"/>
      <w:cols w:space="708"/>
      <w:titlePg/>
      <w:docGrid w:linePitch="360"/>
      <w:headerReference w:type="default" r:id="Ra2a40514dc6842ca"/>
      <w:footerReference w:type="first" r:id="R66708dcd76914fe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F0F67" w:rsidP="00AE176E" w:rsidRDefault="00EF0F67" w14:paraId="4B99056E" wp14:textId="77777777">
      <w:r>
        <w:separator/>
      </w:r>
    </w:p>
  </w:endnote>
  <w:endnote w:type="continuationSeparator" w:id="0">
    <w:p xmlns:wp14="http://schemas.microsoft.com/office/word/2010/wordml" w:rsidR="00EF0F67" w:rsidP="00AE176E" w:rsidRDefault="00EF0F67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chnical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C5234B" w:rsidR="0003747C" w:rsidP="00DB7554" w:rsidRDefault="00C5234B" w14:paraId="0E93D5E0" wp14:textId="77777777">
    <w:pPr>
      <w:pStyle w:val="Voettekst"/>
      <w:jc w:val="right"/>
      <w:rPr>
        <w:sz w:val="16"/>
        <w:szCs w:val="16"/>
      </w:rPr>
    </w:pPr>
    <w:r>
      <w:rPr>
        <w:noProof/>
        <w:lang w:val="nl-BE"/>
      </w:rPr>
      <w:drawing>
        <wp:anchor xmlns:wp14="http://schemas.microsoft.com/office/word/2010/wordprocessingDrawing" distT="0" distB="0" distL="114300" distR="114300" simplePos="0" relativeHeight="251678719" behindDoc="0" locked="0" layoutInCell="1" allowOverlap="1" wp14:anchorId="25DC6D76" wp14:editId="7777777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234B" w:rsidR="00DB7554">
      <w:rPr>
        <w:sz w:val="16"/>
        <w:szCs w:val="16"/>
      </w:rPr>
      <w:fldChar w:fldCharType="begin"/>
    </w:r>
    <w:r w:rsidRPr="00C5234B" w:rsidR="00DB7554">
      <w:rPr>
        <w:sz w:val="16"/>
        <w:szCs w:val="16"/>
      </w:rPr>
      <w:instrText>PAGE   \* MERGEFORMAT</w:instrText>
    </w:r>
    <w:r w:rsidRPr="00C5234B" w:rsidR="00DB7554">
      <w:rPr>
        <w:sz w:val="16"/>
        <w:szCs w:val="16"/>
      </w:rPr>
      <w:fldChar w:fldCharType="separate"/>
    </w:r>
    <w:r w:rsidR="00921D1E">
      <w:rPr>
        <w:noProof/>
        <w:sz w:val="16"/>
        <w:szCs w:val="16"/>
      </w:rPr>
      <w:t>2</w:t>
    </w:r>
    <w:r w:rsidRPr="00C5234B" w:rsidR="00DB7554">
      <w:rPr>
        <w:sz w:val="16"/>
        <w:szCs w:val="16"/>
      </w:rPr>
      <w:fldChar w:fldCharType="end"/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0E22FD62" w:rsidTr="0E22FD62" w14:paraId="45353C3D">
      <w:tc>
        <w:tcPr>
          <w:tcW w:w="3070" w:type="dxa"/>
          <w:tcMar/>
        </w:tcPr>
        <w:p w:rsidR="0E22FD62" w:rsidP="0E22FD62" w:rsidRDefault="0E22FD62" w14:paraId="0D12DD37" w14:textId="1C1C9DA9">
          <w:pPr>
            <w:pStyle w:val="Koptekst"/>
            <w:bidi w:val="0"/>
            <w:ind w:left="-115"/>
            <w:jc w:val="left"/>
            <w:rPr>
              <w:rFonts w:ascii="Arial" w:hAnsi="Arial" w:eastAsia="Times New Roman" w:cs="Times New Roman"/>
              <w:sz w:val="20"/>
              <w:szCs w:val="20"/>
            </w:rPr>
          </w:pPr>
        </w:p>
      </w:tc>
      <w:tc>
        <w:tcPr>
          <w:tcW w:w="3070" w:type="dxa"/>
          <w:tcMar/>
        </w:tcPr>
        <w:p w:rsidR="0E22FD62" w:rsidP="0E22FD62" w:rsidRDefault="0E22FD62" w14:paraId="3F0B5128" w14:textId="7EDDA0E2">
          <w:pPr>
            <w:pStyle w:val="Koptekst"/>
            <w:bidi w:val="0"/>
            <w:jc w:val="center"/>
            <w:rPr>
              <w:rFonts w:ascii="Arial" w:hAnsi="Arial" w:eastAsia="Times New Roman" w:cs="Times New Roman"/>
              <w:sz w:val="20"/>
              <w:szCs w:val="20"/>
            </w:rPr>
          </w:pPr>
        </w:p>
      </w:tc>
      <w:tc>
        <w:tcPr>
          <w:tcW w:w="3070" w:type="dxa"/>
          <w:tcMar/>
        </w:tcPr>
        <w:p w:rsidR="0E22FD62" w:rsidP="0E22FD62" w:rsidRDefault="0E22FD62" w14:paraId="05886ECE" w14:textId="4D9454AC">
          <w:pPr>
            <w:pStyle w:val="Koptekst"/>
            <w:bidi w:val="0"/>
            <w:ind w:right="-115"/>
            <w:jc w:val="right"/>
            <w:rPr>
              <w:rFonts w:ascii="Arial" w:hAnsi="Arial" w:eastAsia="Times New Roman" w:cs="Times New Roman"/>
              <w:sz w:val="20"/>
              <w:szCs w:val="20"/>
            </w:rPr>
          </w:pPr>
        </w:p>
      </w:tc>
    </w:tr>
  </w:tbl>
  <w:p w:rsidR="0E22FD62" w:rsidP="0E22FD62" w:rsidRDefault="0E22FD62" w14:paraId="60FA773F" w14:textId="6A534171">
    <w:pPr>
      <w:pStyle w:val="Voettekst"/>
      <w:bidi w:val="0"/>
      <w:rPr>
        <w:rFonts w:ascii="Arial" w:hAnsi="Arial" w:eastAsia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F0F67" w:rsidP="00AE176E" w:rsidRDefault="00EF0F67" w14:paraId="4DDBEF00" wp14:textId="77777777">
      <w:r>
        <w:separator/>
      </w:r>
    </w:p>
  </w:footnote>
  <w:footnote w:type="continuationSeparator" w:id="0">
    <w:p xmlns:wp14="http://schemas.microsoft.com/office/word/2010/wordml" w:rsidR="00EF0F67" w:rsidP="00AE176E" w:rsidRDefault="00EF0F67" w14:paraId="3461D7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0E754F" w:rsidR="007A695B" w:rsidP="0E22FD62" w:rsidRDefault="000E754F" w14:paraId="467DD128" wp14:textId="77777777">
    <w:pPr>
      <w:pStyle w:val="Koptekst"/>
      <w:jc w:val="right"/>
      <w:rPr>
        <w:i w:val="1"/>
        <w:iCs w:val="1"/>
        <w:sz w:val="16"/>
        <w:szCs w:val="16"/>
        <w:lang w:val="nl-BE"/>
      </w:rPr>
    </w:pPr>
    <w:r>
      <w:rPr>
        <w:lang w:val="nl-BE"/>
      </w:rPr>
      <w:t xml:space="preserve">  </w:t>
    </w:r>
    <w:r w:rsidRPr="0E22FD62">
      <w:rPr>
        <w:i w:val="1"/>
        <w:iCs w:val="1"/>
        <w:sz w:val="16"/>
        <w:szCs w:val="16"/>
        <w:lang w:val="nl-BE"/>
      </w:rPr>
      <w:t>schoolgerei voor het schooljaar 20</w:t>
    </w:r>
    <w:r w:rsidRPr="0E22FD62" w:rsidR="000811A3">
      <w:rPr>
        <w:i w:val="1"/>
        <w:iCs w:val="1"/>
        <w:sz w:val="16"/>
        <w:szCs w:val="16"/>
        <w:lang w:val="nl-BE"/>
      </w:rPr>
      <w:t>21</w:t>
    </w:r>
    <w:r w:rsidRPr="0E22FD62">
      <w:rPr>
        <w:i w:val="1"/>
        <w:iCs w:val="1"/>
        <w:sz w:val="16"/>
        <w:szCs w:val="16"/>
        <w:lang w:val="nl-BE"/>
      </w:rPr>
      <w:t>-20</w:t>
    </w:r>
    <w:r w:rsidRPr="000E754F" w:rsidR="00C5234B">
      <w:rPr>
        <w:i/>
        <w:noProof/>
        <w:sz w:val="16"/>
        <w:szCs w:val="16"/>
        <w:lang w:val="nl-BE"/>
      </w:rPr>
      <w:drawing>
        <wp:anchor xmlns:wp14="http://schemas.microsoft.com/office/word/2010/wordprocessingDrawing" distT="0" distB="0" distL="114300" distR="114300" simplePos="0" relativeHeight="251676671" behindDoc="0" locked="0" layoutInCell="1" allowOverlap="1" wp14:anchorId="258B24BE" wp14:editId="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754F" w:rsidR="00C5234B">
      <w:rPr>
        <w:i/>
        <w:noProof/>
        <w:sz w:val="16"/>
        <w:szCs w:val="16"/>
        <w:lang w:val="nl-BE"/>
      </w:rPr>
      <w:drawing>
        <wp:anchor xmlns:wp14="http://schemas.microsoft.com/office/word/2010/wordprocessingDrawing" distT="0" distB="0" distL="114300" distR="114300" simplePos="0" relativeHeight="251677695" behindDoc="0" locked="0" layoutInCell="1" allowOverlap="1" wp14:anchorId="3D112223" wp14:editId="7777777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E22FD62" w:rsidR="00D30619">
      <w:rPr>
        <w:i w:val="1"/>
        <w:iCs w:val="1"/>
        <w:sz w:val="16"/>
        <w:szCs w:val="16"/>
        <w:lang w:val="nl-BE"/>
      </w:rPr>
      <w:t>22</w:t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0E22FD62" w:rsidTr="0E22FD62" w14:paraId="77414934">
      <w:tc>
        <w:tcPr>
          <w:tcW w:w="3070" w:type="dxa"/>
          <w:tcMar/>
        </w:tcPr>
        <w:p w:rsidR="0E22FD62" w:rsidP="0E22FD62" w:rsidRDefault="0E22FD62" w14:paraId="40D65850" w14:textId="0332C16A">
          <w:pPr>
            <w:pStyle w:val="Koptekst"/>
            <w:bidi w:val="0"/>
            <w:ind w:left="-115"/>
            <w:jc w:val="left"/>
            <w:rPr>
              <w:rFonts w:ascii="Arial" w:hAnsi="Arial" w:eastAsia="Times New Roman" w:cs="Times New Roman"/>
              <w:sz w:val="20"/>
              <w:szCs w:val="20"/>
            </w:rPr>
          </w:pPr>
        </w:p>
      </w:tc>
      <w:tc>
        <w:tcPr>
          <w:tcW w:w="3070" w:type="dxa"/>
          <w:tcMar/>
        </w:tcPr>
        <w:p w:rsidR="0E22FD62" w:rsidP="0E22FD62" w:rsidRDefault="0E22FD62" w14:paraId="5145FE75" w14:textId="2A919628">
          <w:pPr>
            <w:pStyle w:val="Koptekst"/>
            <w:bidi w:val="0"/>
            <w:jc w:val="center"/>
            <w:rPr>
              <w:rFonts w:ascii="Arial" w:hAnsi="Arial" w:eastAsia="Times New Roman" w:cs="Times New Roman"/>
              <w:sz w:val="20"/>
              <w:szCs w:val="20"/>
            </w:rPr>
          </w:pPr>
        </w:p>
      </w:tc>
      <w:tc>
        <w:tcPr>
          <w:tcW w:w="3070" w:type="dxa"/>
          <w:tcMar/>
        </w:tcPr>
        <w:p w:rsidR="0E22FD62" w:rsidP="0E22FD62" w:rsidRDefault="0E22FD62" w14:paraId="35995938" w14:textId="11BA6A42">
          <w:pPr>
            <w:pStyle w:val="Koptekst"/>
            <w:bidi w:val="0"/>
            <w:ind w:right="-115"/>
            <w:jc w:val="right"/>
            <w:rPr>
              <w:rFonts w:ascii="Arial" w:hAnsi="Arial" w:eastAsia="Times New Roman" w:cs="Times New Roman"/>
              <w:sz w:val="20"/>
              <w:szCs w:val="20"/>
            </w:rPr>
          </w:pPr>
        </w:p>
      </w:tc>
    </w:tr>
  </w:tbl>
  <w:p w:rsidR="0E22FD62" w:rsidP="0E22FD62" w:rsidRDefault="0E22FD62" w14:paraId="356D972F" w14:textId="08CA7E1D">
    <w:pPr>
      <w:pStyle w:val="Koptekst"/>
      <w:bidi w:val="0"/>
      <w:rPr>
        <w:rFonts w:ascii="Arial" w:hAnsi="Arial" w:eastAsia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hint="default" w:ascii="Coo Hew" w:hAnsi="Coo H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hint="default" w:ascii="Arial" w:hAnsi="Arial" w:cs="Arial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7"/>
    <w:rsid w:val="00006B6E"/>
    <w:rsid w:val="00025844"/>
    <w:rsid w:val="0003747C"/>
    <w:rsid w:val="000811A3"/>
    <w:rsid w:val="00082B01"/>
    <w:rsid w:val="00097257"/>
    <w:rsid w:val="000A66E6"/>
    <w:rsid w:val="000B0FCE"/>
    <w:rsid w:val="000E754F"/>
    <w:rsid w:val="000F3C51"/>
    <w:rsid w:val="00141AB8"/>
    <w:rsid w:val="00201459"/>
    <w:rsid w:val="002535FB"/>
    <w:rsid w:val="002553F4"/>
    <w:rsid w:val="00266BEF"/>
    <w:rsid w:val="0035430B"/>
    <w:rsid w:val="0038384D"/>
    <w:rsid w:val="004009C4"/>
    <w:rsid w:val="00407BDF"/>
    <w:rsid w:val="004A71C9"/>
    <w:rsid w:val="0052062B"/>
    <w:rsid w:val="005D0BE5"/>
    <w:rsid w:val="00683D0A"/>
    <w:rsid w:val="006A46F6"/>
    <w:rsid w:val="0074525F"/>
    <w:rsid w:val="007759B3"/>
    <w:rsid w:val="007A695B"/>
    <w:rsid w:val="008333C5"/>
    <w:rsid w:val="008E3773"/>
    <w:rsid w:val="00900203"/>
    <w:rsid w:val="00911486"/>
    <w:rsid w:val="00913527"/>
    <w:rsid w:val="00921D1E"/>
    <w:rsid w:val="00921E1F"/>
    <w:rsid w:val="00996861"/>
    <w:rsid w:val="009C6354"/>
    <w:rsid w:val="009D146B"/>
    <w:rsid w:val="00A16519"/>
    <w:rsid w:val="00A534F3"/>
    <w:rsid w:val="00AC6083"/>
    <w:rsid w:val="00AE176E"/>
    <w:rsid w:val="00AF7DDC"/>
    <w:rsid w:val="00B02226"/>
    <w:rsid w:val="00B13D70"/>
    <w:rsid w:val="00B210FE"/>
    <w:rsid w:val="00BA2A8F"/>
    <w:rsid w:val="00BC3967"/>
    <w:rsid w:val="00C427F1"/>
    <w:rsid w:val="00C5234B"/>
    <w:rsid w:val="00C56181"/>
    <w:rsid w:val="00C5637B"/>
    <w:rsid w:val="00C958CD"/>
    <w:rsid w:val="00CE7415"/>
    <w:rsid w:val="00D30619"/>
    <w:rsid w:val="00D3382C"/>
    <w:rsid w:val="00D4120B"/>
    <w:rsid w:val="00D510C8"/>
    <w:rsid w:val="00D53168"/>
    <w:rsid w:val="00DB7554"/>
    <w:rsid w:val="00E50133"/>
    <w:rsid w:val="00E84BA5"/>
    <w:rsid w:val="00EB6800"/>
    <w:rsid w:val="00EF0F67"/>
    <w:rsid w:val="00F15A40"/>
    <w:rsid w:val="00F15D0D"/>
    <w:rsid w:val="00F2321D"/>
    <w:rsid w:val="00F267E2"/>
    <w:rsid w:val="00F40036"/>
    <w:rsid w:val="00FD44EE"/>
    <w:rsid w:val="0E22F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509A9C"/>
  <w15:docId w15:val="{24ca314d-3007-4b23-9aef-d09920222e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eastAsia="Times New Roman" w:ascii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  <w:rsid w:val="000E754F"/>
    <w:pPr>
      <w:spacing w:after="0" w:line="240" w:lineRule="auto"/>
    </w:pPr>
    <w:rPr>
      <w:rFonts w:ascii="Arial Narrow" w:hAnsi="Arial Narrow" w:cs="Times New Roman"/>
      <w:sz w:val="24"/>
      <w:szCs w:val="24"/>
      <w:lang w:val="en-GB" w:eastAsia="nl-NL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spacing w:line="269" w:lineRule="auto"/>
      <w:outlineLvl w:val="0"/>
    </w:pPr>
    <w:rPr>
      <w:rFonts w:ascii="Arial" w:hAnsi="Arial" w:cs="Arial"/>
      <w:b/>
      <w:bCs/>
      <w:color w:val="1E64C8"/>
      <w:kern w:val="32"/>
      <w:sz w:val="32"/>
      <w:szCs w:val="32"/>
      <w:lang w:val="nl-NL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 w:line="269" w:lineRule="auto"/>
      <w:outlineLvl w:val="1"/>
    </w:pPr>
    <w:rPr>
      <w:rFonts w:ascii="Arial" w:hAnsi="Arial" w:eastAsiaTheme="majorEastAsia" w:cstheme="majorBidi"/>
      <w:color w:val="1E64C8"/>
      <w:szCs w:val="26"/>
      <w:lang w:val="nl-NL" w:eastAsia="nl-BE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spacing w:line="269" w:lineRule="auto"/>
      <w:outlineLvl w:val="2"/>
    </w:pPr>
    <w:rPr>
      <w:rFonts w:ascii="Arial" w:hAnsi="Arial"/>
      <w:b/>
      <w:snapToGrid w:val="0"/>
      <w:szCs w:val="20"/>
      <w:lang w:val="nl-NL" w:eastAsia="nl-B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69" w:lineRule="auto"/>
    </w:pPr>
    <w:rPr>
      <w:rFonts w:ascii="Arial" w:hAnsi="Arial"/>
      <w:sz w:val="20"/>
      <w:szCs w:val="20"/>
      <w:lang w:val="nl-NL" w:eastAsia="nl-BE"/>
    </w:rPr>
  </w:style>
  <w:style w:type="character" w:styleId="VoettekstChar" w:customStyle="1">
    <w:name w:val="Voettekst Char"/>
    <w:basedOn w:val="Standaardalinea-lettertype"/>
    <w:link w:val="Voettekst"/>
    <w:uiPriority w:val="99"/>
    <w:rsid w:val="00AC6083"/>
  </w:style>
  <w:style w:type="character" w:styleId="Kop1Char" w:customStyle="1">
    <w:name w:val="Kop 1 Char"/>
    <w:basedOn w:val="Standaardalinea-lettertype"/>
    <w:link w:val="Kop1"/>
    <w:rsid w:val="00266BEF"/>
    <w:rPr>
      <w:rFonts w:ascii="Arial" w:hAnsi="Arial" w:eastAsia="Times New Roman" w:cs="Arial"/>
      <w:b/>
      <w:bCs/>
      <w:color w:val="1E64C8"/>
      <w:kern w:val="32"/>
      <w:sz w:val="32"/>
      <w:szCs w:val="32"/>
      <w:lang w:val="nl-NL" w:eastAsia="nl-BE"/>
    </w:rPr>
  </w:style>
  <w:style w:type="character" w:styleId="Kop2Char" w:customStyle="1">
    <w:name w:val="Kop 2 Char"/>
    <w:basedOn w:val="Standaardalinea-lettertype"/>
    <w:link w:val="Kop2"/>
    <w:uiPriority w:val="9"/>
    <w:rsid w:val="00266BEF"/>
    <w:rPr>
      <w:rFonts w:ascii="Arial" w:hAnsi="Arial" w:eastAsiaTheme="majorEastAsia" w:cstheme="majorBidi"/>
      <w:color w:val="1E64C8"/>
      <w:sz w:val="24"/>
      <w:szCs w:val="26"/>
      <w:lang w:val="nl-NL" w:eastAsia="nl-BE"/>
    </w:rPr>
  </w:style>
  <w:style w:type="character" w:styleId="Kop3Char" w:customStyle="1">
    <w:name w:val="Kop 3 Char"/>
    <w:basedOn w:val="Standaardalinea-lettertype"/>
    <w:link w:val="Kop3"/>
    <w:rsid w:val="00266BEF"/>
    <w:rPr>
      <w:rFonts w:ascii="Arial" w:hAnsi="Arial" w:eastAsia="Times New Roman" w:cs="Times New Roman"/>
      <w:b/>
      <w:snapToGrid w:val="0"/>
      <w:sz w:val="24"/>
      <w:szCs w:val="20"/>
      <w:lang w:eastAsia="nl-BE"/>
    </w:rPr>
  </w:style>
  <w:style w:type="paragraph" w:styleId="UZInfobody" w:customStyle="1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styleId="UZInfobodyChar" w:customStyle="1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UZInfotitel" w:customStyle="1">
    <w:name w:val="UZ_Info_titel"/>
    <w:basedOn w:val="Standaard"/>
    <w:link w:val="UZInfotitelChar"/>
    <w:qFormat/>
    <w:rsid w:val="000F3C51"/>
    <w:pPr>
      <w:framePr w:hSpace="142" w:wrap="around" w:hAnchor="margin" w:vAnchor="page" w:y="954"/>
      <w:spacing w:line="312" w:lineRule="auto"/>
    </w:pPr>
    <w:rPr>
      <w:rFonts w:ascii="Arial" w:hAnsi="Arial"/>
      <w:b/>
      <w:color w:val="1E64C8"/>
      <w:sz w:val="17"/>
      <w:szCs w:val="17"/>
      <w:lang w:val="nl-BE" w:eastAsia="nl-BE"/>
    </w:rPr>
  </w:style>
  <w:style w:type="character" w:styleId="UZInfotitelChar" w:customStyle="1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styleId="UZopsommingchecklist" w:customStyle="1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styleId="UZopsommingchecklistChar" w:customStyle="1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spacing w:line="269" w:lineRule="auto"/>
      <w:ind w:left="720"/>
      <w:contextualSpacing/>
    </w:pPr>
    <w:rPr>
      <w:rFonts w:ascii="Arial" w:hAnsi="Arial"/>
      <w:sz w:val="20"/>
      <w:szCs w:val="20"/>
      <w:lang w:val="nl-NL" w:eastAsia="nl-BE"/>
    </w:rPr>
  </w:style>
  <w:style w:type="paragraph" w:styleId="UZTabeltekst" w:customStyle="1">
    <w:name w:val="UZ_Tabeltekst"/>
    <w:basedOn w:val="Standaard"/>
    <w:link w:val="UZTabeltekstChar"/>
    <w:qFormat/>
    <w:rsid w:val="000F3C51"/>
    <w:pPr>
      <w:spacing w:line="269" w:lineRule="auto"/>
      <w:contextualSpacing/>
    </w:pPr>
    <w:rPr>
      <w:rFonts w:ascii="Arial" w:hAnsi="Arial"/>
      <w:sz w:val="20"/>
      <w:szCs w:val="20"/>
      <w:lang w:val="nl-BE" w:eastAsia="nl-BE"/>
    </w:rPr>
  </w:style>
  <w:style w:type="character" w:styleId="UZTabeltekstChar" w:customStyle="1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styleId="UZGstandaard" w:customStyle="1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styleId="UZVoetnoot" w:customStyle="1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styleId="UZVoetnootChar" w:customStyle="1">
    <w:name w:val="UZ_Voetnoot Char"/>
    <w:basedOn w:val="VoettekstChar"/>
    <w:link w:val="UZVoetnoot"/>
    <w:rsid w:val="00D4120B"/>
    <w:rPr>
      <w:rFonts w:ascii="Arial" w:hAnsi="Arial" w:eastAsiaTheme="minorHAnsi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nhideWhenUsed/>
    <w:rsid w:val="002553F4"/>
    <w:pPr>
      <w:tabs>
        <w:tab w:val="center" w:pos="4536"/>
        <w:tab w:val="right" w:pos="9072"/>
      </w:tabs>
      <w:spacing w:line="269" w:lineRule="auto"/>
    </w:pPr>
    <w:rPr>
      <w:rFonts w:ascii="Arial" w:hAnsi="Arial"/>
      <w:sz w:val="20"/>
      <w:szCs w:val="20"/>
      <w:lang w:val="nl-NL" w:eastAsia="nl-BE"/>
    </w:rPr>
  </w:style>
  <w:style w:type="character" w:styleId="KoptekstChar" w:customStyle="1">
    <w:name w:val="Koptekst Char"/>
    <w:basedOn w:val="Standaardalinea-lettertype"/>
    <w:link w:val="Koptekst"/>
    <w:rsid w:val="002553F4"/>
    <w:rPr>
      <w:rFonts w:ascii="Arial" w:hAnsi="Arial" w:cs="Times New Roman"/>
      <w:sz w:val="18"/>
      <w:szCs w:val="20"/>
      <w:lang w:val="nl-NL" w:eastAsia="nl-BE"/>
    </w:rPr>
  </w:style>
  <w:style w:type="paragraph" w:styleId="KITOSAdres" w:customStyle="1">
    <w:name w:val="KITOS_Adres"/>
    <w:basedOn w:val="Standaard"/>
    <w:link w:val="KITOSAdresChar"/>
    <w:qFormat/>
    <w:rsid w:val="00BC3967"/>
    <w:pPr>
      <w:spacing w:line="269" w:lineRule="auto"/>
    </w:pPr>
    <w:rPr>
      <w:rFonts w:ascii="Arial" w:hAnsi="Arial"/>
      <w:sz w:val="20"/>
      <w:szCs w:val="20"/>
      <w:lang w:val="nl-BE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styleId="KITOSAdresChar" w:customStyle="1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rPr>
      <w:rFonts w:ascii="Segoe UI" w:hAnsi="Segoe UI" w:cs="Segoe UI"/>
      <w:sz w:val="18"/>
      <w:szCs w:val="18"/>
      <w:lang w:val="nl-NL" w:eastAsia="nl-BE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paragraph" w:styleId="Normaalweb">
    <w:name w:val="Normal (Web)"/>
    <w:basedOn w:val="Standaard"/>
    <w:uiPriority w:val="99"/>
    <w:semiHidden/>
    <w:unhideWhenUsed/>
    <w:rsid w:val="000E754F"/>
    <w:pPr>
      <w:spacing w:before="100" w:beforeAutospacing="1" w:after="100" w:afterAutospacing="1"/>
    </w:pPr>
    <w:rPr>
      <w:rFonts w:ascii="Times New Roman" w:hAnsi="Times New Roman" w:eastAsiaTheme="minorEastAsia"/>
      <w:lang w:val="nl-BE" w:eastAsia="nl-B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ard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754F"/>
    <w:pPr>
      <w:spacing w:after="0" w:line="240" w:lineRule="auto"/>
    </w:pPr>
    <w:rPr>
      <w:rFonts w:ascii="Arial Narrow" w:hAnsi="Arial Narrow" w:cs="Times New Roman"/>
      <w:sz w:val="24"/>
      <w:szCs w:val="24"/>
      <w:lang w:val="en-GB" w:eastAsia="nl-NL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spacing w:line="269" w:lineRule="auto"/>
      <w:outlineLvl w:val="0"/>
    </w:pPr>
    <w:rPr>
      <w:rFonts w:ascii="Arial" w:hAnsi="Arial" w:cs="Arial"/>
      <w:b/>
      <w:bCs/>
      <w:color w:val="1E64C8"/>
      <w:kern w:val="32"/>
      <w:sz w:val="32"/>
      <w:szCs w:val="32"/>
      <w:lang w:val="nl-NL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 w:line="269" w:lineRule="auto"/>
      <w:outlineLvl w:val="1"/>
    </w:pPr>
    <w:rPr>
      <w:rFonts w:ascii="Arial" w:eastAsiaTheme="majorEastAsia" w:hAnsi="Arial" w:cstheme="majorBidi"/>
      <w:color w:val="1E64C8"/>
      <w:szCs w:val="26"/>
      <w:lang w:val="nl-NL" w:eastAsia="nl-BE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spacing w:line="269" w:lineRule="auto"/>
      <w:outlineLvl w:val="2"/>
    </w:pPr>
    <w:rPr>
      <w:rFonts w:ascii="Arial" w:hAnsi="Arial"/>
      <w:b/>
      <w:snapToGrid w:val="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69" w:lineRule="auto"/>
    </w:pPr>
    <w:rPr>
      <w:rFonts w:ascii="Arial" w:hAnsi="Arial"/>
      <w:sz w:val="20"/>
      <w:szCs w:val="20"/>
      <w:lang w:val="nl-NL"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rFonts w:ascii="Arial" w:hAnsi="Arial"/>
      <w:b/>
      <w:color w:val="1E64C8"/>
      <w:sz w:val="17"/>
      <w:szCs w:val="17"/>
      <w:lang w:val="nl-BE" w:eastAsia="nl-BE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spacing w:line="269" w:lineRule="auto"/>
      <w:ind w:left="720"/>
      <w:contextualSpacing/>
    </w:pPr>
    <w:rPr>
      <w:rFonts w:ascii="Arial" w:hAnsi="Arial"/>
      <w:sz w:val="20"/>
      <w:szCs w:val="20"/>
      <w:lang w:val="nl-NL" w:eastAsia="nl-BE"/>
    </w:rPr>
  </w:style>
  <w:style w:type="paragraph" w:customStyle="1" w:styleId="UZTabeltekst">
    <w:name w:val="UZ_Tabeltekst"/>
    <w:basedOn w:val="Standaard"/>
    <w:link w:val="UZTabeltekstChar"/>
    <w:qFormat/>
    <w:rsid w:val="000F3C51"/>
    <w:pPr>
      <w:spacing w:line="269" w:lineRule="auto"/>
      <w:contextualSpacing/>
    </w:pPr>
    <w:rPr>
      <w:rFonts w:ascii="Arial" w:hAnsi="Arial"/>
      <w:sz w:val="20"/>
      <w:szCs w:val="20"/>
      <w:lang w:val="nl-BE" w:eastAsia="nl-BE"/>
    </w:r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nhideWhenUsed/>
    <w:rsid w:val="002553F4"/>
    <w:pPr>
      <w:tabs>
        <w:tab w:val="center" w:pos="4536"/>
        <w:tab w:val="right" w:pos="9072"/>
      </w:tabs>
      <w:spacing w:line="269" w:lineRule="auto"/>
    </w:pPr>
    <w:rPr>
      <w:rFonts w:ascii="Arial" w:hAnsi="Arial"/>
      <w:sz w:val="20"/>
      <w:szCs w:val="20"/>
      <w:lang w:val="nl-NL" w:eastAsia="nl-BE"/>
    </w:rPr>
  </w:style>
  <w:style w:type="character" w:customStyle="1" w:styleId="KoptekstChar">
    <w:name w:val="Koptekst Char"/>
    <w:basedOn w:val="Standaardalinea-lettertype"/>
    <w:link w:val="Koptekst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  <w:pPr>
      <w:spacing w:line="269" w:lineRule="auto"/>
    </w:pPr>
    <w:rPr>
      <w:rFonts w:ascii="Arial" w:hAnsi="Arial"/>
      <w:sz w:val="20"/>
      <w:szCs w:val="20"/>
      <w:lang w:val="nl-BE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rPr>
      <w:rFonts w:ascii="Segoe UI" w:hAnsi="Segoe UI" w:cs="Segoe UI"/>
      <w:sz w:val="18"/>
      <w:szCs w:val="18"/>
      <w:lang w:val="nl-NL" w:eastAsia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paragraph" w:styleId="Normaalweb">
    <w:name w:val="Normal (Web)"/>
    <w:basedOn w:val="Standaard"/>
    <w:uiPriority w:val="99"/>
    <w:semiHidden/>
    <w:unhideWhenUsed/>
    <w:rsid w:val="000E754F"/>
    <w:pPr>
      <w:spacing w:before="100" w:beforeAutospacing="1" w:after="100" w:afterAutospacing="1"/>
    </w:pPr>
    <w:rPr>
      <w:rFonts w:ascii="Times New Roman" w:eastAsiaTheme="minorEastAsia" w:hAnsi="Times New Roman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header" Target="/word/header2.xml" Id="Ra2a40514dc6842ca" /><Relationship Type="http://schemas.openxmlformats.org/officeDocument/2006/relationships/footer" Target="/word/footer2.xml" Id="R66708dcd76914fe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12767-4446-4107-B0B2-AD2083C7CBD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Ursulinen Mechelen</dc:creator>
  <lastModifiedBy>Koen Schiepers</lastModifiedBy>
  <revision>8</revision>
  <lastPrinted>2020-06-22T10:52:00.0000000Z</lastPrinted>
  <dcterms:created xsi:type="dcterms:W3CDTF">2020-06-16T11:17:00.0000000Z</dcterms:created>
  <dcterms:modified xsi:type="dcterms:W3CDTF">2021-06-21T08:55:55.1138325Z</dcterms:modified>
</coreProperties>
</file>