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2.xml" ContentType="application/vnd.openxmlformats-officedocument.wordprocessingml.head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E754F" w:rsidP="000E754F" w:rsidRDefault="00630602" w14:paraId="3240C7F0" w14:textId="4588A941">
      <w:pPr>
        <w:rPr>
          <w:lang w:val="nl-NL"/>
        </w:rPr>
      </w:pPr>
      <w:r>
        <w:rPr>
          <w:noProof/>
        </w:rPr>
        <w:drawing>
          <wp:anchor distT="0" distB="0" distL="114300" distR="114300" simplePos="0" relativeHeight="251667968" behindDoc="0" locked="0" layoutInCell="1" allowOverlap="1" wp14:anchorId="04379F71" wp14:editId="59A367C7">
            <wp:simplePos x="0" y="0"/>
            <wp:positionH relativeFrom="column">
              <wp:posOffset>4677410</wp:posOffset>
            </wp:positionH>
            <wp:positionV relativeFrom="paragraph">
              <wp:posOffset>278765</wp:posOffset>
            </wp:positionV>
            <wp:extent cx="1120140" cy="1567180"/>
            <wp:effectExtent l="0" t="0" r="3810" b="0"/>
            <wp:wrapSquare wrapText="bothSides"/>
            <wp:docPr id="2" name="Afbeelding 2" descr="kikker max velthuijs kleurplaat - Google zoeken | Kikker thema, Kikker,  Knutselen kik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kker max velthuijs kleurplaat - Google zoeken | Kikker thema, Kikker,  Knutselen kikk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0140" cy="1567180"/>
                    </a:xfrm>
                    <a:prstGeom prst="rect">
                      <a:avLst/>
                    </a:prstGeom>
                    <a:noFill/>
                    <a:ln>
                      <a:noFill/>
                    </a:ln>
                  </pic:spPr>
                </pic:pic>
              </a:graphicData>
            </a:graphic>
            <wp14:sizeRelH relativeFrom="page">
              <wp14:pctWidth>0</wp14:pctWidth>
            </wp14:sizeRelH>
            <wp14:sizeRelV relativeFrom="page">
              <wp14:pctHeight>0</wp14:pctHeight>
            </wp14:sizeRelV>
          </wp:anchor>
        </w:drawing>
      </w:r>
      <w:r w:rsidR="000E754F">
        <w:rPr>
          <w:lang w:val="nl-NL"/>
        </w:rPr>
        <w:br/>
      </w:r>
      <w:r w:rsidR="000E754F">
        <w:rPr>
          <w:lang w:val="nl-NL"/>
        </w:rPr>
        <w:br/>
      </w:r>
      <w:r w:rsidR="000E754F">
        <w:rPr>
          <w:lang w:val="nl-NL"/>
        </w:rPr>
        <w:br/>
      </w:r>
    </w:p>
    <w:p w:rsidR="000E754F" w:rsidP="000E754F" w:rsidRDefault="000E754F" w14:paraId="7A430A57" w14:textId="648F9E49"/>
    <w:p w:rsidR="000E754F" w:rsidP="000E754F" w:rsidRDefault="00630602" w14:paraId="78F0A8BC" w14:textId="4DD6D3D0">
      <w:r>
        <w:rPr>
          <w:noProof/>
          <w:lang w:val="nl-BE" w:eastAsia="nl-BE"/>
        </w:rPr>
        <mc:AlternateContent>
          <mc:Choice Requires="wps">
            <w:drawing>
              <wp:anchor distT="0" distB="0" distL="114300" distR="114300" simplePos="0" relativeHeight="251655680" behindDoc="0" locked="0" layoutInCell="1" allowOverlap="1" wp14:anchorId="1A896327" wp14:editId="2CD4825E">
                <wp:simplePos x="0" y="0"/>
                <wp:positionH relativeFrom="margin">
                  <wp:posOffset>-1270</wp:posOffset>
                </wp:positionH>
                <wp:positionV relativeFrom="paragraph">
                  <wp:posOffset>143510</wp:posOffset>
                </wp:positionV>
                <wp:extent cx="3611880" cy="1828800"/>
                <wp:effectExtent l="0" t="0" r="26670" b="18415"/>
                <wp:wrapNone/>
                <wp:docPr id="1" name="Tekstvak 1"/>
                <wp:cNvGraphicFramePr/>
                <a:graphic xmlns:a="http://schemas.openxmlformats.org/drawingml/2006/main">
                  <a:graphicData uri="http://schemas.microsoft.com/office/word/2010/wordprocessingShape">
                    <wps:wsp>
                      <wps:cNvSpPr txBox="1"/>
                      <wps:spPr>
                        <a:xfrm>
                          <a:off x="0" y="0"/>
                          <a:ext cx="3611880" cy="1828800"/>
                        </a:xfrm>
                        <a:prstGeom prst="rect">
                          <a:avLst/>
                        </a:prstGeom>
                        <a:noFill/>
                        <a:ln>
                          <a:solidFill>
                            <a:schemeClr val="bg2">
                              <a:lumMod val="50000"/>
                            </a:schemeClr>
                          </a:solidFill>
                        </a:ln>
                      </wps:spPr>
                      <wps:txbx>
                        <w:txbxContent>
                          <w:p w:rsidRPr="00630602" w:rsidR="000E754F" w:rsidP="000E754F" w:rsidRDefault="00630602" w14:paraId="587AE2FE" w14:textId="3FCA9DCC">
                            <w:pPr>
                              <w:jc w:val="center"/>
                              <w:rPr>
                                <w:rFonts w:ascii="Arial" w:hAnsi="Arial" w:cs="Arial"/>
                                <w:color w:val="000000" w:themeColor="text1"/>
                                <w:sz w:val="44"/>
                                <w:szCs w:val="44"/>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44"/>
                                <w:szCs w:val="44"/>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de tweede kleuterklas komt dit van pas!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w14:anchorId="2EE9829F">
              <v:shapetype id="_x0000_t202" coordsize="21600,21600" o:spt="202" path="m,l,21600r21600,l21600,xe" w14:anchorId="1A896327">
                <v:stroke joinstyle="miter"/>
                <v:path gradientshapeok="t" o:connecttype="rect"/>
              </v:shapetype>
              <v:shape id="Tekstvak 1" style="position:absolute;margin-left:-.1pt;margin-top:11.3pt;width:284.4pt;height:2in;z-index:2516556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spid="_x0000_s1026" filled="f" strokecolor="#747070 [161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">
                <v:textbox style="mso-fit-shape-to-text:t">
                  <w:txbxContent>
                    <w:p w:rsidRPr="00630602" w:rsidR="000E754F" w:rsidP="000E754F" w:rsidRDefault="00630602" w14:paraId="5816D177" w14:textId="3FCA9DCC">
                      <w:pPr>
                        <w:jc w:val="center"/>
                        <w:rPr>
                          <w:rFonts w:ascii="Arial" w:hAnsi="Arial" w:cs="Arial"/>
                          <w:color w:val="000000" w:themeColor="text1"/>
                          <w:sz w:val="44"/>
                          <w:szCs w:val="44"/>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44"/>
                          <w:szCs w:val="44"/>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de tweede kleuterklas komt dit van pas!</w:t>
                      </w:r>
                    </w:p>
                  </w:txbxContent>
                </v:textbox>
                <w10:wrap anchorx="margin"/>
              </v:shape>
            </w:pict>
          </mc:Fallback>
        </mc:AlternateContent>
      </w:r>
    </w:p>
    <w:p w:rsidR="000E754F" w:rsidP="000E754F" w:rsidRDefault="000E754F" w14:paraId="43861B53" w14:textId="77777777">
      <w:pPr>
        <w:rPr>
          <w:lang w:val="nl-BE"/>
        </w:rPr>
      </w:pPr>
    </w:p>
    <w:p w:rsidR="000E754F" w:rsidP="000E754F" w:rsidRDefault="000E754F" w14:paraId="0AD30FB4" w14:textId="4F2F0171">
      <w:pPr>
        <w:rPr>
          <w:lang w:val="nl-BE"/>
        </w:rPr>
      </w:pPr>
    </w:p>
    <w:p w:rsidR="000E754F" w:rsidP="000E754F" w:rsidRDefault="000E754F" w14:paraId="5E0E29FB" w14:textId="295CB557">
      <w:pPr>
        <w:ind w:left="-1276"/>
        <w:rPr>
          <w:lang w:val="nl-BE"/>
        </w:rPr>
      </w:pPr>
    </w:p>
    <w:p w:rsidR="000E754F" w:rsidP="000E754F" w:rsidRDefault="000E754F" w14:paraId="606D67DC" w14:textId="652FCCC4">
      <w:pPr>
        <w:rPr>
          <w:rFonts w:ascii="Arial" w:hAnsi="Arial" w:cs="Arial"/>
          <w:sz w:val="20"/>
          <w:szCs w:val="20"/>
          <w:lang w:val="nl-BE"/>
        </w:rPr>
      </w:pPr>
    </w:p>
    <w:p w:rsidR="00D510C8" w:rsidP="000E754F" w:rsidRDefault="000E754F" w14:paraId="335FD9C7" w14:textId="36134362">
      <w:pPr>
        <w:rPr>
          <w:rFonts w:ascii="Arial" w:hAnsi="Arial" w:cs="Arial"/>
          <w:sz w:val="20"/>
          <w:szCs w:val="20"/>
          <w:lang w:val="nl-BE"/>
        </w:rPr>
      </w:pPr>
      <w:r w:rsidRPr="000E754F">
        <w:rPr>
          <w:rFonts w:ascii="Arial" w:hAnsi="Arial" w:cs="Arial"/>
          <w:sz w:val="20"/>
          <w:szCs w:val="20"/>
          <w:lang w:val="nl-BE"/>
        </w:rPr>
        <w:t xml:space="preserve"> </w:t>
      </w:r>
    </w:p>
    <w:p w:rsidR="007759B3" w:rsidP="000E754F" w:rsidRDefault="007759B3" w14:paraId="4EFB4DBF" w14:textId="3BB114A3">
      <w:pPr>
        <w:rPr>
          <w:rFonts w:ascii="Arial" w:hAnsi="Arial" w:cs="Arial"/>
          <w:sz w:val="20"/>
          <w:szCs w:val="20"/>
          <w:lang w:val="nl-BE"/>
        </w:rPr>
      </w:pPr>
    </w:p>
    <w:tbl>
      <w:tblPr>
        <w:tblpPr w:leftFromText="141" w:rightFromText="141" w:vertAnchor="text" w:horzAnchor="margin" w:tblpY="-14"/>
        <w:tblW w:w="9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3310"/>
        <w:gridCol w:w="6541"/>
      </w:tblGrid>
      <w:tr w:rsidRPr="007759B3" w:rsidR="003B7CEE" w:rsidTr="003B7CEE" w14:paraId="6EE182C0" w14:textId="77777777">
        <w:trPr>
          <w:trHeight w:val="269"/>
        </w:trPr>
        <w:tc>
          <w:tcPr>
            <w:tcW w:w="3310" w:type="dxa"/>
            <w:tcBorders>
              <w:top w:val="nil"/>
              <w:left w:val="nil"/>
            </w:tcBorders>
          </w:tcPr>
          <w:p w:rsidRPr="007759B3" w:rsidR="003B7CEE" w:rsidP="003B7CEE" w:rsidRDefault="003B7CEE" w14:paraId="2297C677" w14:textId="77777777">
            <w:pPr>
              <w:rPr>
                <w:rFonts w:ascii="Arial" w:hAnsi="Arial" w:cs="Arial"/>
                <w:sz w:val="28"/>
                <w:szCs w:val="28"/>
                <w:lang w:val="nl-NL"/>
              </w:rPr>
            </w:pPr>
          </w:p>
        </w:tc>
        <w:tc>
          <w:tcPr>
            <w:tcW w:w="6541" w:type="dxa"/>
            <w:tcBorders>
              <w:top w:val="single" w:color="auto" w:sz="4" w:space="0"/>
            </w:tcBorders>
          </w:tcPr>
          <w:p w:rsidRPr="007759B3" w:rsidR="003B7CEE" w:rsidP="003B7CEE" w:rsidRDefault="003B7CEE" w14:paraId="33A57E0D" w14:textId="77777777">
            <w:pPr>
              <w:rPr>
                <w:rFonts w:ascii="Arial" w:hAnsi="Arial" w:cs="Arial"/>
                <w:sz w:val="28"/>
                <w:szCs w:val="28"/>
                <w:lang w:val="nl-NL"/>
              </w:rPr>
            </w:pPr>
            <w:r w:rsidRPr="007759B3">
              <w:rPr>
                <w:rFonts w:ascii="Arial" w:hAnsi="Arial" w:cs="Arial"/>
                <w:sz w:val="28"/>
                <w:szCs w:val="28"/>
                <w:lang w:val="nl-NL"/>
              </w:rPr>
              <w:t>omschrijving</w:t>
            </w:r>
          </w:p>
        </w:tc>
      </w:tr>
      <w:tr w:rsidRPr="00630602" w:rsidR="003B7CEE" w:rsidTr="003B7CEE" w14:paraId="0FE25D81" w14:textId="77777777">
        <w:tc>
          <w:tcPr>
            <w:tcW w:w="3310" w:type="dxa"/>
          </w:tcPr>
          <w:p w:rsidRPr="007759B3" w:rsidR="003B7CEE" w:rsidP="003B7CEE" w:rsidRDefault="003B7CEE" w14:paraId="5C61EB45" w14:textId="77777777">
            <w:pPr>
              <w:rPr>
                <w:rFonts w:ascii="Arial" w:hAnsi="Arial" w:cs="Arial"/>
                <w:sz w:val="28"/>
                <w:szCs w:val="28"/>
                <w:lang w:val="nl-NL"/>
              </w:rPr>
            </w:pPr>
            <w:r w:rsidRPr="007759B3">
              <w:rPr>
                <w:rFonts w:ascii="Arial" w:hAnsi="Arial" w:cs="Arial"/>
                <w:sz w:val="28"/>
                <w:szCs w:val="28"/>
                <w:lang w:val="nl-NL"/>
              </w:rPr>
              <w:t>schooltas</w:t>
            </w:r>
          </w:p>
        </w:tc>
        <w:tc>
          <w:tcPr>
            <w:tcW w:w="6541" w:type="dxa"/>
          </w:tcPr>
          <w:p w:rsidRPr="007759B3" w:rsidR="003B7CEE" w:rsidP="003B7CEE" w:rsidRDefault="003B7CEE" w14:paraId="338BA915" w14:textId="77777777">
            <w:pPr>
              <w:rPr>
                <w:rFonts w:ascii="Arial" w:hAnsi="Arial" w:cs="Arial"/>
                <w:sz w:val="28"/>
                <w:szCs w:val="28"/>
                <w:lang w:val="nl-NL"/>
              </w:rPr>
            </w:pPr>
            <w:r w:rsidRPr="007759B3">
              <w:rPr>
                <w:rFonts w:ascii="Arial" w:hAnsi="Arial" w:cs="Arial"/>
                <w:sz w:val="28"/>
                <w:szCs w:val="28"/>
                <w:lang w:val="nl-NL"/>
              </w:rPr>
              <w:t>uit stevig materiaal - ongeveer 30 cm x 22 cm</w:t>
            </w:r>
            <w:r w:rsidRPr="007759B3">
              <w:rPr>
                <w:rFonts w:ascii="Arial" w:hAnsi="Arial" w:cs="Arial"/>
                <w:sz w:val="28"/>
                <w:szCs w:val="28"/>
                <w:lang w:val="nl-NL"/>
              </w:rPr>
              <w:br/>
            </w:r>
            <w:r w:rsidRPr="007759B3">
              <w:rPr>
                <w:rFonts w:ascii="Arial" w:hAnsi="Arial" w:cs="Arial"/>
                <w:sz w:val="28"/>
                <w:szCs w:val="28"/>
                <w:lang w:val="nl-NL"/>
              </w:rPr>
              <w:t>liefst geen trolley- model met sluiting die de kleuters zelf kunnen openen en sluiten</w:t>
            </w:r>
          </w:p>
        </w:tc>
      </w:tr>
      <w:tr w:rsidRPr="007759B3" w:rsidR="003B7CEE" w:rsidTr="003B7CEE" w14:paraId="465E899A" w14:textId="77777777">
        <w:tc>
          <w:tcPr>
            <w:tcW w:w="3310" w:type="dxa"/>
          </w:tcPr>
          <w:p w:rsidRPr="007759B3" w:rsidR="003B7CEE" w:rsidP="003B7CEE" w:rsidRDefault="003B7CEE" w14:paraId="51265F59" w14:textId="77777777">
            <w:pPr>
              <w:rPr>
                <w:rFonts w:ascii="Arial" w:hAnsi="Arial" w:cs="Arial"/>
                <w:sz w:val="28"/>
                <w:szCs w:val="28"/>
                <w:lang w:val="nl-NL"/>
              </w:rPr>
            </w:pPr>
            <w:r w:rsidRPr="007759B3">
              <w:rPr>
                <w:rFonts w:ascii="Arial" w:hAnsi="Arial" w:cs="Arial"/>
                <w:sz w:val="28"/>
                <w:szCs w:val="28"/>
                <w:lang w:val="nl-NL"/>
              </w:rPr>
              <w:t>1 doos papieren zakdoekjes</w:t>
            </w:r>
          </w:p>
        </w:tc>
        <w:tc>
          <w:tcPr>
            <w:tcW w:w="6541" w:type="dxa"/>
          </w:tcPr>
          <w:p w:rsidRPr="007759B3" w:rsidR="003B7CEE" w:rsidP="003B7CEE" w:rsidRDefault="003B7CEE" w14:paraId="4824C9CD" w14:textId="77777777">
            <w:pPr>
              <w:rPr>
                <w:rFonts w:ascii="Arial" w:hAnsi="Arial" w:cs="Arial"/>
                <w:sz w:val="28"/>
                <w:szCs w:val="28"/>
                <w:lang w:val="nl-NL"/>
              </w:rPr>
            </w:pPr>
            <w:r w:rsidRPr="007759B3">
              <w:rPr>
                <w:rFonts w:ascii="Arial" w:hAnsi="Arial" w:cs="Arial"/>
                <w:sz w:val="28"/>
                <w:szCs w:val="28"/>
                <w:lang w:val="nl-NL"/>
              </w:rPr>
              <w:t>100 à 150 stuks</w:t>
            </w:r>
          </w:p>
        </w:tc>
      </w:tr>
      <w:tr w:rsidRPr="007759B3" w:rsidR="003B7CEE" w:rsidTr="003B7CEE" w14:paraId="7775127B" w14:textId="77777777">
        <w:tc>
          <w:tcPr>
            <w:tcW w:w="3310" w:type="dxa"/>
          </w:tcPr>
          <w:p w:rsidRPr="007759B3" w:rsidR="003B7CEE" w:rsidP="003B7CEE" w:rsidRDefault="003B7CEE" w14:paraId="33D1A167" w14:textId="77777777">
            <w:pPr>
              <w:rPr>
                <w:rFonts w:ascii="Arial" w:hAnsi="Arial" w:cs="Arial"/>
                <w:sz w:val="28"/>
                <w:szCs w:val="28"/>
                <w:lang w:val="nl-NL"/>
              </w:rPr>
            </w:pPr>
            <w:r w:rsidRPr="007759B3">
              <w:rPr>
                <w:rFonts w:ascii="Arial" w:hAnsi="Arial" w:cs="Arial"/>
                <w:sz w:val="28"/>
                <w:szCs w:val="28"/>
                <w:lang w:val="nl-NL"/>
              </w:rPr>
              <w:t>1 paar gympjes</w:t>
            </w:r>
          </w:p>
        </w:tc>
        <w:tc>
          <w:tcPr>
            <w:tcW w:w="6541" w:type="dxa"/>
            <w:tcBorders>
              <w:bottom w:val="single" w:color="auto" w:sz="4" w:space="0"/>
            </w:tcBorders>
          </w:tcPr>
          <w:p w:rsidRPr="007759B3" w:rsidR="003B7CEE" w:rsidP="003B7CEE" w:rsidRDefault="003B7CEE" w14:paraId="0C29B8B3" w14:textId="7F0CC1C7">
            <w:pPr>
              <w:rPr>
                <w:rFonts w:ascii="Arial" w:hAnsi="Arial" w:cs="Arial"/>
                <w:sz w:val="28"/>
                <w:szCs w:val="28"/>
                <w:lang w:val="nl-NL"/>
              </w:rPr>
            </w:pPr>
            <w:r w:rsidRPr="007759B3">
              <w:rPr>
                <w:rFonts w:ascii="Arial" w:hAnsi="Arial" w:cs="Arial"/>
                <w:sz w:val="28"/>
                <w:szCs w:val="28"/>
                <w:lang w:val="nl-NL"/>
              </w:rPr>
              <w:t xml:space="preserve">wit - </w:t>
            </w:r>
            <w:r w:rsidRPr="007759B3">
              <w:rPr>
                <w:rFonts w:ascii="Arial" w:hAnsi="Arial" w:cs="Arial"/>
                <w:b/>
                <w:sz w:val="28"/>
                <w:szCs w:val="28"/>
                <w:u w:val="single"/>
                <w:lang w:val="nl-NL"/>
              </w:rPr>
              <w:t xml:space="preserve">met T-vormige elastiek en rubberen tip </w:t>
            </w:r>
            <w:r w:rsidRPr="007759B3">
              <w:rPr>
                <w:rFonts w:ascii="Arial" w:hAnsi="Arial" w:cs="Arial"/>
                <w:sz w:val="28"/>
                <w:szCs w:val="28"/>
                <w:lang w:val="nl-NL"/>
              </w:rPr>
              <w:t>(indien mogelijk)  (</w:t>
            </w:r>
            <w:r w:rsidRPr="007759B3">
              <w:rPr>
                <w:rFonts w:ascii="Arial" w:hAnsi="Arial" w:cs="Arial"/>
                <w:b/>
                <w:sz w:val="28"/>
                <w:szCs w:val="28"/>
                <w:u w:val="single"/>
                <w:lang w:val="nl-NL"/>
              </w:rPr>
              <w:t>geen</w:t>
            </w:r>
            <w:r w:rsidRPr="007759B3">
              <w:rPr>
                <w:rFonts w:ascii="Arial" w:hAnsi="Arial" w:cs="Arial"/>
                <w:sz w:val="28"/>
                <w:szCs w:val="28"/>
                <w:lang w:val="nl-NL"/>
              </w:rPr>
              <w:t xml:space="preserve"> gesloten elastiek!)            </w:t>
            </w:r>
          </w:p>
          <w:p w:rsidRPr="007759B3" w:rsidR="003B7CEE" w:rsidP="003B7CEE" w:rsidRDefault="003B7CEE" w14:paraId="379F5B0F" w14:textId="77777777">
            <w:pPr>
              <w:rPr>
                <w:rFonts w:ascii="Arial" w:hAnsi="Arial" w:cs="Arial"/>
                <w:sz w:val="28"/>
                <w:szCs w:val="28"/>
                <w:lang w:val="nl-NL"/>
              </w:rPr>
            </w:pPr>
            <w:r w:rsidRPr="007759B3">
              <w:rPr>
                <w:rFonts w:ascii="Arial" w:hAnsi="Arial" w:cs="Arial"/>
                <w:sz w:val="28"/>
                <w:szCs w:val="28"/>
                <w:lang w:val="nl-NL"/>
              </w:rPr>
              <w:t>geen gymtasje!</w:t>
            </w:r>
          </w:p>
        </w:tc>
      </w:tr>
      <w:tr w:rsidRPr="00630602" w:rsidR="003B7CEE" w:rsidTr="003B7CEE" w14:paraId="203289EA" w14:textId="77777777">
        <w:tc>
          <w:tcPr>
            <w:tcW w:w="3310" w:type="dxa"/>
          </w:tcPr>
          <w:p w:rsidRPr="007759B3" w:rsidR="003B7CEE" w:rsidP="003B7CEE" w:rsidRDefault="003B7CEE" w14:paraId="6152F630" w14:textId="77777777">
            <w:pPr>
              <w:rPr>
                <w:rFonts w:ascii="Arial" w:hAnsi="Arial" w:cs="Arial"/>
                <w:sz w:val="28"/>
                <w:szCs w:val="28"/>
                <w:lang w:val="nl-NL"/>
              </w:rPr>
            </w:pPr>
            <w:r>
              <w:rPr>
                <w:rFonts w:ascii="Arial" w:hAnsi="Arial" w:cs="Arial"/>
                <w:sz w:val="28"/>
                <w:szCs w:val="28"/>
                <w:lang w:val="nl-NL"/>
              </w:rPr>
              <w:t>1 drinkfles</w:t>
            </w:r>
          </w:p>
        </w:tc>
        <w:tc>
          <w:tcPr>
            <w:tcW w:w="6541" w:type="dxa"/>
            <w:tcBorders>
              <w:bottom w:val="single" w:color="auto" w:sz="4" w:space="0"/>
            </w:tcBorders>
          </w:tcPr>
          <w:p w:rsidRPr="007759B3" w:rsidR="003B7CEE" w:rsidP="003B7CEE" w:rsidRDefault="00F439BE" w14:paraId="46BB72DE" w14:textId="66F614A5">
            <w:pPr>
              <w:rPr>
                <w:rFonts w:ascii="Arial" w:hAnsi="Arial" w:cs="Arial"/>
                <w:sz w:val="28"/>
                <w:szCs w:val="28"/>
                <w:lang w:val="nl-NL"/>
              </w:rPr>
            </w:pPr>
            <w:r>
              <w:rPr>
                <w:rFonts w:ascii="Arial" w:hAnsi="Arial" w:cs="Arial"/>
                <w:sz w:val="28"/>
                <w:szCs w:val="28"/>
                <w:lang w:val="nl-NL"/>
              </w:rPr>
              <w:t>een herbruikbare drinkfles (met naam) om water te drinken</w:t>
            </w:r>
            <w:r w:rsidR="00630602">
              <w:rPr>
                <w:rFonts w:ascii="Arial" w:hAnsi="Arial" w:cs="Arial"/>
                <w:sz w:val="28"/>
                <w:szCs w:val="28"/>
                <w:lang w:val="nl-NL"/>
              </w:rPr>
              <w:t xml:space="preserve"> die de kleuters zelfstandig kunnen gebruiken.</w:t>
            </w:r>
          </w:p>
        </w:tc>
      </w:tr>
      <w:tr w:rsidRPr="00630602" w:rsidR="003B7CEE" w:rsidTr="003B7CEE" w14:paraId="429003C2" w14:textId="77777777">
        <w:tc>
          <w:tcPr>
            <w:tcW w:w="3310" w:type="dxa"/>
          </w:tcPr>
          <w:p w:rsidRPr="00642681" w:rsidR="003B7CEE" w:rsidP="003B7CEE" w:rsidRDefault="003B7CEE" w14:paraId="4DE192A0" w14:textId="5C157ED9">
            <w:pPr>
              <w:rPr>
                <w:rFonts w:ascii="Arial" w:hAnsi="Arial" w:cs="Arial"/>
                <w:sz w:val="28"/>
                <w:szCs w:val="28"/>
                <w:lang w:val="nl-BE"/>
              </w:rPr>
            </w:pPr>
            <w:r w:rsidRPr="00D510C8">
              <w:rPr>
                <w:rFonts w:ascii="Arial" w:hAnsi="Arial" w:cs="Arial"/>
                <w:sz w:val="28"/>
                <w:szCs w:val="28"/>
                <w:lang w:val="nl-BE"/>
              </w:rPr>
              <w:t>1 koekendoosje</w:t>
            </w:r>
            <w:r w:rsidR="000F16FF">
              <w:rPr>
                <w:rFonts w:ascii="Arial" w:hAnsi="Arial" w:cs="Arial"/>
                <w:sz w:val="28"/>
                <w:szCs w:val="28"/>
                <w:lang w:val="nl-BE"/>
              </w:rPr>
              <w:t xml:space="preserve"> (voormiddag)</w:t>
            </w:r>
            <w:r w:rsidRPr="00D510C8">
              <w:rPr>
                <w:rFonts w:ascii="Arial" w:hAnsi="Arial" w:cs="Arial"/>
                <w:sz w:val="28"/>
                <w:szCs w:val="28"/>
                <w:lang w:val="nl-BE"/>
              </w:rPr>
              <w:t xml:space="preserve"> en</w:t>
            </w:r>
            <w:r w:rsidR="000F16FF">
              <w:rPr>
                <w:rFonts w:ascii="Arial" w:hAnsi="Arial" w:cs="Arial"/>
                <w:sz w:val="28"/>
                <w:szCs w:val="28"/>
                <w:lang w:val="nl-BE"/>
              </w:rPr>
              <w:t xml:space="preserve"> </w:t>
            </w:r>
            <w:r w:rsidR="000F16FF">
              <w:rPr>
                <w:rFonts w:ascii="Arial" w:hAnsi="Arial" w:cs="Arial"/>
                <w:sz w:val="28"/>
                <w:szCs w:val="28"/>
                <w:lang w:val="nl-BE"/>
              </w:rPr>
              <w:br/>
            </w:r>
            <w:r w:rsidRPr="00D510C8">
              <w:rPr>
                <w:rFonts w:ascii="Arial" w:hAnsi="Arial" w:cs="Arial"/>
                <w:sz w:val="28"/>
                <w:szCs w:val="28"/>
                <w:lang w:val="nl-BE"/>
              </w:rPr>
              <w:t>1 fruitdoosje</w:t>
            </w:r>
            <w:r w:rsidR="000F16FF">
              <w:rPr>
                <w:rFonts w:ascii="Arial" w:hAnsi="Arial" w:cs="Arial"/>
                <w:sz w:val="28"/>
                <w:szCs w:val="28"/>
                <w:lang w:val="nl-BE"/>
              </w:rPr>
              <w:t xml:space="preserve"> (namiddag)</w:t>
            </w:r>
          </w:p>
        </w:tc>
        <w:tc>
          <w:tcPr>
            <w:tcW w:w="6541" w:type="dxa"/>
            <w:tcBorders>
              <w:bottom w:val="single" w:color="auto" w:sz="4" w:space="0"/>
            </w:tcBorders>
          </w:tcPr>
          <w:p w:rsidR="003B7CEE" w:rsidP="003B7CEE" w:rsidRDefault="003B7CEE" w14:paraId="61C2DBF0" w14:textId="77777777">
            <w:pPr>
              <w:rPr>
                <w:rFonts w:ascii="Arial" w:hAnsi="Arial" w:cs="Arial"/>
                <w:sz w:val="28"/>
                <w:szCs w:val="28"/>
                <w:lang w:val="nl-BE"/>
              </w:rPr>
            </w:pPr>
            <w:r w:rsidRPr="00D510C8">
              <w:rPr>
                <w:rFonts w:ascii="Arial" w:hAnsi="Arial" w:cs="Arial"/>
                <w:sz w:val="28"/>
                <w:szCs w:val="28"/>
                <w:lang w:val="nl-BE"/>
              </w:rPr>
              <w:t xml:space="preserve">stevige doosjes (met naam) </w:t>
            </w:r>
          </w:p>
          <w:p w:rsidR="000F16FF" w:rsidP="003B7CEE" w:rsidRDefault="003B7CEE" w14:paraId="78B3C2D7" w14:textId="77777777">
            <w:pPr>
              <w:rPr>
                <w:rFonts w:ascii="Arial" w:hAnsi="Arial" w:cs="Arial"/>
                <w:sz w:val="28"/>
                <w:szCs w:val="28"/>
                <w:lang w:val="nl-BE"/>
              </w:rPr>
            </w:pPr>
            <w:r>
              <w:rPr>
                <w:rFonts w:ascii="Arial" w:hAnsi="Arial" w:cs="Arial"/>
                <w:sz w:val="28"/>
                <w:szCs w:val="28"/>
                <w:lang w:val="nl-BE"/>
              </w:rPr>
              <w:t xml:space="preserve">graag </w:t>
            </w:r>
            <w:r w:rsidRPr="00D510C8">
              <w:rPr>
                <w:rFonts w:ascii="Arial" w:hAnsi="Arial" w:cs="Arial"/>
                <w:sz w:val="28"/>
                <w:szCs w:val="28"/>
                <w:lang w:val="nl-BE"/>
              </w:rPr>
              <w:t xml:space="preserve">koeken </w:t>
            </w:r>
            <w:r>
              <w:rPr>
                <w:rFonts w:ascii="Arial" w:hAnsi="Arial" w:cs="Arial"/>
                <w:sz w:val="28"/>
                <w:szCs w:val="28"/>
                <w:lang w:val="nl-BE"/>
              </w:rPr>
              <w:t>zonder verpakking</w:t>
            </w:r>
          </w:p>
          <w:p w:rsidRPr="000F16FF" w:rsidR="000F16FF" w:rsidP="003B7CEE" w:rsidRDefault="000F16FF" w14:paraId="0B7C81E6" w14:textId="24E764DF">
            <w:pPr>
              <w:rPr>
                <w:rFonts w:ascii="Arial" w:hAnsi="Arial" w:cs="Arial"/>
                <w:sz w:val="28"/>
                <w:szCs w:val="28"/>
                <w:lang w:val="nl-BE"/>
              </w:rPr>
            </w:pPr>
            <w:r>
              <w:rPr>
                <w:rFonts w:ascii="Arial" w:hAnsi="Arial" w:cs="Arial"/>
                <w:sz w:val="28"/>
                <w:szCs w:val="28"/>
                <w:lang w:val="nl-BE"/>
              </w:rPr>
              <w:t xml:space="preserve">Je mag ook 2x fruit meebrengen </w:t>
            </w:r>
            <w:proofErr w:type="spellStart"/>
            <w:r>
              <w:rPr>
                <w:rFonts w:ascii="Arial" w:hAnsi="Arial" w:cs="Arial"/>
                <w:sz w:val="28"/>
                <w:szCs w:val="28"/>
                <w:lang w:val="nl-BE"/>
              </w:rPr>
              <w:t>ipv</w:t>
            </w:r>
            <w:proofErr w:type="spellEnd"/>
            <w:r>
              <w:rPr>
                <w:rFonts w:ascii="Arial" w:hAnsi="Arial" w:cs="Arial"/>
                <w:sz w:val="28"/>
                <w:szCs w:val="28"/>
                <w:lang w:val="nl-BE"/>
              </w:rPr>
              <w:t xml:space="preserve"> koekjes</w:t>
            </w:r>
          </w:p>
        </w:tc>
      </w:tr>
      <w:tr w:rsidRPr="00630602" w:rsidR="003B7CEE" w:rsidTr="003B7CEE" w14:paraId="6BDDC832" w14:textId="77777777">
        <w:tc>
          <w:tcPr>
            <w:tcW w:w="3310" w:type="dxa"/>
          </w:tcPr>
          <w:p w:rsidR="003B7CEE" w:rsidP="003B7CEE" w:rsidRDefault="003B7CEE" w14:paraId="29ED13F4" w14:textId="77777777">
            <w:pPr>
              <w:rPr>
                <w:rFonts w:ascii="Arial" w:hAnsi="Arial" w:cs="Arial"/>
                <w:sz w:val="28"/>
                <w:szCs w:val="28"/>
                <w:lang w:val="nl-NL"/>
              </w:rPr>
            </w:pPr>
            <w:r>
              <w:rPr>
                <w:rFonts w:ascii="Arial" w:hAnsi="Arial" w:cs="Arial"/>
                <w:sz w:val="28"/>
                <w:szCs w:val="28"/>
                <w:lang w:val="nl-NL"/>
              </w:rPr>
              <w:t>1 pakketje reservekledij</w:t>
            </w:r>
          </w:p>
        </w:tc>
        <w:tc>
          <w:tcPr>
            <w:tcW w:w="6541" w:type="dxa"/>
            <w:tcBorders>
              <w:bottom w:val="single" w:color="auto" w:sz="4" w:space="0"/>
            </w:tcBorders>
          </w:tcPr>
          <w:p w:rsidR="003B7CEE" w:rsidP="003B7CEE" w:rsidRDefault="003B7CEE" w14:paraId="07232F64" w14:textId="77777777">
            <w:pPr>
              <w:rPr>
                <w:rFonts w:ascii="Arial" w:hAnsi="Arial" w:cs="Arial"/>
                <w:sz w:val="28"/>
                <w:szCs w:val="28"/>
                <w:lang w:val="nl-NL"/>
              </w:rPr>
            </w:pPr>
            <w:r>
              <w:rPr>
                <w:rFonts w:ascii="Arial" w:hAnsi="Arial" w:cs="Arial"/>
                <w:sz w:val="28"/>
                <w:szCs w:val="28"/>
                <w:lang w:val="nl-NL"/>
              </w:rPr>
              <w:t xml:space="preserve">verpakt in een plastic zakje met naam erop </w:t>
            </w:r>
          </w:p>
        </w:tc>
      </w:tr>
      <w:tr w:rsidRPr="007759B3" w:rsidR="003B7CEE" w:rsidTr="003B7CEE" w14:paraId="56F947F7" w14:textId="77777777">
        <w:tc>
          <w:tcPr>
            <w:tcW w:w="3310" w:type="dxa"/>
          </w:tcPr>
          <w:p w:rsidRPr="007759B3" w:rsidR="003B7CEE" w:rsidP="003B7CEE" w:rsidRDefault="003B7CEE" w14:paraId="36562132" w14:textId="77777777">
            <w:pPr>
              <w:rPr>
                <w:rFonts w:ascii="Arial" w:hAnsi="Arial" w:cs="Arial"/>
                <w:sz w:val="28"/>
                <w:szCs w:val="28"/>
                <w:lang w:val="nl-NL"/>
              </w:rPr>
            </w:pPr>
            <w:r w:rsidRPr="007759B3">
              <w:rPr>
                <w:rFonts w:ascii="Arial" w:hAnsi="Arial" w:cs="Arial"/>
                <w:sz w:val="28"/>
                <w:szCs w:val="28"/>
                <w:lang w:val="nl-NL"/>
              </w:rPr>
              <w:t xml:space="preserve">1 stevige plastic tas </w:t>
            </w:r>
          </w:p>
        </w:tc>
        <w:tc>
          <w:tcPr>
            <w:tcW w:w="6541" w:type="dxa"/>
            <w:tcBorders>
              <w:top w:val="nil"/>
              <w:bottom w:val="nil"/>
              <w:right w:val="nil"/>
            </w:tcBorders>
          </w:tcPr>
          <w:p w:rsidRPr="007759B3" w:rsidR="003B7CEE" w:rsidP="003B7CEE" w:rsidRDefault="003B7CEE" w14:paraId="21445EE5" w14:textId="77777777">
            <w:pPr>
              <w:rPr>
                <w:rFonts w:ascii="Arial" w:hAnsi="Arial" w:cs="Arial"/>
                <w:sz w:val="28"/>
                <w:szCs w:val="28"/>
                <w:lang w:val="nl-NL"/>
              </w:rPr>
            </w:pPr>
          </w:p>
        </w:tc>
      </w:tr>
      <w:tr w:rsidRPr="007759B3" w:rsidR="003B7CEE" w:rsidTr="003B7CEE" w14:paraId="6AE02838" w14:textId="77777777">
        <w:tc>
          <w:tcPr>
            <w:tcW w:w="3310" w:type="dxa"/>
            <w:tcBorders>
              <w:bottom w:val="single" w:color="auto" w:sz="4" w:space="0"/>
            </w:tcBorders>
          </w:tcPr>
          <w:p w:rsidRPr="007759B3" w:rsidR="003B7CEE" w:rsidP="003B7CEE" w:rsidRDefault="003B7CEE" w14:paraId="344AA13A" w14:textId="77777777">
            <w:pPr>
              <w:rPr>
                <w:rFonts w:ascii="Arial" w:hAnsi="Arial" w:cs="Arial"/>
                <w:sz w:val="28"/>
                <w:szCs w:val="28"/>
                <w:lang w:val="nl-NL"/>
              </w:rPr>
            </w:pPr>
            <w:r>
              <w:rPr>
                <w:rFonts w:ascii="Arial" w:hAnsi="Arial" w:cs="Arial"/>
                <w:sz w:val="28"/>
                <w:szCs w:val="28"/>
                <w:lang w:val="nl-NL"/>
              </w:rPr>
              <w:t xml:space="preserve">1 rol </w:t>
            </w:r>
            <w:proofErr w:type="spellStart"/>
            <w:r>
              <w:rPr>
                <w:rFonts w:ascii="Arial" w:hAnsi="Arial" w:cs="Arial"/>
                <w:sz w:val="28"/>
                <w:szCs w:val="28"/>
                <w:lang w:val="nl-NL"/>
              </w:rPr>
              <w:t>papiertape</w:t>
            </w:r>
            <w:proofErr w:type="spellEnd"/>
          </w:p>
        </w:tc>
        <w:tc>
          <w:tcPr>
            <w:tcW w:w="6541" w:type="dxa"/>
            <w:tcBorders>
              <w:top w:val="nil"/>
              <w:bottom w:val="nil"/>
              <w:right w:val="nil"/>
            </w:tcBorders>
          </w:tcPr>
          <w:p w:rsidRPr="007759B3" w:rsidR="003B7CEE" w:rsidP="003B7CEE" w:rsidRDefault="003B7CEE" w14:paraId="2E180763" w14:textId="77777777">
            <w:pPr>
              <w:rPr>
                <w:rFonts w:ascii="Arial" w:hAnsi="Arial" w:cs="Arial"/>
                <w:sz w:val="28"/>
                <w:szCs w:val="28"/>
                <w:lang w:val="nl-NL"/>
              </w:rPr>
            </w:pPr>
          </w:p>
        </w:tc>
      </w:tr>
    </w:tbl>
    <w:tbl>
      <w:tblPr>
        <w:tblStyle w:val="Tabelraster"/>
        <w:tblpPr w:leftFromText="141" w:rightFromText="141" w:vertAnchor="text" w:horzAnchor="margin" w:tblpY="240"/>
        <w:tblW w:w="0" w:type="auto"/>
        <w:tblLook w:val="04A0" w:firstRow="1" w:lastRow="0" w:firstColumn="1" w:lastColumn="0" w:noHBand="0" w:noVBand="1"/>
      </w:tblPr>
      <w:tblGrid>
        <w:gridCol w:w="9354"/>
      </w:tblGrid>
      <w:tr w:rsidR="00630602" w:rsidTr="00630602" w14:paraId="742A6A3B" w14:textId="77777777">
        <w:tc>
          <w:tcPr>
            <w:tcW w:w="9354" w:type="dxa"/>
          </w:tcPr>
          <w:p w:rsidR="00630602" w:rsidP="00630602" w:rsidRDefault="00630602" w14:paraId="76CEBCB5" w14:textId="77777777">
            <w:pPr>
              <w:rPr>
                <w:rFonts w:ascii="Technical" w:hAnsi="Technical"/>
                <w:b/>
                <w:sz w:val="28"/>
                <w:szCs w:val="28"/>
                <w:lang w:val="nl-NL"/>
              </w:rPr>
            </w:pPr>
            <w:r>
              <w:rPr>
                <w:rFonts w:ascii="Technical" w:hAnsi="Technical"/>
                <w:b/>
                <w:sz w:val="28"/>
                <w:szCs w:val="28"/>
                <w:lang w:val="nl-NL"/>
              </w:rPr>
              <w:t>Tip: In de tweede kleuterklas spelen de kleuters in de klas van de toekomst. We spelen elke dag op onze kousen. Voorzie dus schoenen die je kleuter zelfstandig aan en uit krijgt. (geen veters!)</w:t>
            </w:r>
          </w:p>
        </w:tc>
      </w:tr>
    </w:tbl>
    <w:p w:rsidRPr="00630602" w:rsidR="00630602" w:rsidP="007759B3" w:rsidRDefault="00630602" w14:paraId="6E25E14C" w14:textId="1A3A4AA7">
      <w:pPr>
        <w:rPr>
          <w:rFonts w:ascii="Technical" w:hAnsi="Technical"/>
          <w:bCs/>
          <w:sz w:val="28"/>
          <w:szCs w:val="28"/>
          <w:lang w:val="nl-NL"/>
        </w:rPr>
      </w:pPr>
    </w:p>
    <w:p w:rsidR="003B7CEE" w:rsidP="00AE176E" w:rsidRDefault="00630602" w14:paraId="5CC839E1" w14:textId="64E5716F">
      <w:pPr>
        <w:rPr>
          <w:rFonts w:ascii="Technical" w:hAnsi="Technical"/>
          <w:sz w:val="28"/>
          <w:szCs w:val="28"/>
          <w:lang w:val="nl-NL"/>
        </w:rPr>
      </w:pPr>
      <w:r w:rsidRPr="007759B3">
        <w:rPr>
          <w:rFonts w:ascii="Technical" w:hAnsi="Technical"/>
          <w:sz w:val="28"/>
          <w:szCs w:val="28"/>
          <w:lang w:val="nl-NL"/>
        </w:rPr>
        <w:t>Graag de jassen voorzien van een lus om ze netjes te kunnen ophangen.</w:t>
      </w:r>
    </w:p>
    <w:p w:rsidR="000F16FF" w:rsidP="00AE176E" w:rsidRDefault="00630602" w14:paraId="34A68540" w14:textId="77777777">
      <w:pPr>
        <w:rPr>
          <w:rFonts w:ascii="Technical" w:hAnsi="Technical"/>
          <w:bCs/>
          <w:sz w:val="28"/>
          <w:szCs w:val="28"/>
          <w:lang w:val="nl-NL"/>
        </w:rPr>
      </w:pPr>
      <w:r w:rsidRPr="00630602">
        <w:rPr>
          <w:rFonts w:ascii="Technical" w:hAnsi="Technical"/>
          <w:bCs/>
          <w:sz w:val="28"/>
          <w:szCs w:val="28"/>
          <w:lang w:val="nl-NL"/>
        </w:rPr>
        <w:t xml:space="preserve">Alle bovengenoemde spulletjes, eventueel broodtrommeltjes en ook kledingstukken zoals jassen, handschoenen, mutsen, sjaals, ...  </w:t>
      </w:r>
      <w:r w:rsidRPr="00630602">
        <w:rPr>
          <w:rFonts w:ascii="Technical" w:hAnsi="Technical"/>
          <w:bCs/>
          <w:sz w:val="28"/>
          <w:szCs w:val="28"/>
          <w:u w:val="single"/>
          <w:lang w:val="nl-NL"/>
        </w:rPr>
        <w:t>voorzien van een naam!</w:t>
      </w:r>
      <w:r w:rsidR="000F16FF">
        <w:rPr>
          <w:rFonts w:ascii="Technical" w:hAnsi="Technical"/>
          <w:bCs/>
          <w:sz w:val="28"/>
          <w:szCs w:val="28"/>
          <w:u w:val="single"/>
          <w:lang w:val="nl-NL"/>
        </w:rPr>
        <w:br/>
      </w:r>
      <w:r w:rsidR="000F16FF">
        <w:rPr>
          <w:rFonts w:ascii="Technical" w:hAnsi="Technical"/>
          <w:bCs/>
          <w:sz w:val="28"/>
          <w:szCs w:val="28"/>
          <w:u w:val="single"/>
          <w:lang w:val="nl-NL"/>
        </w:rPr>
        <w:br/>
      </w:r>
      <w:r w:rsidR="000F16FF">
        <w:rPr>
          <w:rFonts w:ascii="Technical" w:hAnsi="Technical"/>
          <w:bCs/>
          <w:sz w:val="28"/>
          <w:szCs w:val="28"/>
          <w:lang w:val="nl-NL"/>
        </w:rPr>
        <w:t>Groetjes,</w:t>
      </w:r>
    </w:p>
    <w:p w:rsidRPr="000F16FF" w:rsidR="00BC3967" w:rsidP="00AE176E" w:rsidRDefault="000F16FF" w14:paraId="08615F15" w14:textId="1C0CDDD2">
      <w:pPr>
        <w:rPr>
          <w:rFonts w:ascii="Technical" w:hAnsi="Technical"/>
          <w:bCs/>
          <w:sz w:val="28"/>
          <w:szCs w:val="28"/>
          <w:lang w:val="nl-NL"/>
        </w:rPr>
      </w:pPr>
      <w:r>
        <w:rPr>
          <w:rFonts w:ascii="Technical" w:hAnsi="Technical"/>
          <w:bCs/>
          <w:sz w:val="28"/>
          <w:szCs w:val="28"/>
          <w:lang w:val="nl-NL"/>
        </w:rPr>
        <w:br/>
      </w:r>
      <w:r>
        <w:rPr>
          <w:rFonts w:ascii="Technical" w:hAnsi="Technical"/>
          <w:bCs/>
          <w:sz w:val="28"/>
          <w:szCs w:val="28"/>
          <w:lang w:val="nl-NL"/>
        </w:rPr>
        <w:t>Van de leerkrachten van de tweede kleuterklas</w:t>
      </w:r>
    </w:p>
    <w:sectPr w:rsidRPr="000F16FF" w:rsidR="00BC3967" w:rsidSect="000E754F">
      <w:footerReference w:type="default" r:id="rId9"/>
      <w:headerReference w:type="first" r:id="rId10"/>
      <w:pgSz w:w="11906" w:h="16838" w:orient="portrait"/>
      <w:pgMar w:top="709" w:right="1274" w:bottom="2268" w:left="1418" w:header="711" w:footer="595" w:gutter="0"/>
      <w:cols w:space="708"/>
      <w:titlePg/>
      <w:docGrid w:linePitch="360"/>
      <w:headerReference w:type="default" r:id="Re623ca0a6c2d4f3d"/>
      <w:footerReference w:type="first" r:id="Rccac0e29372e40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531E8" w:rsidP="00AE176E" w:rsidRDefault="009531E8" w14:paraId="3DF5C747" w14:textId="77777777">
      <w:r>
        <w:separator/>
      </w:r>
    </w:p>
  </w:endnote>
  <w:endnote w:type="continuationSeparator" w:id="0">
    <w:p w:rsidR="009531E8" w:rsidP="00AE176E" w:rsidRDefault="009531E8" w14:paraId="7FAA3CD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o Hew">
    <w:charset w:val="00"/>
    <w:family w:val="auto"/>
    <w:pitch w:val="variable"/>
    <w:sig w:usb0="A000002F" w:usb1="500160FB" w:usb2="0000001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echnical">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C5234B" w:rsidR="0003747C" w:rsidP="00DB7554" w:rsidRDefault="00C5234B" w14:paraId="109F056A" w14:textId="77777777">
    <w:pPr>
      <w:pStyle w:val="Voettekst"/>
      <w:jc w:val="right"/>
      <w:rPr>
        <w:sz w:val="16"/>
        <w:szCs w:val="16"/>
      </w:rPr>
    </w:pPr>
    <w:r>
      <w:rPr>
        <w:noProof/>
        <w:lang w:val="nl-BE"/>
      </w:rPr>
      <w:drawing>
        <wp:anchor distT="0" distB="0" distL="114300" distR="114300" simplePos="0" relativeHeight="251678719" behindDoc="0" locked="0" layoutInCell="1" allowOverlap="1" wp14:anchorId="14D364F8" wp14:editId="0CD5480D">
          <wp:simplePos x="0" y="0"/>
          <wp:positionH relativeFrom="page">
            <wp:posOffset>0</wp:posOffset>
          </wp:positionH>
          <wp:positionV relativeFrom="page">
            <wp:posOffset>9660255</wp:posOffset>
          </wp:positionV>
          <wp:extent cx="2275200" cy="993600"/>
          <wp:effectExtent l="0" t="0" r="0" b="0"/>
          <wp:wrapNone/>
          <wp:docPr id="55" name="Afbeelding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5200" cy="99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234B" w:rsidR="00DB7554">
      <w:rPr>
        <w:sz w:val="16"/>
        <w:szCs w:val="16"/>
      </w:rPr>
      <w:fldChar w:fldCharType="begin"/>
    </w:r>
    <w:r w:rsidRPr="00C5234B" w:rsidR="00DB7554">
      <w:rPr>
        <w:sz w:val="16"/>
        <w:szCs w:val="16"/>
      </w:rPr>
      <w:instrText>PAGE   \* MERGEFORMAT</w:instrText>
    </w:r>
    <w:r w:rsidRPr="00C5234B" w:rsidR="00DB7554">
      <w:rPr>
        <w:sz w:val="16"/>
        <w:szCs w:val="16"/>
      </w:rPr>
      <w:fldChar w:fldCharType="separate"/>
    </w:r>
    <w:r w:rsidR="003B7CEE">
      <w:rPr>
        <w:noProof/>
        <w:sz w:val="16"/>
        <w:szCs w:val="16"/>
      </w:rPr>
      <w:t>2</w:t>
    </w:r>
    <w:r w:rsidRPr="00C5234B" w:rsidR="00DB7554">
      <w:rPr>
        <w:sz w:val="16"/>
        <w:szCs w:val="16"/>
      </w:rPr>
      <w:fldChar w:fldCharType="end"/>
    </w:r>
  </w:p>
</w:ftr>
</file>

<file path=word/footer2.xml><?xml version="1.0" encoding="utf-8"?>
<w:ftr xmlns:w14="http://schemas.microsoft.com/office/word/2010/wordml" xmlns:w="http://schemas.openxmlformats.org/wordprocessingml/2006/main">
  <w:tbl>
    <w:tblPr>
      <w:tblStyle w:val="Standaardtabel"/>
      <w:bidiVisual w:val="0"/>
      <w:tblW w:w="0" w:type="auto"/>
      <w:tblLayout w:type="fixed"/>
      <w:tblLook w:val="06A0" w:firstRow="1" w:lastRow="0" w:firstColumn="1" w:lastColumn="0" w:noHBand="1" w:noVBand="1"/>
    </w:tblPr>
    <w:tblGrid>
      <w:gridCol w:w="3070"/>
      <w:gridCol w:w="3070"/>
      <w:gridCol w:w="3070"/>
    </w:tblGrid>
    <w:tr w:rsidR="3B371CC5" w:rsidTr="3B371CC5" w14:paraId="61906294">
      <w:tc>
        <w:tcPr>
          <w:tcW w:w="3070" w:type="dxa"/>
          <w:tcMar/>
        </w:tcPr>
        <w:p w:rsidR="3B371CC5" w:rsidP="3B371CC5" w:rsidRDefault="3B371CC5" w14:paraId="7F7B2851" w14:textId="2328F07C">
          <w:pPr>
            <w:pStyle w:val="Koptekst"/>
            <w:bidi w:val="0"/>
            <w:ind w:left="-115"/>
            <w:jc w:val="left"/>
            <w:rPr>
              <w:rFonts w:ascii="Arial" w:hAnsi="Arial" w:eastAsia="Times New Roman" w:cs="Times New Roman"/>
              <w:sz w:val="20"/>
              <w:szCs w:val="20"/>
            </w:rPr>
          </w:pPr>
        </w:p>
      </w:tc>
      <w:tc>
        <w:tcPr>
          <w:tcW w:w="3070" w:type="dxa"/>
          <w:tcMar/>
        </w:tcPr>
        <w:p w:rsidR="3B371CC5" w:rsidP="3B371CC5" w:rsidRDefault="3B371CC5" w14:paraId="36A9A844" w14:textId="4BC2FF96">
          <w:pPr>
            <w:pStyle w:val="Koptekst"/>
            <w:bidi w:val="0"/>
            <w:jc w:val="center"/>
            <w:rPr>
              <w:rFonts w:ascii="Arial" w:hAnsi="Arial" w:eastAsia="Times New Roman" w:cs="Times New Roman"/>
              <w:sz w:val="20"/>
              <w:szCs w:val="20"/>
            </w:rPr>
          </w:pPr>
        </w:p>
      </w:tc>
      <w:tc>
        <w:tcPr>
          <w:tcW w:w="3070" w:type="dxa"/>
          <w:tcMar/>
        </w:tcPr>
        <w:p w:rsidR="3B371CC5" w:rsidP="3B371CC5" w:rsidRDefault="3B371CC5" w14:paraId="4369B9E5" w14:textId="41FEDCF1">
          <w:pPr>
            <w:pStyle w:val="Koptekst"/>
            <w:bidi w:val="0"/>
            <w:ind w:right="-115"/>
            <w:jc w:val="right"/>
            <w:rPr>
              <w:rFonts w:ascii="Arial" w:hAnsi="Arial" w:eastAsia="Times New Roman" w:cs="Times New Roman"/>
              <w:sz w:val="20"/>
              <w:szCs w:val="20"/>
            </w:rPr>
          </w:pPr>
        </w:p>
      </w:tc>
    </w:tr>
  </w:tbl>
  <w:p w:rsidR="3B371CC5" w:rsidP="3B371CC5" w:rsidRDefault="3B371CC5" w14:paraId="403FB405" w14:textId="30382FE7">
    <w:pPr>
      <w:pStyle w:val="Voettekst"/>
      <w:bidi w:val="0"/>
      <w:rPr>
        <w:rFonts w:ascii="Arial" w:hAnsi="Arial" w:eastAsia="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531E8" w:rsidP="00AE176E" w:rsidRDefault="009531E8" w14:paraId="57B9AFEF" w14:textId="77777777">
      <w:r>
        <w:separator/>
      </w:r>
    </w:p>
  </w:footnote>
  <w:footnote w:type="continuationSeparator" w:id="0">
    <w:p w:rsidR="009531E8" w:rsidP="00AE176E" w:rsidRDefault="009531E8" w14:paraId="401E312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0E754F" w:rsidR="007A695B" w:rsidP="3B371CC5" w:rsidRDefault="000E754F" w14:paraId="6169C147" w14:textId="77777777">
    <w:pPr>
      <w:pStyle w:val="Koptekst"/>
      <w:jc w:val="right"/>
      <w:rPr>
        <w:i w:val="1"/>
        <w:iCs w:val="1"/>
        <w:sz w:val="16"/>
        <w:szCs w:val="16"/>
        <w:lang w:val="nl-BE"/>
      </w:rPr>
    </w:pPr>
    <w:r>
      <w:rPr>
        <w:lang w:val="nl-BE"/>
      </w:rPr>
      <w:t xml:space="preserve">  </w:t>
    </w:r>
    <w:r w:rsidRPr="3B371CC5">
      <w:rPr>
        <w:i w:val="1"/>
        <w:iCs w:val="1"/>
        <w:sz w:val="16"/>
        <w:szCs w:val="16"/>
        <w:lang w:val="nl-BE"/>
      </w:rPr>
      <w:t>schoolgerei voor het schooljaar 20</w:t>
    </w:r>
    <w:r w:rsidRPr="3B371CC5" w:rsidR="002B5D7F">
      <w:rPr>
        <w:i w:val="1"/>
        <w:iCs w:val="1"/>
        <w:sz w:val="16"/>
        <w:szCs w:val="16"/>
        <w:lang w:val="nl-BE"/>
      </w:rPr>
      <w:t>21</w:t>
    </w:r>
    <w:r w:rsidRPr="3B371CC5">
      <w:rPr>
        <w:i w:val="1"/>
        <w:iCs w:val="1"/>
        <w:sz w:val="16"/>
        <w:szCs w:val="16"/>
        <w:lang w:val="nl-BE"/>
      </w:rPr>
      <w:t>-20</w:t>
    </w:r>
    <w:r w:rsidRPr="000E754F" w:rsidR="00C5234B">
      <w:rPr>
        <w:i/>
        <w:noProof/>
        <w:sz w:val="16"/>
        <w:szCs w:val="16"/>
        <w:lang w:val="nl-BE"/>
      </w:rPr>
      <w:drawing>
        <wp:anchor distT="0" distB="0" distL="114300" distR="114300" simplePos="0" relativeHeight="251676671" behindDoc="0" locked="0" layoutInCell="1" allowOverlap="1" wp14:anchorId="6D39D8E9" wp14:editId="5F4359B4">
          <wp:simplePos x="0" y="0"/>
          <wp:positionH relativeFrom="page">
            <wp:posOffset>0</wp:posOffset>
          </wp:positionH>
          <wp:positionV relativeFrom="page">
            <wp:posOffset>0</wp:posOffset>
          </wp:positionV>
          <wp:extent cx="3510000" cy="1432800"/>
          <wp:effectExtent l="0" t="0" r="0" b="0"/>
          <wp:wrapNone/>
          <wp:docPr id="56" name="Afbeelding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0000" cy="143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E754F" w:rsidR="00C5234B">
      <w:rPr>
        <w:i/>
        <w:noProof/>
        <w:sz w:val="16"/>
        <w:szCs w:val="16"/>
        <w:lang w:val="nl-BE"/>
      </w:rPr>
      <w:drawing>
        <wp:anchor distT="0" distB="0" distL="114300" distR="114300" simplePos="0" relativeHeight="251677695" behindDoc="0" locked="0" layoutInCell="1" allowOverlap="1" wp14:anchorId="35D5405C" wp14:editId="5112C776">
          <wp:simplePos x="0" y="0"/>
          <wp:positionH relativeFrom="page">
            <wp:posOffset>0</wp:posOffset>
          </wp:positionH>
          <wp:positionV relativeFrom="page">
            <wp:posOffset>5267325</wp:posOffset>
          </wp:positionV>
          <wp:extent cx="8035200" cy="5389200"/>
          <wp:effectExtent l="0" t="0" r="4445" b="2540"/>
          <wp:wrapNone/>
          <wp:docPr id="57" name="Afbeelding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35200" cy="538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3B371CC5" w:rsidR="004D5823">
      <w:rPr>
        <w:i w:val="1"/>
        <w:iCs w:val="1"/>
        <w:sz w:val="16"/>
        <w:szCs w:val="16"/>
        <w:lang w:val="nl-BE"/>
      </w:rPr>
      <w:t>22</w:t>
    </w:r>
  </w:p>
</w:hdr>
</file>

<file path=word/header2.xml><?xml version="1.0" encoding="utf-8"?>
<w:hdr xmlns:w14="http://schemas.microsoft.com/office/word/2010/wordml" xmlns:w="http://schemas.openxmlformats.org/wordprocessingml/2006/main">
  <w:tbl>
    <w:tblPr>
      <w:tblStyle w:val="Standaardtabel"/>
      <w:bidiVisual w:val="0"/>
      <w:tblW w:w="0" w:type="auto"/>
      <w:tblLayout w:type="fixed"/>
      <w:tblLook w:val="06A0" w:firstRow="1" w:lastRow="0" w:firstColumn="1" w:lastColumn="0" w:noHBand="1" w:noVBand="1"/>
    </w:tblPr>
    <w:tblGrid>
      <w:gridCol w:w="3070"/>
      <w:gridCol w:w="3070"/>
      <w:gridCol w:w="3070"/>
    </w:tblGrid>
    <w:tr w:rsidR="3B371CC5" w:rsidTr="3B371CC5" w14:paraId="22FEFC4D">
      <w:tc>
        <w:tcPr>
          <w:tcW w:w="3070" w:type="dxa"/>
          <w:tcMar/>
        </w:tcPr>
        <w:p w:rsidR="3B371CC5" w:rsidP="3B371CC5" w:rsidRDefault="3B371CC5" w14:paraId="17EA17C4" w14:textId="7230F78E">
          <w:pPr>
            <w:pStyle w:val="Koptekst"/>
            <w:bidi w:val="0"/>
            <w:ind w:left="-115"/>
            <w:jc w:val="left"/>
            <w:rPr>
              <w:rFonts w:ascii="Arial" w:hAnsi="Arial" w:eastAsia="Times New Roman" w:cs="Times New Roman"/>
              <w:sz w:val="20"/>
              <w:szCs w:val="20"/>
            </w:rPr>
          </w:pPr>
        </w:p>
      </w:tc>
      <w:tc>
        <w:tcPr>
          <w:tcW w:w="3070" w:type="dxa"/>
          <w:tcMar/>
        </w:tcPr>
        <w:p w:rsidR="3B371CC5" w:rsidP="3B371CC5" w:rsidRDefault="3B371CC5" w14:paraId="00D6769C" w14:textId="1E570244">
          <w:pPr>
            <w:pStyle w:val="Koptekst"/>
            <w:bidi w:val="0"/>
            <w:jc w:val="center"/>
            <w:rPr>
              <w:rFonts w:ascii="Arial" w:hAnsi="Arial" w:eastAsia="Times New Roman" w:cs="Times New Roman"/>
              <w:sz w:val="20"/>
              <w:szCs w:val="20"/>
            </w:rPr>
          </w:pPr>
        </w:p>
      </w:tc>
      <w:tc>
        <w:tcPr>
          <w:tcW w:w="3070" w:type="dxa"/>
          <w:tcMar/>
        </w:tcPr>
        <w:p w:rsidR="3B371CC5" w:rsidP="3B371CC5" w:rsidRDefault="3B371CC5" w14:paraId="4A38CE0A" w14:textId="21C35976">
          <w:pPr>
            <w:pStyle w:val="Koptekst"/>
            <w:bidi w:val="0"/>
            <w:ind w:right="-115"/>
            <w:jc w:val="right"/>
            <w:rPr>
              <w:rFonts w:ascii="Arial" w:hAnsi="Arial" w:eastAsia="Times New Roman" w:cs="Times New Roman"/>
              <w:sz w:val="20"/>
              <w:szCs w:val="20"/>
            </w:rPr>
          </w:pPr>
        </w:p>
      </w:tc>
    </w:tr>
  </w:tbl>
  <w:p w:rsidR="3B371CC5" w:rsidP="3B371CC5" w:rsidRDefault="3B371CC5" w14:paraId="4EE66108" w14:textId="1DF00D71">
    <w:pPr>
      <w:pStyle w:val="Koptekst"/>
      <w:bidi w:val="0"/>
      <w:rPr>
        <w:rFonts w:ascii="Arial" w:hAnsi="Arial" w:eastAsia="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C6B23"/>
    <w:multiLevelType w:val="hybridMultilevel"/>
    <w:tmpl w:val="F7B6CA34"/>
    <w:lvl w:ilvl="0" w:tplc="2CC4C738">
      <w:start w:val="1"/>
      <w:numFmt w:val="bullet"/>
      <w:lvlText w:val="­"/>
      <w:lvlJc w:val="left"/>
      <w:pPr>
        <w:ind w:left="720" w:hanging="360"/>
      </w:pPr>
      <w:rPr>
        <w:rFonts w:hint="default" w:ascii="Coo Hew" w:hAnsi="Coo Hew"/>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 w15:restartNumberingAfterBreak="0">
    <w:nsid w:val="4C9379BD"/>
    <w:multiLevelType w:val="hybridMultilevel"/>
    <w:tmpl w:val="43EADDDC"/>
    <w:lvl w:ilvl="0" w:tplc="0062213E">
      <w:start w:val="1"/>
      <w:numFmt w:val="bullet"/>
      <w:pStyle w:val="UZopsommingchecklist"/>
      <w:lvlText w:val="□"/>
      <w:lvlJc w:val="left"/>
      <w:pPr>
        <w:ind w:left="720" w:hanging="360"/>
      </w:pPr>
      <w:rPr>
        <w:rFonts w:hint="default" w:ascii="Arial" w:hAnsi="Arial" w:cs="Arial"/>
        <w:sz w:val="40"/>
        <w:szCs w:val="40"/>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0F67"/>
    <w:rsid w:val="00025844"/>
    <w:rsid w:val="0003747C"/>
    <w:rsid w:val="00082B01"/>
    <w:rsid w:val="00097257"/>
    <w:rsid w:val="000A66E6"/>
    <w:rsid w:val="000B0FCE"/>
    <w:rsid w:val="000E754F"/>
    <w:rsid w:val="000F16FF"/>
    <w:rsid w:val="000F3C51"/>
    <w:rsid w:val="00141AB8"/>
    <w:rsid w:val="00201459"/>
    <w:rsid w:val="002535FB"/>
    <w:rsid w:val="002553F4"/>
    <w:rsid w:val="00266BEF"/>
    <w:rsid w:val="002B5D7F"/>
    <w:rsid w:val="0035430B"/>
    <w:rsid w:val="0038384D"/>
    <w:rsid w:val="003B7CEE"/>
    <w:rsid w:val="004009C4"/>
    <w:rsid w:val="004D5823"/>
    <w:rsid w:val="0052062B"/>
    <w:rsid w:val="005D0BE5"/>
    <w:rsid w:val="00630602"/>
    <w:rsid w:val="00642681"/>
    <w:rsid w:val="00683D0A"/>
    <w:rsid w:val="006A46F6"/>
    <w:rsid w:val="007759B3"/>
    <w:rsid w:val="007A695B"/>
    <w:rsid w:val="008333C5"/>
    <w:rsid w:val="008E3773"/>
    <w:rsid w:val="00900203"/>
    <w:rsid w:val="00913527"/>
    <w:rsid w:val="00921E1F"/>
    <w:rsid w:val="009531E8"/>
    <w:rsid w:val="00996861"/>
    <w:rsid w:val="009C6354"/>
    <w:rsid w:val="009D146B"/>
    <w:rsid w:val="00A16519"/>
    <w:rsid w:val="00A534F3"/>
    <w:rsid w:val="00AC6083"/>
    <w:rsid w:val="00AE176E"/>
    <w:rsid w:val="00AF7DDC"/>
    <w:rsid w:val="00B02226"/>
    <w:rsid w:val="00B13D70"/>
    <w:rsid w:val="00B210FE"/>
    <w:rsid w:val="00BA2A8F"/>
    <w:rsid w:val="00BC3967"/>
    <w:rsid w:val="00C01773"/>
    <w:rsid w:val="00C427F1"/>
    <w:rsid w:val="00C5234B"/>
    <w:rsid w:val="00C56181"/>
    <w:rsid w:val="00C5637B"/>
    <w:rsid w:val="00C958CD"/>
    <w:rsid w:val="00CE7415"/>
    <w:rsid w:val="00D3382C"/>
    <w:rsid w:val="00D4120B"/>
    <w:rsid w:val="00D510C8"/>
    <w:rsid w:val="00D53168"/>
    <w:rsid w:val="00DB7554"/>
    <w:rsid w:val="00EF0F67"/>
    <w:rsid w:val="00F15A40"/>
    <w:rsid w:val="00F15D0D"/>
    <w:rsid w:val="00F2321D"/>
    <w:rsid w:val="00F267E2"/>
    <w:rsid w:val="00F40036"/>
    <w:rsid w:val="00F439BE"/>
    <w:rsid w:val="00FD44EE"/>
    <w:rsid w:val="3B371CC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7779D"/>
  <w15:docId w15:val="{F400F6A1-9EA0-4FC3-97AE-7ECFB79A0A5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eastAsia="Times New Roman" w:ascii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0E754F"/>
    <w:pPr>
      <w:spacing w:after="0" w:line="240" w:lineRule="auto"/>
    </w:pPr>
    <w:rPr>
      <w:rFonts w:ascii="Arial Narrow" w:hAnsi="Arial Narrow" w:cs="Times New Roman"/>
      <w:sz w:val="24"/>
      <w:szCs w:val="24"/>
      <w:lang w:val="en-GB" w:eastAsia="nl-NL"/>
    </w:rPr>
  </w:style>
  <w:style w:type="paragraph" w:styleId="Kop1">
    <w:name w:val="heading 1"/>
    <w:basedOn w:val="Standaard"/>
    <w:next w:val="Standaard"/>
    <w:link w:val="Kop1Char"/>
    <w:qFormat/>
    <w:rsid w:val="00266BEF"/>
    <w:pPr>
      <w:keepNext/>
      <w:spacing w:line="269" w:lineRule="auto"/>
      <w:outlineLvl w:val="0"/>
    </w:pPr>
    <w:rPr>
      <w:rFonts w:ascii="Arial" w:hAnsi="Arial" w:cs="Arial"/>
      <w:b/>
      <w:bCs/>
      <w:color w:val="1E64C8"/>
      <w:kern w:val="32"/>
      <w:sz w:val="32"/>
      <w:szCs w:val="32"/>
      <w:lang w:val="nl-NL" w:eastAsia="nl-BE"/>
    </w:rPr>
  </w:style>
  <w:style w:type="paragraph" w:styleId="Kop2">
    <w:name w:val="heading 2"/>
    <w:basedOn w:val="Standaard"/>
    <w:next w:val="Standaard"/>
    <w:link w:val="Kop2Char"/>
    <w:uiPriority w:val="9"/>
    <w:unhideWhenUsed/>
    <w:qFormat/>
    <w:rsid w:val="00266BEF"/>
    <w:pPr>
      <w:keepNext/>
      <w:keepLines/>
      <w:spacing w:before="40" w:line="269" w:lineRule="auto"/>
      <w:outlineLvl w:val="1"/>
    </w:pPr>
    <w:rPr>
      <w:rFonts w:ascii="Arial" w:hAnsi="Arial" w:eastAsiaTheme="majorEastAsia" w:cstheme="majorBidi"/>
      <w:color w:val="1E64C8"/>
      <w:szCs w:val="26"/>
      <w:lang w:val="nl-NL" w:eastAsia="nl-BE"/>
    </w:rPr>
  </w:style>
  <w:style w:type="paragraph" w:styleId="Kop3">
    <w:name w:val="heading 3"/>
    <w:basedOn w:val="Standaard"/>
    <w:next w:val="Standaard"/>
    <w:link w:val="Kop3Char"/>
    <w:qFormat/>
    <w:rsid w:val="00266BEF"/>
    <w:pPr>
      <w:keepNext/>
      <w:spacing w:line="269" w:lineRule="auto"/>
      <w:outlineLvl w:val="2"/>
    </w:pPr>
    <w:rPr>
      <w:rFonts w:ascii="Arial" w:hAnsi="Arial"/>
      <w:b/>
      <w:snapToGrid w:val="0"/>
      <w:szCs w:val="20"/>
      <w:lang w:val="nl-NL" w:eastAsia="nl-BE"/>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Voettekst">
    <w:name w:val="footer"/>
    <w:basedOn w:val="Standaard"/>
    <w:link w:val="VoettekstChar"/>
    <w:uiPriority w:val="99"/>
    <w:unhideWhenUsed/>
    <w:rsid w:val="00AC6083"/>
    <w:pPr>
      <w:tabs>
        <w:tab w:val="center" w:pos="4536"/>
        <w:tab w:val="right" w:pos="9072"/>
      </w:tabs>
      <w:spacing w:line="269" w:lineRule="auto"/>
    </w:pPr>
    <w:rPr>
      <w:rFonts w:ascii="Arial" w:hAnsi="Arial"/>
      <w:sz w:val="20"/>
      <w:szCs w:val="20"/>
      <w:lang w:val="nl-NL" w:eastAsia="nl-BE"/>
    </w:rPr>
  </w:style>
  <w:style w:type="character" w:styleId="VoettekstChar" w:customStyle="1">
    <w:name w:val="Voettekst Char"/>
    <w:basedOn w:val="Standaardalinea-lettertype"/>
    <w:link w:val="Voettekst"/>
    <w:uiPriority w:val="99"/>
    <w:rsid w:val="00AC6083"/>
  </w:style>
  <w:style w:type="character" w:styleId="Kop1Char" w:customStyle="1">
    <w:name w:val="Kop 1 Char"/>
    <w:basedOn w:val="Standaardalinea-lettertype"/>
    <w:link w:val="Kop1"/>
    <w:rsid w:val="00266BEF"/>
    <w:rPr>
      <w:rFonts w:ascii="Arial" w:hAnsi="Arial" w:eastAsia="Times New Roman" w:cs="Arial"/>
      <w:b/>
      <w:bCs/>
      <w:color w:val="1E64C8"/>
      <w:kern w:val="32"/>
      <w:sz w:val="32"/>
      <w:szCs w:val="32"/>
      <w:lang w:val="nl-NL" w:eastAsia="nl-BE"/>
    </w:rPr>
  </w:style>
  <w:style w:type="character" w:styleId="Kop2Char" w:customStyle="1">
    <w:name w:val="Kop 2 Char"/>
    <w:basedOn w:val="Standaardalinea-lettertype"/>
    <w:link w:val="Kop2"/>
    <w:uiPriority w:val="9"/>
    <w:rsid w:val="00266BEF"/>
    <w:rPr>
      <w:rFonts w:ascii="Arial" w:hAnsi="Arial" w:eastAsiaTheme="majorEastAsia" w:cstheme="majorBidi"/>
      <w:color w:val="1E64C8"/>
      <w:sz w:val="24"/>
      <w:szCs w:val="26"/>
      <w:lang w:val="nl-NL" w:eastAsia="nl-BE"/>
    </w:rPr>
  </w:style>
  <w:style w:type="character" w:styleId="Kop3Char" w:customStyle="1">
    <w:name w:val="Kop 3 Char"/>
    <w:basedOn w:val="Standaardalinea-lettertype"/>
    <w:link w:val="Kop3"/>
    <w:rsid w:val="00266BEF"/>
    <w:rPr>
      <w:rFonts w:ascii="Arial" w:hAnsi="Arial" w:eastAsia="Times New Roman" w:cs="Times New Roman"/>
      <w:b/>
      <w:snapToGrid w:val="0"/>
      <w:sz w:val="24"/>
      <w:szCs w:val="20"/>
      <w:lang w:eastAsia="nl-BE"/>
    </w:rPr>
  </w:style>
  <w:style w:type="paragraph" w:styleId="UZInfobody" w:customStyle="1">
    <w:name w:val="UZ_Info_body"/>
    <w:basedOn w:val="Geenafstand"/>
    <w:link w:val="UZInfobodyChar"/>
    <w:qFormat/>
    <w:rsid w:val="000F3C51"/>
    <w:rPr>
      <w:sz w:val="17"/>
      <w:szCs w:val="17"/>
      <w:lang w:eastAsia="nl-NL"/>
    </w:rPr>
  </w:style>
  <w:style w:type="character" w:styleId="UZInfobodyChar" w:customStyle="1">
    <w:name w:val="UZ_Info_body Char"/>
    <w:basedOn w:val="Standaardalinea-lettertype"/>
    <w:link w:val="UZInfobody"/>
    <w:rsid w:val="000F3C51"/>
    <w:rPr>
      <w:rFonts w:ascii="Arial" w:hAnsi="Arial" w:cs="Times New Roman"/>
      <w:sz w:val="17"/>
      <w:szCs w:val="17"/>
      <w:lang w:val="nl-NL" w:eastAsia="nl-NL"/>
    </w:rPr>
  </w:style>
  <w:style w:type="paragraph" w:styleId="Geenafstand">
    <w:name w:val="No Spacing"/>
    <w:uiPriority w:val="1"/>
    <w:qFormat/>
    <w:rsid w:val="000F3C51"/>
    <w:pPr>
      <w:spacing w:after="0" w:line="240" w:lineRule="auto"/>
    </w:pPr>
    <w:rPr>
      <w:rFonts w:ascii="Arial" w:hAnsi="Arial" w:cs="Times New Roman"/>
      <w:sz w:val="18"/>
      <w:szCs w:val="20"/>
      <w:lang w:val="nl-NL" w:eastAsia="nl-BE"/>
    </w:rPr>
  </w:style>
  <w:style w:type="paragraph" w:styleId="UZInfotitel" w:customStyle="1">
    <w:name w:val="UZ_Info_titel"/>
    <w:basedOn w:val="Standaard"/>
    <w:link w:val="UZInfotitelChar"/>
    <w:qFormat/>
    <w:rsid w:val="000F3C51"/>
    <w:pPr>
      <w:framePr w:hSpace="142" w:wrap="around" w:hAnchor="margin" w:vAnchor="page" w:y="954"/>
      <w:spacing w:line="312" w:lineRule="auto"/>
    </w:pPr>
    <w:rPr>
      <w:rFonts w:ascii="Arial" w:hAnsi="Arial"/>
      <w:b/>
      <w:color w:val="1E64C8"/>
      <w:sz w:val="17"/>
      <w:szCs w:val="17"/>
      <w:lang w:val="nl-BE" w:eastAsia="nl-BE"/>
    </w:rPr>
  </w:style>
  <w:style w:type="character" w:styleId="UZInfotitelChar" w:customStyle="1">
    <w:name w:val="UZ_Info_titel Char"/>
    <w:basedOn w:val="Standaardalinea-lettertype"/>
    <w:link w:val="UZInfotitel"/>
    <w:rsid w:val="000F3C51"/>
    <w:rPr>
      <w:rFonts w:ascii="Arial" w:hAnsi="Arial" w:cs="Times New Roman"/>
      <w:b/>
      <w:color w:val="1E64C8"/>
      <w:sz w:val="17"/>
      <w:szCs w:val="17"/>
      <w:lang w:eastAsia="nl-BE"/>
    </w:rPr>
  </w:style>
  <w:style w:type="paragraph" w:styleId="UZopsommingchecklist" w:customStyle="1">
    <w:name w:val="UZ_opsomming_checklist"/>
    <w:basedOn w:val="Lijstalinea"/>
    <w:link w:val="UZopsommingchecklistChar"/>
    <w:qFormat/>
    <w:rsid w:val="000F3C51"/>
    <w:pPr>
      <w:numPr>
        <w:numId w:val="2"/>
      </w:numPr>
      <w:tabs>
        <w:tab w:val="left" w:pos="6201"/>
      </w:tabs>
      <w:spacing w:line="144" w:lineRule="auto"/>
    </w:pPr>
    <w:rPr>
      <w:lang w:val="nl-BE"/>
    </w:rPr>
  </w:style>
  <w:style w:type="character" w:styleId="UZopsommingchecklistChar" w:customStyle="1">
    <w:name w:val="UZ_opsomming_checklist Char"/>
    <w:basedOn w:val="Standaardalinea-lettertype"/>
    <w:link w:val="UZopsommingchecklist"/>
    <w:rsid w:val="000F3C51"/>
    <w:rPr>
      <w:rFonts w:ascii="Arial" w:hAnsi="Arial" w:cs="Times New Roman"/>
      <w:sz w:val="20"/>
      <w:szCs w:val="20"/>
      <w:lang w:eastAsia="nl-BE"/>
    </w:rPr>
  </w:style>
  <w:style w:type="paragraph" w:styleId="Lijstalinea">
    <w:name w:val="List Paragraph"/>
    <w:basedOn w:val="Standaard"/>
    <w:uiPriority w:val="34"/>
    <w:qFormat/>
    <w:rsid w:val="000F3C51"/>
    <w:pPr>
      <w:spacing w:line="269" w:lineRule="auto"/>
      <w:ind w:left="720"/>
      <w:contextualSpacing/>
    </w:pPr>
    <w:rPr>
      <w:rFonts w:ascii="Arial" w:hAnsi="Arial"/>
      <w:sz w:val="20"/>
      <w:szCs w:val="20"/>
      <w:lang w:val="nl-NL" w:eastAsia="nl-BE"/>
    </w:rPr>
  </w:style>
  <w:style w:type="paragraph" w:styleId="UZTabeltekst" w:customStyle="1">
    <w:name w:val="UZ_Tabeltekst"/>
    <w:basedOn w:val="Standaard"/>
    <w:link w:val="UZTabeltekstChar"/>
    <w:qFormat/>
    <w:rsid w:val="000F3C51"/>
    <w:pPr>
      <w:spacing w:line="269" w:lineRule="auto"/>
      <w:contextualSpacing/>
    </w:pPr>
    <w:rPr>
      <w:rFonts w:ascii="Arial" w:hAnsi="Arial"/>
      <w:sz w:val="20"/>
      <w:szCs w:val="20"/>
      <w:lang w:val="nl-BE" w:eastAsia="nl-BE"/>
    </w:rPr>
  </w:style>
  <w:style w:type="character" w:styleId="UZTabeltekstChar" w:customStyle="1">
    <w:name w:val="UZ_Tabeltekst Char"/>
    <w:basedOn w:val="Standaardalinea-lettertype"/>
    <w:link w:val="UZTabeltekst"/>
    <w:rsid w:val="000F3C51"/>
    <w:rPr>
      <w:rFonts w:ascii="Arial" w:hAnsi="Arial" w:cs="Times New Roman"/>
      <w:sz w:val="20"/>
      <w:szCs w:val="20"/>
      <w:lang w:eastAsia="nl-BE"/>
    </w:rPr>
  </w:style>
  <w:style w:type="paragraph" w:styleId="UZGstandaard" w:customStyle="1">
    <w:name w:val="UZG standaard"/>
    <w:rsid w:val="000F3C51"/>
    <w:pPr>
      <w:spacing w:after="0" w:line="320" w:lineRule="exact"/>
    </w:pPr>
    <w:rPr>
      <w:rFonts w:ascii="Arial" w:hAnsi="Arial" w:cs="Arial"/>
      <w:sz w:val="18"/>
      <w:szCs w:val="18"/>
      <w:lang w:val="nl-NL" w:eastAsia="nl-NL"/>
    </w:rPr>
  </w:style>
  <w:style w:type="paragraph" w:styleId="UZVoetnoot" w:customStyle="1">
    <w:name w:val="UZ_Voetnoot"/>
    <w:basedOn w:val="Voettekst"/>
    <w:link w:val="UZVoetnootChar"/>
    <w:qFormat/>
    <w:rsid w:val="00D4120B"/>
    <w:rPr>
      <w:rFonts w:eastAsiaTheme="minorHAnsi" w:cstheme="minorBidi"/>
      <w:color w:val="808080" w:themeColor="background1" w:themeShade="80"/>
      <w:sz w:val="14"/>
      <w:szCs w:val="22"/>
      <w:lang w:val="nl-BE" w:eastAsia="en-US"/>
    </w:rPr>
  </w:style>
  <w:style w:type="character" w:styleId="UZVoetnootChar" w:customStyle="1">
    <w:name w:val="UZ_Voetnoot Char"/>
    <w:basedOn w:val="VoettekstChar"/>
    <w:link w:val="UZVoetnoot"/>
    <w:rsid w:val="00D4120B"/>
    <w:rPr>
      <w:rFonts w:ascii="Arial" w:hAnsi="Arial" w:eastAsiaTheme="minorHAnsi"/>
      <w:color w:val="808080" w:themeColor="background1" w:themeShade="80"/>
      <w:sz w:val="14"/>
    </w:rPr>
  </w:style>
  <w:style w:type="paragraph" w:styleId="Koptekst">
    <w:name w:val="header"/>
    <w:basedOn w:val="Standaard"/>
    <w:link w:val="KoptekstChar"/>
    <w:unhideWhenUsed/>
    <w:rsid w:val="002553F4"/>
    <w:pPr>
      <w:tabs>
        <w:tab w:val="center" w:pos="4536"/>
        <w:tab w:val="right" w:pos="9072"/>
      </w:tabs>
      <w:spacing w:line="269" w:lineRule="auto"/>
    </w:pPr>
    <w:rPr>
      <w:rFonts w:ascii="Arial" w:hAnsi="Arial"/>
      <w:sz w:val="20"/>
      <w:szCs w:val="20"/>
      <w:lang w:val="nl-NL" w:eastAsia="nl-BE"/>
    </w:rPr>
  </w:style>
  <w:style w:type="character" w:styleId="KoptekstChar" w:customStyle="1">
    <w:name w:val="Koptekst Char"/>
    <w:basedOn w:val="Standaardalinea-lettertype"/>
    <w:link w:val="Koptekst"/>
    <w:uiPriority w:val="99"/>
    <w:rsid w:val="002553F4"/>
    <w:rPr>
      <w:rFonts w:ascii="Arial" w:hAnsi="Arial" w:cs="Times New Roman"/>
      <w:sz w:val="18"/>
      <w:szCs w:val="20"/>
      <w:lang w:val="nl-NL" w:eastAsia="nl-BE"/>
    </w:rPr>
  </w:style>
  <w:style w:type="paragraph" w:styleId="KITOSAdres" w:customStyle="1">
    <w:name w:val="KITOS_Adres"/>
    <w:basedOn w:val="Standaard"/>
    <w:link w:val="KITOSAdresChar"/>
    <w:qFormat/>
    <w:rsid w:val="00BC3967"/>
    <w:pPr>
      <w:spacing w:line="269" w:lineRule="auto"/>
    </w:pPr>
    <w:rPr>
      <w:rFonts w:ascii="Arial" w:hAnsi="Arial"/>
      <w:sz w:val="20"/>
      <w:szCs w:val="20"/>
      <w:lang w:val="nl-BE" w:eastAsia="nl-BE"/>
    </w:rPr>
  </w:style>
  <w:style w:type="character" w:styleId="Voetnootmarkering">
    <w:name w:val="footnote reference"/>
    <w:basedOn w:val="Standaardalinea-lettertype"/>
    <w:uiPriority w:val="99"/>
    <w:semiHidden/>
    <w:unhideWhenUsed/>
    <w:rsid w:val="00AE176E"/>
    <w:rPr>
      <w:vertAlign w:val="superscript"/>
    </w:rPr>
  </w:style>
  <w:style w:type="character" w:styleId="KITOSAdresChar" w:customStyle="1">
    <w:name w:val="KITOS_Adres Char"/>
    <w:basedOn w:val="Standaardalinea-lettertype"/>
    <w:link w:val="KITOSAdres"/>
    <w:rsid w:val="00BC3967"/>
    <w:rPr>
      <w:rFonts w:ascii="Arial" w:hAnsi="Arial" w:cs="Times New Roman"/>
      <w:sz w:val="20"/>
      <w:szCs w:val="20"/>
      <w:lang w:eastAsia="nl-BE"/>
    </w:rPr>
  </w:style>
  <w:style w:type="character" w:styleId="Intensieveverwijzing">
    <w:name w:val="Intense Reference"/>
    <w:basedOn w:val="Standaardalinea-lettertype"/>
    <w:uiPriority w:val="32"/>
    <w:qFormat/>
    <w:rsid w:val="00AE176E"/>
    <w:rPr>
      <w:b/>
      <w:bCs/>
      <w:smallCaps/>
      <w:color w:val="4472C4" w:themeColor="accent1"/>
      <w:spacing w:val="5"/>
    </w:rPr>
  </w:style>
  <w:style w:type="paragraph" w:styleId="Ballontekst">
    <w:name w:val="Balloon Text"/>
    <w:basedOn w:val="Standaard"/>
    <w:link w:val="BallontekstChar"/>
    <w:uiPriority w:val="99"/>
    <w:semiHidden/>
    <w:unhideWhenUsed/>
    <w:rsid w:val="00B02226"/>
    <w:rPr>
      <w:rFonts w:ascii="Segoe UI" w:hAnsi="Segoe UI" w:cs="Segoe UI"/>
      <w:sz w:val="18"/>
      <w:szCs w:val="18"/>
      <w:lang w:val="nl-NL" w:eastAsia="nl-BE"/>
    </w:rPr>
  </w:style>
  <w:style w:type="character" w:styleId="BallontekstChar" w:customStyle="1">
    <w:name w:val="Ballontekst Char"/>
    <w:basedOn w:val="Standaardalinea-lettertype"/>
    <w:link w:val="Ballontekst"/>
    <w:uiPriority w:val="99"/>
    <w:semiHidden/>
    <w:rsid w:val="00B02226"/>
    <w:rPr>
      <w:rFonts w:ascii="Segoe UI" w:hAnsi="Segoe UI" w:cs="Segoe UI"/>
      <w:sz w:val="18"/>
      <w:szCs w:val="18"/>
      <w:lang w:val="fr-FR" w:eastAsia="nl-BE"/>
    </w:rPr>
  </w:style>
  <w:style w:type="paragraph" w:styleId="Normaalweb">
    <w:name w:val="Normal (Web)"/>
    <w:basedOn w:val="Standaard"/>
    <w:uiPriority w:val="99"/>
    <w:semiHidden/>
    <w:unhideWhenUsed/>
    <w:rsid w:val="000E754F"/>
    <w:pPr>
      <w:spacing w:before="100" w:beforeAutospacing="1" w:after="100" w:afterAutospacing="1"/>
    </w:pPr>
    <w:rPr>
      <w:rFonts w:ascii="Times New Roman" w:hAnsi="Times New Roman" w:eastAsiaTheme="minorEastAsia"/>
      <w:lang w:val="nl-BE" w:eastAsia="nl-BE"/>
    </w:rPr>
  </w:style>
  <w:style w:type="table" w:styleId="Tabelraster">
    <w:name w:val="Table Grid"/>
    <w:basedOn w:val="Standaardtabel"/>
    <w:uiPriority w:val="39"/>
    <w:unhideWhenUsed/>
    <w:rsid w:val="0063060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eader" Target="/word/header2.xml" Id="Re623ca0a6c2d4f3d" /><Relationship Type="http://schemas.openxmlformats.org/officeDocument/2006/relationships/footer" Target="/word/footer2.xml" Id="Rccac0e29372e4012" /></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9B69D-3111-49AC-9B11-FFB71CBC53C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UM</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Ursulinen Mechelen</dc:creator>
  <lastModifiedBy>Koen Schiepers</lastModifiedBy>
  <revision>7</revision>
  <lastPrinted>2017-11-29T13:11:00.0000000Z</lastPrinted>
  <dcterms:created xsi:type="dcterms:W3CDTF">2020-06-16T11:17:00.0000000Z</dcterms:created>
  <dcterms:modified xsi:type="dcterms:W3CDTF">2021-06-21T08:54:22.9828875Z</dcterms:modified>
</coreProperties>
</file>