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0E754F" w:rsidP="000E754F" w:rsidRDefault="000E754F" w14:paraId="6F3D5444" w14:textId="77777777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:rsidR="000E754F" w:rsidP="000E754F" w:rsidRDefault="000E754F" w14:paraId="1ED6A9AB" w14:textId="77777777"/>
    <w:p w:rsidR="000E754F" w:rsidP="000E754F" w:rsidRDefault="000E754F" w14:paraId="2C37CD6E" w14:textId="7777777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B919" wp14:editId="774AB15F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0E754F" w:rsidR="000E754F" w:rsidP="000E754F" w:rsidRDefault="000E754F" w14:paraId="2293B13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eerste </w:t>
                            </w:r>
                            <w:r w:rsidR="00D510C8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kleuter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CB5ACA2">
              <v:shapetype id="_x0000_t202" coordsize="21600,21600" o:spt="202" path="m,l,21600r21600,l21600,xe" w14:anchorId="1875B919">
                <v:stroke joinstyle="miter"/>
                <v:path gradientshapeok="t" o:connecttype="rect"/>
              </v:shapetype>
              <v:shape id="Tekstvak 1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spid="_x0000_s1026" filled="f" strokecolor="#747070 [1614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">
                <v:textbox style="mso-fit-shape-to-text:t">
                  <w:txbxContent>
                    <w:p w:rsidRPr="000E754F" w:rsidR="000E754F" w:rsidP="000E754F" w:rsidRDefault="000E754F" w14:paraId="60187A5A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eerste </w:t>
                      </w:r>
                      <w:r w:rsidR="00D510C8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kleuter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54F" w:rsidP="000E754F" w:rsidRDefault="000E754F" w14:paraId="73D0B34C" w14:textId="77777777">
      <w:pPr>
        <w:rPr>
          <w:lang w:val="nl-BE"/>
        </w:rPr>
      </w:pPr>
    </w:p>
    <w:p w:rsidR="00D510C8" w:rsidP="000E754F" w:rsidRDefault="00D510C8" w14:paraId="39061BB4" w14:textId="4DBCD1C6">
      <w:pPr>
        <w:rPr>
          <w:rFonts w:ascii="Arial" w:hAnsi="Arial" w:cs="Arial"/>
          <w:sz w:val="20"/>
          <w:szCs w:val="20"/>
          <w:lang w:val="nl-BE"/>
        </w:rPr>
      </w:pPr>
    </w:p>
    <w:p w:rsidR="00D510C8" w:rsidP="000E754F" w:rsidRDefault="00D510C8" w14:paraId="3A619139" w14:textId="77777777">
      <w:pPr>
        <w:rPr>
          <w:rFonts w:ascii="Arial" w:hAnsi="Arial" w:cs="Arial"/>
          <w:sz w:val="20"/>
          <w:szCs w:val="20"/>
          <w:lang w:val="nl-BE"/>
        </w:rPr>
      </w:pPr>
    </w:p>
    <w:p w:rsidR="003B1828" w:rsidP="000E754F" w:rsidRDefault="003B1828" w14:paraId="4C0D0076" w14:textId="77777777">
      <w:pPr>
        <w:rPr>
          <w:rFonts w:ascii="Arial" w:hAnsi="Arial" w:cs="Arial"/>
          <w:sz w:val="20"/>
          <w:szCs w:val="20"/>
          <w:lang w:val="nl-BE"/>
        </w:rPr>
      </w:pPr>
    </w:p>
    <w:p w:rsidR="00D510C8" w:rsidP="000E754F" w:rsidRDefault="00D510C8" w14:paraId="29D79705" w14:textId="77777777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-14"/>
        <w:tblW w:w="9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Pr="007759B3" w:rsidR="003B1828" w:rsidTr="00890976" w14:paraId="5C6C6CF2" w14:textId="77777777">
        <w:trPr>
          <w:trHeight w:val="269"/>
        </w:trPr>
        <w:tc>
          <w:tcPr>
            <w:tcW w:w="2622" w:type="dxa"/>
            <w:tcBorders>
              <w:top w:val="nil"/>
              <w:left w:val="nil"/>
            </w:tcBorders>
          </w:tcPr>
          <w:p w:rsidRPr="007759B3" w:rsidR="003B1828" w:rsidP="0049365B" w:rsidRDefault="003B1828" w14:paraId="4EC960B9" w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p w:rsidRPr="007759B3" w:rsidR="003B1828" w:rsidP="0049365B" w:rsidRDefault="003B1828" w14:paraId="1E90851B" w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7229" w:type="dxa"/>
            <w:tcBorders>
              <w:top w:val="single" w:color="auto" w:sz="4" w:space="0"/>
            </w:tcBorders>
          </w:tcPr>
          <w:p w:rsidRPr="00890976" w:rsidR="003B1828" w:rsidP="0049365B" w:rsidRDefault="00890976" w14:paraId="294F25DE" w14:textId="2E3B980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890976">
              <w:rPr>
                <w:rFonts w:ascii="Arial" w:hAnsi="Arial" w:cs="Arial"/>
                <w:sz w:val="28"/>
                <w:szCs w:val="28"/>
                <w:lang w:val="nl-NL"/>
              </w:rPr>
              <w:t>O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NL"/>
              </w:rPr>
              <w:t>mschrijving</w:t>
            </w:r>
          </w:p>
        </w:tc>
      </w:tr>
      <w:tr w:rsidRPr="00890976" w:rsidR="003B1828" w:rsidTr="00890976" w14:paraId="24004391" w14:textId="77777777">
        <w:tc>
          <w:tcPr>
            <w:tcW w:w="2622" w:type="dxa"/>
          </w:tcPr>
          <w:p w:rsidRPr="007759B3" w:rsidR="003B1828" w:rsidP="0049365B" w:rsidRDefault="00890976" w14:paraId="469C5BB3" w14:textId="60C6B61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S</w:t>
            </w:r>
            <w:r w:rsidRPr="007759B3" w:rsidR="003B1828">
              <w:rPr>
                <w:rFonts w:ascii="Arial" w:hAnsi="Arial" w:cs="Arial"/>
                <w:sz w:val="28"/>
                <w:szCs w:val="28"/>
                <w:lang w:val="nl-NL"/>
              </w:rPr>
              <w:t>chooltas</w:t>
            </w:r>
          </w:p>
        </w:tc>
        <w:tc>
          <w:tcPr>
            <w:tcW w:w="7229" w:type="dxa"/>
          </w:tcPr>
          <w:p w:rsidRPr="00890976" w:rsidR="003B1828" w:rsidP="00890976" w:rsidRDefault="00890976" w14:paraId="7776CF6B" w14:textId="076A9529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890976">
              <w:rPr>
                <w:rFonts w:ascii="Arial" w:hAnsi="Arial" w:cs="Arial"/>
                <w:sz w:val="28"/>
                <w:szCs w:val="28"/>
                <w:lang w:val="nl-NL"/>
              </w:rPr>
              <w:t>-</w:t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 xml:space="preserve"> S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 xml:space="preserve">tevig materiaal - ongeveer 30 cm x </w:t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>30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 xml:space="preserve"> cm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br/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>- L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>iefst geen trolley- model</w:t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br/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>- M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>et sluiting die de kleuters zelf kunnen openen en sluiten</w:t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 xml:space="preserve">. </w:t>
            </w:r>
          </w:p>
        </w:tc>
      </w:tr>
      <w:tr w:rsidRPr="007759B3" w:rsidR="003B1828" w:rsidTr="00890976" w14:paraId="1708A875" w14:textId="77777777">
        <w:tc>
          <w:tcPr>
            <w:tcW w:w="2622" w:type="dxa"/>
          </w:tcPr>
          <w:p w:rsidRPr="007759B3" w:rsidR="003B1828" w:rsidP="0049365B" w:rsidRDefault="003B1828" w14:paraId="0AB17051" w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759B3">
              <w:rPr>
                <w:rFonts w:ascii="Arial" w:hAnsi="Arial" w:cs="Arial"/>
                <w:sz w:val="28"/>
                <w:szCs w:val="28"/>
                <w:lang w:val="nl-NL"/>
              </w:rPr>
              <w:t>1 doos papieren zakdoekjes</w:t>
            </w:r>
          </w:p>
        </w:tc>
        <w:tc>
          <w:tcPr>
            <w:tcW w:w="7229" w:type="dxa"/>
          </w:tcPr>
          <w:p w:rsidRPr="00890976" w:rsidR="003B1828" w:rsidP="0049365B" w:rsidRDefault="003B1828" w14:paraId="542E809B" w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890976">
              <w:rPr>
                <w:rFonts w:ascii="Arial" w:hAnsi="Arial" w:cs="Arial"/>
                <w:sz w:val="28"/>
                <w:szCs w:val="28"/>
                <w:lang w:val="nl-NL"/>
              </w:rPr>
              <w:t>100 à 150 stuks</w:t>
            </w:r>
          </w:p>
        </w:tc>
      </w:tr>
      <w:tr w:rsidRPr="00890976" w:rsidR="003B1828" w:rsidTr="00890976" w14:paraId="5E30B74A" w14:textId="77777777">
        <w:tc>
          <w:tcPr>
            <w:tcW w:w="2622" w:type="dxa"/>
          </w:tcPr>
          <w:p w:rsidRPr="007759B3" w:rsidR="003B1828" w:rsidP="0049365B" w:rsidRDefault="003B1828" w14:paraId="4233446E" w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7759B3">
              <w:rPr>
                <w:rFonts w:ascii="Arial" w:hAnsi="Arial" w:cs="Arial"/>
                <w:sz w:val="28"/>
                <w:szCs w:val="28"/>
                <w:lang w:val="nl-NL"/>
              </w:rPr>
              <w:t>1 paar gympjes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Pr="00890976" w:rsidR="003B1828" w:rsidP="00890976" w:rsidRDefault="00890976" w14:paraId="43D50514" w14:textId="2B8360D1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890976">
              <w:rPr>
                <w:rFonts w:ascii="Arial" w:hAnsi="Arial" w:cs="Arial"/>
                <w:sz w:val="28"/>
                <w:szCs w:val="28"/>
                <w:lang w:val="nl-NL"/>
              </w:rPr>
              <w:t>-</w:t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 xml:space="preserve"> W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 xml:space="preserve">it - </w:t>
            </w:r>
            <w:r w:rsidRPr="00890976" w:rsidR="003B1828">
              <w:rPr>
                <w:rFonts w:ascii="Arial" w:hAnsi="Arial" w:cs="Arial"/>
                <w:b/>
                <w:sz w:val="28"/>
                <w:szCs w:val="28"/>
                <w:u w:val="single"/>
                <w:lang w:val="nl-BE"/>
              </w:rPr>
              <w:t xml:space="preserve">met T-vormige elastiek en rubberen tip 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 xml:space="preserve">(indien </w:t>
            </w:r>
            <w:proofErr w:type="gramStart"/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>mogelijk)  (</w:t>
            </w:r>
            <w:proofErr w:type="gramEnd"/>
            <w:r w:rsidRPr="00890976" w:rsidR="003B1828">
              <w:rPr>
                <w:rFonts w:ascii="Arial" w:hAnsi="Arial" w:cs="Arial"/>
                <w:b/>
                <w:sz w:val="28"/>
                <w:szCs w:val="28"/>
                <w:u w:val="single"/>
                <w:lang w:val="nl-BE"/>
              </w:rPr>
              <w:t>geen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 xml:space="preserve"> gesloten elastiek!)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br/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>- G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>een gymtasje!</w:t>
            </w:r>
          </w:p>
        </w:tc>
      </w:tr>
      <w:tr w:rsidRPr="00890976" w:rsidR="003B1828" w:rsidTr="00890976" w14:paraId="6EBDC9D0" w14:textId="77777777">
        <w:tc>
          <w:tcPr>
            <w:tcW w:w="2622" w:type="dxa"/>
          </w:tcPr>
          <w:p w:rsidRPr="007759B3" w:rsidR="003B1828" w:rsidP="0049365B" w:rsidRDefault="003B1828" w14:paraId="0DF488B9" w14:textId="77777777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1 drinkfles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Pr="00890976" w:rsidR="003B1828" w:rsidP="00E06D8E" w:rsidRDefault="00890976" w14:paraId="792DD7D4" w14:textId="14DD0A35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890976">
              <w:rPr>
                <w:rFonts w:ascii="Arial" w:hAnsi="Arial" w:cs="Arial"/>
                <w:sz w:val="28"/>
                <w:szCs w:val="28"/>
                <w:lang w:val="nl-NL"/>
              </w:rPr>
              <w:t>E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NL"/>
              </w:rPr>
              <w:t>en herbruikbare drinkfles</w:t>
            </w:r>
            <w:r w:rsidRPr="00890976" w:rsidR="00E06D8E">
              <w:rPr>
                <w:rFonts w:ascii="Arial" w:hAnsi="Arial" w:cs="Arial"/>
                <w:sz w:val="28"/>
                <w:szCs w:val="28"/>
                <w:lang w:val="nl-NL"/>
              </w:rPr>
              <w:t xml:space="preserve"> (met naam)</w:t>
            </w:r>
          </w:p>
        </w:tc>
      </w:tr>
      <w:tr w:rsidRPr="00890976" w:rsidR="003B1828" w:rsidTr="00890976" w14:paraId="01F9D9FA" w14:textId="77777777">
        <w:tc>
          <w:tcPr>
            <w:tcW w:w="2622" w:type="dxa"/>
          </w:tcPr>
          <w:p w:rsidRPr="00642681" w:rsidR="003B1828" w:rsidP="0049365B" w:rsidRDefault="003B1828" w14:paraId="01F41CB0" w14:textId="77777777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D510C8">
              <w:rPr>
                <w:rFonts w:ascii="Arial" w:hAnsi="Arial" w:cs="Arial"/>
                <w:sz w:val="28"/>
                <w:szCs w:val="28"/>
                <w:lang w:val="nl-BE"/>
              </w:rPr>
              <w:t>1 koekendoosje en          1 fruitdoosje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Pr="00890976" w:rsidR="003B1828" w:rsidP="00890976" w:rsidRDefault="00890976" w14:paraId="0CFD439D" w14:textId="68A40621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>- S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>tevige doosjes (met naam)</w:t>
            </w:r>
          </w:p>
          <w:p w:rsidRPr="00890976" w:rsidR="003B1828" w:rsidP="0049365B" w:rsidRDefault="00890976" w14:paraId="6B178FF0" w14:textId="575758BE">
            <w:pPr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>- G</w:t>
            </w:r>
            <w:r w:rsidRPr="00890976" w:rsidR="003B1828">
              <w:rPr>
                <w:rFonts w:ascii="Arial" w:hAnsi="Arial" w:cs="Arial"/>
                <w:sz w:val="28"/>
                <w:szCs w:val="28"/>
                <w:lang w:val="nl-BE"/>
              </w:rPr>
              <w:t>raag koeken zonder verpakking</w:t>
            </w:r>
            <w:r w:rsidRPr="00890976">
              <w:rPr>
                <w:rFonts w:ascii="Arial" w:hAnsi="Arial" w:cs="Arial"/>
                <w:sz w:val="28"/>
                <w:szCs w:val="28"/>
                <w:lang w:val="nl-BE"/>
              </w:rPr>
              <w:t xml:space="preserve"> en zonder chocolade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 Graag het fruit gesneden meegeven (banaan in bananendoos)</w:t>
            </w:r>
          </w:p>
        </w:tc>
      </w:tr>
      <w:tr w:rsidRPr="00890976" w:rsidR="003B1828" w:rsidTr="00890976" w14:paraId="10194C33" w14:textId="77777777">
        <w:tc>
          <w:tcPr>
            <w:tcW w:w="2622" w:type="dxa"/>
          </w:tcPr>
          <w:p w:rsidR="003B1828" w:rsidP="003B1828" w:rsidRDefault="00890976" w14:paraId="692BF075" w14:textId="0994278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>R</w:t>
            </w:r>
            <w:r w:rsidR="003B1828">
              <w:rPr>
                <w:rFonts w:ascii="Arial" w:hAnsi="Arial" w:cs="Arial"/>
                <w:sz w:val="28"/>
                <w:szCs w:val="28"/>
                <w:lang w:val="nl-NL"/>
              </w:rPr>
              <w:t>eservekledij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="003B1828" w:rsidP="0049365B" w:rsidRDefault="00890976" w14:paraId="55B4B1E4" w14:textId="08B3600F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sz w:val="28"/>
                <w:szCs w:val="28"/>
                <w:lang w:val="nl-NL"/>
              </w:rPr>
              <w:t xml:space="preserve">4 onderbroeken, 2 paar sokken, 2 broeken, 1 T-shirt, 1 vestje/trui (alles voorzien van na) </w:t>
            </w:r>
          </w:p>
        </w:tc>
      </w:tr>
    </w:tbl>
    <w:p w:rsidR="003B1828" w:rsidP="000E754F" w:rsidRDefault="003B1828" w14:paraId="358D083C" w14:textId="77777777">
      <w:pPr>
        <w:rPr>
          <w:rFonts w:ascii="Arial" w:hAnsi="Arial" w:cs="Arial"/>
          <w:sz w:val="20"/>
          <w:szCs w:val="20"/>
          <w:lang w:val="nl-BE"/>
        </w:rPr>
      </w:pPr>
    </w:p>
    <w:p w:rsidRPr="000E754F" w:rsidR="003B1828" w:rsidP="000E754F" w:rsidRDefault="003B1828" w14:paraId="7E81B91D" w14:textId="77777777">
      <w:pPr>
        <w:rPr>
          <w:rFonts w:ascii="Arial" w:hAnsi="Arial" w:cs="Arial"/>
          <w:sz w:val="20"/>
          <w:szCs w:val="20"/>
          <w:lang w:val="nl-BE"/>
        </w:rPr>
      </w:pPr>
    </w:p>
    <w:p w:rsidR="000E754F" w:rsidP="000E754F" w:rsidRDefault="000E754F" w14:paraId="51A78D23" w14:textId="77777777">
      <w:pPr>
        <w:rPr>
          <w:b/>
          <w:lang w:val="nl-BE"/>
        </w:rPr>
      </w:pPr>
    </w:p>
    <w:p w:rsidR="000E754F" w:rsidP="000E754F" w:rsidRDefault="000E754F" w14:paraId="23DE5E72" w14:textId="77777777">
      <w:pPr>
        <w:rPr>
          <w:lang w:val="nl-NL"/>
        </w:rPr>
      </w:pPr>
    </w:p>
    <w:p w:rsidRPr="00D510C8" w:rsidR="000E754F" w:rsidP="000E754F" w:rsidRDefault="000E754F" w14:paraId="24D9F004" w14:textId="77777777">
      <w:pPr>
        <w:rPr>
          <w:rFonts w:ascii="Arial" w:hAnsi="Arial" w:cs="Arial"/>
          <w:b/>
          <w:sz w:val="28"/>
          <w:szCs w:val="28"/>
          <w:lang w:val="nl-NL"/>
        </w:rPr>
      </w:pPr>
      <w:r w:rsidRPr="00D510C8">
        <w:rPr>
          <w:rFonts w:ascii="Arial" w:hAnsi="Arial" w:cs="Arial"/>
          <w:b/>
          <w:sz w:val="28"/>
          <w:szCs w:val="28"/>
          <w:lang w:val="nl-NL"/>
        </w:rPr>
        <w:t>Gelieve alle persoonlijke spulle</w:t>
      </w:r>
      <w:r w:rsidR="003F6043">
        <w:rPr>
          <w:rFonts w:ascii="Arial" w:hAnsi="Arial" w:cs="Arial"/>
          <w:b/>
          <w:sz w:val="28"/>
          <w:szCs w:val="28"/>
          <w:lang w:val="nl-NL"/>
        </w:rPr>
        <w:t>tjes, fruitdoosjes, broodtrommeltjes en ook de kledingstukken</w:t>
      </w:r>
      <w:r w:rsidRPr="00D510C8">
        <w:rPr>
          <w:rFonts w:ascii="Arial" w:hAnsi="Arial" w:cs="Arial"/>
          <w:b/>
          <w:sz w:val="28"/>
          <w:szCs w:val="28"/>
          <w:lang w:val="nl-NL"/>
        </w:rPr>
        <w:t xml:space="preserve"> te voorzien van een (etiket met) naam!</w:t>
      </w:r>
    </w:p>
    <w:p w:rsidR="000E754F" w:rsidP="000E754F" w:rsidRDefault="000E754F" w14:paraId="57D9908F" w14:textId="77777777">
      <w:pPr>
        <w:rPr>
          <w:lang w:val="nl-NL"/>
        </w:rPr>
      </w:pPr>
    </w:p>
    <w:p w:rsidRPr="003F6043" w:rsidR="00BC3967" w:rsidP="00AE176E" w:rsidRDefault="003F6043" w14:paraId="508BA640" w14:textId="77777777">
      <w:pPr>
        <w:rPr>
          <w:rFonts w:ascii="Arial" w:hAnsi="Arial" w:cs="Arial"/>
          <w:lang w:val="nl-NL"/>
        </w:rPr>
      </w:pPr>
      <w:r w:rsidRPr="003F6043">
        <w:rPr>
          <w:rFonts w:ascii="Arial" w:hAnsi="Arial" w:cs="Arial"/>
          <w:lang w:val="nl-NL"/>
        </w:rPr>
        <w:t>Graag de jassen voorzien van een lus om ze netjes te kunnen ophangen.</w:t>
      </w:r>
    </w:p>
    <w:sectPr w:rsidRPr="003F6043" w:rsidR="00BC3967" w:rsidSect="000E754F">
      <w:footerReference w:type="default" r:id="rId8"/>
      <w:headerReference w:type="first" r:id="rId9"/>
      <w:pgSz w:w="11906" w:h="16838" w:orient="portrait"/>
      <w:pgMar w:top="709" w:right="1274" w:bottom="2268" w:left="1418" w:header="711" w:footer="595" w:gutter="0"/>
      <w:cols w:space="708"/>
      <w:titlePg/>
      <w:docGrid w:linePitch="360"/>
      <w:headerReference w:type="default" r:id="R980878f3700047da"/>
      <w:footerReference w:type="first" r:id="R71ffb519b8b141d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992" w:rsidP="00AE176E" w:rsidRDefault="00BA6992" w14:paraId="5F14C07E" w14:textId="77777777">
      <w:r>
        <w:separator/>
      </w:r>
    </w:p>
  </w:endnote>
  <w:endnote w:type="continuationSeparator" w:id="0">
    <w:p w:rsidR="00BA6992" w:rsidP="00AE176E" w:rsidRDefault="00BA6992" w14:paraId="679443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panose1 w:val="020B0604020202020204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5234B" w:rsidR="0003747C" w:rsidP="00DB7554" w:rsidRDefault="00C5234B" w14:paraId="27FE42D6" w14:textId="77777777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35246A96" wp14:editId="5119C519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 w:rsidR="00DB7554">
      <w:rPr>
        <w:sz w:val="16"/>
        <w:szCs w:val="16"/>
      </w:rPr>
      <w:fldChar w:fldCharType="begin"/>
    </w:r>
    <w:r w:rsidRPr="00C5234B" w:rsidR="00DB7554">
      <w:rPr>
        <w:sz w:val="16"/>
        <w:szCs w:val="16"/>
      </w:rPr>
      <w:instrText>PAGE   \* MERGEFORMAT</w:instrText>
    </w:r>
    <w:r w:rsidRPr="00C5234B" w:rsidR="00DB7554">
      <w:rPr>
        <w:sz w:val="16"/>
        <w:szCs w:val="16"/>
      </w:rPr>
      <w:fldChar w:fldCharType="separate"/>
    </w:r>
    <w:r w:rsidR="003B1828">
      <w:rPr>
        <w:noProof/>
        <w:sz w:val="16"/>
        <w:szCs w:val="16"/>
      </w:rPr>
      <w:t>2</w:t>
    </w:r>
    <w:r w:rsidRPr="00C5234B" w:rsidR="00DB7554">
      <w:rPr>
        <w:sz w:val="16"/>
        <w:szCs w:val="16"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F1701F4" w:rsidTr="1F1701F4" w14:paraId="32C06DB5">
      <w:tc>
        <w:tcPr>
          <w:tcW w:w="3070" w:type="dxa"/>
          <w:tcMar/>
        </w:tcPr>
        <w:p w:rsidR="1F1701F4" w:rsidP="1F1701F4" w:rsidRDefault="1F1701F4" w14:paraId="7616F39C" w14:textId="69A7AA5B">
          <w:pPr>
            <w:pStyle w:val="Koptekst"/>
            <w:bidi w:val="0"/>
            <w:ind w:left="-115"/>
            <w:jc w:val="left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1F1701F4" w:rsidP="1F1701F4" w:rsidRDefault="1F1701F4" w14:paraId="4150AFE6" w14:textId="6C9DDDF0">
          <w:pPr>
            <w:pStyle w:val="Koptekst"/>
            <w:bidi w:val="0"/>
            <w:jc w:val="center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1F1701F4" w:rsidP="1F1701F4" w:rsidRDefault="1F1701F4" w14:paraId="7CAFB301" w14:textId="74989031">
          <w:pPr>
            <w:pStyle w:val="Koptekst"/>
            <w:bidi w:val="0"/>
            <w:ind w:right="-115"/>
            <w:jc w:val="right"/>
            <w:rPr>
              <w:rFonts w:ascii="Arial" w:hAnsi="Arial" w:eastAsia="Times New Roman" w:cs="Times New Roman"/>
              <w:sz w:val="20"/>
              <w:szCs w:val="20"/>
            </w:rPr>
          </w:pPr>
        </w:p>
      </w:tc>
    </w:tr>
  </w:tbl>
  <w:p w:rsidR="1F1701F4" w:rsidP="1F1701F4" w:rsidRDefault="1F1701F4" w14:paraId="744AE552" w14:textId="39AA8EC9">
    <w:pPr>
      <w:pStyle w:val="Voettekst"/>
      <w:bidi w:val="0"/>
      <w:rPr>
        <w:rFonts w:ascii="Arial" w:hAnsi="Arial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992" w:rsidP="00AE176E" w:rsidRDefault="00BA6992" w14:paraId="5722011E" w14:textId="77777777">
      <w:r>
        <w:separator/>
      </w:r>
    </w:p>
  </w:footnote>
  <w:footnote w:type="continuationSeparator" w:id="0">
    <w:p w:rsidR="00BA6992" w:rsidP="00AE176E" w:rsidRDefault="00BA6992" w14:paraId="46F8C5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E754F" w:rsidR="007A695B" w:rsidP="1F1701F4" w:rsidRDefault="000E754F" w14:paraId="4E7267F8" w14:textId="31FD779F">
    <w:pPr>
      <w:pStyle w:val="Koptekst"/>
      <w:jc w:val="right"/>
      <w:rPr>
        <w:i w:val="1"/>
        <w:iCs w:val="1"/>
        <w:sz w:val="16"/>
        <w:szCs w:val="16"/>
        <w:lang w:val="nl-BE"/>
      </w:rPr>
    </w:pPr>
    <w:r>
      <w:rPr>
        <w:lang w:val="nl-BE"/>
      </w:rPr>
      <w:t xml:space="preserve">  </w:t>
    </w:r>
    <w:proofErr w:type="gramStart"/>
    <w:r w:rsidRPr="1F1701F4">
      <w:rPr>
        <w:i w:val="1"/>
        <w:iCs w:val="1"/>
        <w:sz w:val="16"/>
        <w:szCs w:val="16"/>
        <w:lang w:val="nl-BE"/>
      </w:rPr>
      <w:t>sch</w:t>
    </w:r>
    <w:r w:rsidRPr="1F1701F4" w:rsidR="00176C15">
      <w:rPr>
        <w:i w:val="1"/>
        <w:iCs w:val="1"/>
        <w:sz w:val="16"/>
        <w:szCs w:val="16"/>
        <w:lang w:val="nl-BE"/>
      </w:rPr>
      <w:t>oolgerei</w:t>
    </w:r>
    <w:proofErr w:type="gramEnd"/>
    <w:r w:rsidRPr="1F1701F4" w:rsidR="00176C15">
      <w:rPr>
        <w:i w:val="1"/>
        <w:iCs w:val="1"/>
        <w:sz w:val="16"/>
        <w:szCs w:val="16"/>
        <w:lang w:val="nl-BE"/>
      </w:rPr>
      <w:t xml:space="preserve"> voor het schooljaar 2021</w:t>
    </w:r>
    <w:r w:rsidRPr="1F1701F4">
      <w:rPr>
        <w:i w:val="1"/>
        <w:iCs w:val="1"/>
        <w:sz w:val="16"/>
        <w:szCs w:val="16"/>
        <w:lang w:val="nl-BE"/>
      </w:rPr>
      <w:t>-20</w:t>
    </w:r>
    <w:r w:rsidRPr="000E754F" w:rsidR="00C5234B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64AB2A4B" wp14:editId="15827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54F" w:rsidR="00C5234B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489FC4A0" wp14:editId="3446FE39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F1701F4" w:rsidR="00832CC3">
      <w:rPr>
        <w:i w:val="1"/>
        <w:iCs w:val="1"/>
        <w:sz w:val="16"/>
        <w:szCs w:val="16"/>
        <w:lang w:val="nl-BE"/>
      </w:rPr>
      <w:t>22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F1701F4" w:rsidTr="1F1701F4" w14:paraId="243F7827">
      <w:tc>
        <w:tcPr>
          <w:tcW w:w="3070" w:type="dxa"/>
          <w:tcMar/>
        </w:tcPr>
        <w:p w:rsidR="1F1701F4" w:rsidP="1F1701F4" w:rsidRDefault="1F1701F4" w14:paraId="1D69B462" w14:textId="48CC05E3">
          <w:pPr>
            <w:pStyle w:val="Koptekst"/>
            <w:bidi w:val="0"/>
            <w:ind w:left="-115"/>
            <w:jc w:val="left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1F1701F4" w:rsidP="1F1701F4" w:rsidRDefault="1F1701F4" w14:paraId="63C0EFCA" w14:textId="5E4FBAE5">
          <w:pPr>
            <w:pStyle w:val="Koptekst"/>
            <w:bidi w:val="0"/>
            <w:jc w:val="center"/>
            <w:rPr>
              <w:rFonts w:ascii="Arial" w:hAnsi="Arial" w:eastAsia="Times New Roman" w:cs="Times New Roman"/>
              <w:sz w:val="20"/>
              <w:szCs w:val="20"/>
            </w:rPr>
          </w:pPr>
        </w:p>
      </w:tc>
      <w:tc>
        <w:tcPr>
          <w:tcW w:w="3070" w:type="dxa"/>
          <w:tcMar/>
        </w:tcPr>
        <w:p w:rsidR="1F1701F4" w:rsidP="1F1701F4" w:rsidRDefault="1F1701F4" w14:paraId="54598C08" w14:textId="01727FB7">
          <w:pPr>
            <w:pStyle w:val="Koptekst"/>
            <w:bidi w:val="0"/>
            <w:ind w:right="-115"/>
            <w:jc w:val="right"/>
            <w:rPr>
              <w:rFonts w:ascii="Arial" w:hAnsi="Arial" w:eastAsia="Times New Roman" w:cs="Times New Roman"/>
              <w:sz w:val="20"/>
              <w:szCs w:val="20"/>
            </w:rPr>
          </w:pPr>
        </w:p>
      </w:tc>
    </w:tr>
  </w:tbl>
  <w:p w:rsidR="1F1701F4" w:rsidP="1F1701F4" w:rsidRDefault="1F1701F4" w14:paraId="188E45FA" w14:textId="618FC439">
    <w:pPr>
      <w:pStyle w:val="Koptekst"/>
      <w:bidi w:val="0"/>
      <w:rPr>
        <w:rFonts w:ascii="Arial" w:hAnsi="Arial" w:eastAsia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01E"/>
    <w:multiLevelType w:val="hybridMultilevel"/>
    <w:tmpl w:val="37402278"/>
    <w:lvl w:ilvl="0" w:tplc="469ACDC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7F1B4D"/>
    <w:multiLevelType w:val="hybridMultilevel"/>
    <w:tmpl w:val="B8DC45AC"/>
    <w:lvl w:ilvl="0" w:tplc="95F6A746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020FA7"/>
    <w:multiLevelType w:val="hybridMultilevel"/>
    <w:tmpl w:val="524A418E"/>
    <w:lvl w:ilvl="0" w:tplc="C1DEF6B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7"/>
    <w:rsid w:val="00025844"/>
    <w:rsid w:val="0003747C"/>
    <w:rsid w:val="00082B01"/>
    <w:rsid w:val="0008330E"/>
    <w:rsid w:val="00097257"/>
    <w:rsid w:val="000A66E6"/>
    <w:rsid w:val="000B0FCE"/>
    <w:rsid w:val="000E754F"/>
    <w:rsid w:val="000F3C51"/>
    <w:rsid w:val="00141AB8"/>
    <w:rsid w:val="00176C15"/>
    <w:rsid w:val="00201459"/>
    <w:rsid w:val="002535FB"/>
    <w:rsid w:val="002553F4"/>
    <w:rsid w:val="00266BEF"/>
    <w:rsid w:val="0035430B"/>
    <w:rsid w:val="0038384D"/>
    <w:rsid w:val="003B1828"/>
    <w:rsid w:val="003F6043"/>
    <w:rsid w:val="004009C4"/>
    <w:rsid w:val="0052062B"/>
    <w:rsid w:val="005474E4"/>
    <w:rsid w:val="005A2461"/>
    <w:rsid w:val="005D0BE5"/>
    <w:rsid w:val="00683D0A"/>
    <w:rsid w:val="006A46F6"/>
    <w:rsid w:val="007A695B"/>
    <w:rsid w:val="00832CC3"/>
    <w:rsid w:val="008333C5"/>
    <w:rsid w:val="00890976"/>
    <w:rsid w:val="008E3773"/>
    <w:rsid w:val="00900203"/>
    <w:rsid w:val="00913527"/>
    <w:rsid w:val="00921E1F"/>
    <w:rsid w:val="00947A83"/>
    <w:rsid w:val="00996861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1506D"/>
    <w:rsid w:val="00B210FE"/>
    <w:rsid w:val="00BA2A8F"/>
    <w:rsid w:val="00BA6992"/>
    <w:rsid w:val="00BC3967"/>
    <w:rsid w:val="00C427F1"/>
    <w:rsid w:val="00C5234B"/>
    <w:rsid w:val="00C56181"/>
    <w:rsid w:val="00C5637B"/>
    <w:rsid w:val="00CE7415"/>
    <w:rsid w:val="00D27B5D"/>
    <w:rsid w:val="00D3382C"/>
    <w:rsid w:val="00D4120B"/>
    <w:rsid w:val="00D510C8"/>
    <w:rsid w:val="00D53168"/>
    <w:rsid w:val="00DB7554"/>
    <w:rsid w:val="00E06D8E"/>
    <w:rsid w:val="00EF0F67"/>
    <w:rsid w:val="00F15A40"/>
    <w:rsid w:val="00F15D0D"/>
    <w:rsid w:val="00F2321D"/>
    <w:rsid w:val="00F267E2"/>
    <w:rsid w:val="00F40036"/>
    <w:rsid w:val="00FD44EE"/>
    <w:rsid w:val="1F1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BBED6"/>
  <w15:docId w15:val="{E3D6EC25-B3AD-FB41-8E56-B3EE80E16C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hAnsi="Arial" w:eastAsiaTheme="majorEastAsia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Standaard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styleId="UZInfotitelChar" w:customStyle="1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styleId="UZopsommingchecklistChar" w:customStyle="1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styleId="UZTabeltekst" w:customStyle="1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styleId="UZTabeltekstChar" w:customStyle="1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styleId="UZVoetnootChar" w:customStyle="1">
    <w:name w:val="UZ_Voetnoot Char"/>
    <w:basedOn w:val="Voettekst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styleId="KoptekstChar" w:customStyle="1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hAnsi="Times New Roman" w:eastAsiaTheme="minorEastAsia"/>
      <w:lang w:val="nl-BE" w:eastAsia="nl-B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eader" Target="/word/header2.xml" Id="R980878f3700047da" /><Relationship Type="http://schemas.openxmlformats.org/officeDocument/2006/relationships/footer" Target="/word/footer2.xml" Id="R71ffb519b8b141d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0C07-DB13-40CC-B579-AEBBA7A50C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Ursulinen Mechelen</dc:creator>
  <lastModifiedBy>Koen Schiepers</lastModifiedBy>
  <revision>3</revision>
  <lastPrinted>2018-06-26T14:27:00.0000000Z</lastPrinted>
  <dcterms:created xsi:type="dcterms:W3CDTF">2021-06-08T12:52:00.0000000Z</dcterms:created>
  <dcterms:modified xsi:type="dcterms:W3CDTF">2021-06-21T08:53:45.7935993Z</dcterms:modified>
</coreProperties>
</file>