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2547" w14:textId="56D6F92C" w:rsidR="00B16A1F" w:rsidRPr="007A4E44" w:rsidRDefault="00603D5B" w:rsidP="00B16A1F">
      <w:pPr>
        <w:pStyle w:val="Kop1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color w:val="auto"/>
          <w:sz w:val="22"/>
          <w:szCs w:val="22"/>
        </w:rPr>
        <w:br/>
      </w:r>
      <w:r w:rsidR="00363CF5">
        <w:rPr>
          <w:rFonts w:ascii="Arial" w:hAnsi="Arial"/>
          <w:b w:val="0"/>
          <w:color w:val="auto"/>
          <w:sz w:val="22"/>
          <w:szCs w:val="22"/>
        </w:rPr>
        <w:t xml:space="preserve">Mechelen </w:t>
      </w:r>
      <w:r w:rsidR="00467BA3">
        <w:rPr>
          <w:rFonts w:ascii="Arial" w:hAnsi="Arial"/>
          <w:b w:val="0"/>
          <w:color w:val="auto"/>
          <w:sz w:val="22"/>
          <w:szCs w:val="22"/>
        </w:rPr>
        <w:t>22</w:t>
      </w:r>
      <w:r w:rsidR="00B16A1F" w:rsidRPr="007A4E44">
        <w:rPr>
          <w:rFonts w:ascii="Arial" w:hAnsi="Arial"/>
          <w:b w:val="0"/>
          <w:color w:val="auto"/>
          <w:sz w:val="22"/>
          <w:szCs w:val="22"/>
        </w:rPr>
        <w:t xml:space="preserve"> </w:t>
      </w:r>
      <w:r w:rsidR="00467BA3">
        <w:rPr>
          <w:rFonts w:ascii="Arial" w:hAnsi="Arial"/>
          <w:b w:val="0"/>
          <w:color w:val="auto"/>
          <w:sz w:val="22"/>
          <w:szCs w:val="22"/>
        </w:rPr>
        <w:t xml:space="preserve">maart </w:t>
      </w:r>
      <w:r w:rsidR="00B16A1F" w:rsidRPr="007A4E44">
        <w:rPr>
          <w:rFonts w:ascii="Arial" w:hAnsi="Arial"/>
          <w:b w:val="0"/>
          <w:color w:val="auto"/>
          <w:sz w:val="22"/>
          <w:szCs w:val="22"/>
        </w:rPr>
        <w:t>20</w:t>
      </w:r>
      <w:r w:rsidR="004770AC">
        <w:rPr>
          <w:rFonts w:ascii="Arial" w:hAnsi="Arial"/>
          <w:b w:val="0"/>
          <w:color w:val="auto"/>
          <w:sz w:val="22"/>
          <w:szCs w:val="22"/>
        </w:rPr>
        <w:t>2</w:t>
      </w:r>
      <w:r w:rsidR="00467BA3">
        <w:rPr>
          <w:rFonts w:ascii="Arial" w:hAnsi="Arial"/>
          <w:b w:val="0"/>
          <w:color w:val="auto"/>
          <w:sz w:val="22"/>
          <w:szCs w:val="22"/>
        </w:rPr>
        <w:t>1</w:t>
      </w:r>
    </w:p>
    <w:p w14:paraId="5928F6DF" w14:textId="42CEBFDC" w:rsidR="004770AC" w:rsidRDefault="00467BA3" w:rsidP="00B16A1F">
      <w:pPr>
        <w:rPr>
          <w:rFonts w:ascii="Arial" w:hAnsi="Arial" w:cs="Arial"/>
        </w:rPr>
      </w:pPr>
      <w:commentRangeStart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6D60D1E" wp14:editId="3CAE48F2">
            <wp:simplePos x="0" y="0"/>
            <wp:positionH relativeFrom="leftMargin">
              <wp:posOffset>647700</wp:posOffset>
            </wp:positionH>
            <wp:positionV relativeFrom="paragraph">
              <wp:posOffset>385445</wp:posOffset>
            </wp:positionV>
            <wp:extent cx="65849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Afbeelding 3" descr="praten / gesp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ten / gespr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C">
        <w:rPr>
          <w:rFonts w:ascii="Arial" w:hAnsi="Arial" w:cs="Arial"/>
        </w:rPr>
        <w:t>Beste ouder(s)</w:t>
      </w:r>
      <w:commentRangeEnd w:id="0"/>
      <w:r>
        <w:rPr>
          <w:rStyle w:val="Verwijzingopmerking"/>
        </w:rPr>
        <w:commentReference w:id="0"/>
      </w:r>
    </w:p>
    <w:p w14:paraId="1393C04D" w14:textId="3FBFD926" w:rsidR="00E652D5" w:rsidRDefault="00620BF9" w:rsidP="00B16A1F">
      <w:pPr>
        <w:rPr>
          <w:rFonts w:ascii="Arial" w:hAnsi="Arial" w:cs="Arial"/>
        </w:rPr>
      </w:pPr>
      <w:r w:rsidRPr="007A4E4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4CA9834" wp14:editId="452671FD">
            <wp:simplePos x="0" y="0"/>
            <wp:positionH relativeFrom="column">
              <wp:posOffset>-798830</wp:posOffset>
            </wp:positionH>
            <wp:positionV relativeFrom="paragraph">
              <wp:posOffset>874395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4" name="Afbeelding 4" descr="ra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AC">
        <w:rPr>
          <w:rFonts w:ascii="Arial" w:hAnsi="Arial" w:cs="Arial"/>
        </w:rPr>
        <w:t xml:space="preserve">Omwille van de Coronamaatregelen zullen wij het </w:t>
      </w:r>
      <w:r w:rsidR="004770AC" w:rsidRPr="00BC3AEC">
        <w:rPr>
          <w:rFonts w:ascii="Arial" w:hAnsi="Arial" w:cs="Arial"/>
          <w:b/>
        </w:rPr>
        <w:t>oudercontact</w:t>
      </w:r>
      <w:r w:rsidR="004770AC">
        <w:rPr>
          <w:rFonts w:ascii="Arial" w:hAnsi="Arial" w:cs="Arial"/>
        </w:rPr>
        <w:t xml:space="preserve"> </w:t>
      </w:r>
      <w:r w:rsidR="00E652D5" w:rsidRPr="007A4E44">
        <w:rPr>
          <w:rFonts w:ascii="Arial" w:hAnsi="Arial" w:cs="Arial"/>
        </w:rPr>
        <w:t xml:space="preserve">in de </w:t>
      </w:r>
      <w:r w:rsidR="00E652D5" w:rsidRPr="007A4E44">
        <w:rPr>
          <w:rFonts w:ascii="Arial" w:hAnsi="Arial" w:cs="Arial"/>
          <w:b/>
        </w:rPr>
        <w:t>lagere school op d</w:t>
      </w:r>
      <w:r w:rsidR="00467BA3">
        <w:rPr>
          <w:rFonts w:ascii="Arial" w:hAnsi="Arial" w:cs="Arial"/>
          <w:b/>
        </w:rPr>
        <w:t>ins</w:t>
      </w:r>
      <w:r w:rsidR="00E652D5" w:rsidRPr="007A4E44">
        <w:rPr>
          <w:rFonts w:ascii="Arial" w:hAnsi="Arial" w:cs="Arial"/>
          <w:b/>
        </w:rPr>
        <w:t xml:space="preserve">dag </w:t>
      </w:r>
      <w:r w:rsidR="00467BA3">
        <w:rPr>
          <w:rFonts w:ascii="Arial" w:hAnsi="Arial" w:cs="Arial"/>
          <w:b/>
        </w:rPr>
        <w:t>30</w:t>
      </w:r>
      <w:r w:rsidR="00E652D5" w:rsidRPr="007A4E44">
        <w:rPr>
          <w:rFonts w:ascii="Arial" w:hAnsi="Arial" w:cs="Arial"/>
          <w:b/>
        </w:rPr>
        <w:t xml:space="preserve"> </w:t>
      </w:r>
      <w:r w:rsidR="00467BA3">
        <w:rPr>
          <w:rFonts w:ascii="Arial" w:hAnsi="Arial" w:cs="Arial"/>
          <w:b/>
        </w:rPr>
        <w:t>maart</w:t>
      </w:r>
      <w:r w:rsidR="00E652D5" w:rsidRPr="007A4E44">
        <w:rPr>
          <w:rFonts w:ascii="Arial" w:hAnsi="Arial" w:cs="Arial"/>
          <w:b/>
        </w:rPr>
        <w:t xml:space="preserve"> 20</w:t>
      </w:r>
      <w:r w:rsidR="00E652D5">
        <w:rPr>
          <w:rFonts w:ascii="Arial" w:hAnsi="Arial" w:cs="Arial"/>
          <w:b/>
        </w:rPr>
        <w:t>2</w:t>
      </w:r>
      <w:r w:rsidR="00467BA3">
        <w:rPr>
          <w:rFonts w:ascii="Arial" w:hAnsi="Arial" w:cs="Arial"/>
          <w:b/>
        </w:rPr>
        <w:t xml:space="preserve">1 </w:t>
      </w:r>
      <w:r w:rsidR="00455D2E" w:rsidRPr="00455D2E">
        <w:rPr>
          <w:rFonts w:ascii="Arial" w:hAnsi="Arial" w:cs="Arial"/>
          <w:bCs/>
        </w:rPr>
        <w:t>-</w:t>
      </w:r>
      <w:r w:rsidR="00467BA3" w:rsidRPr="00467BA3">
        <w:rPr>
          <w:rFonts w:ascii="Arial" w:hAnsi="Arial" w:cs="Arial"/>
          <w:bCs/>
        </w:rPr>
        <w:t>net zoals in oktober</w:t>
      </w:r>
      <w:r w:rsidR="00455D2E">
        <w:rPr>
          <w:rFonts w:ascii="Arial" w:hAnsi="Arial" w:cs="Arial"/>
          <w:bCs/>
        </w:rPr>
        <w:t>-</w:t>
      </w:r>
      <w:r w:rsidR="00E652D5">
        <w:rPr>
          <w:rFonts w:ascii="Arial" w:hAnsi="Arial" w:cs="Arial"/>
          <w:b/>
        </w:rPr>
        <w:t xml:space="preserve"> </w:t>
      </w:r>
      <w:r w:rsidR="004770AC">
        <w:rPr>
          <w:rFonts w:ascii="Arial" w:hAnsi="Arial" w:cs="Arial"/>
        </w:rPr>
        <w:t xml:space="preserve">anders organiseren. </w:t>
      </w:r>
      <w:r w:rsidR="00E652D5">
        <w:rPr>
          <w:rFonts w:ascii="Arial" w:hAnsi="Arial" w:cs="Arial"/>
        </w:rPr>
        <w:br/>
      </w:r>
      <w:r w:rsidR="004770AC">
        <w:rPr>
          <w:rFonts w:ascii="Arial" w:hAnsi="Arial" w:cs="Arial"/>
        </w:rPr>
        <w:t xml:space="preserve">We verkiezen om de </w:t>
      </w:r>
      <w:r w:rsidR="004770AC" w:rsidRPr="00E652D5">
        <w:rPr>
          <w:rFonts w:ascii="Arial" w:hAnsi="Arial" w:cs="Arial"/>
          <w:b/>
        </w:rPr>
        <w:t>gesprekken</w:t>
      </w:r>
      <w:r w:rsidR="004770AC">
        <w:rPr>
          <w:rFonts w:ascii="Arial" w:hAnsi="Arial" w:cs="Arial"/>
        </w:rPr>
        <w:t xml:space="preserve"> </w:t>
      </w:r>
      <w:r w:rsidR="00E652D5">
        <w:rPr>
          <w:rFonts w:ascii="Arial" w:hAnsi="Arial" w:cs="Arial"/>
        </w:rPr>
        <w:t xml:space="preserve">zoveel mogelijk </w:t>
      </w:r>
      <w:r w:rsidR="004770AC" w:rsidRPr="00E652D5">
        <w:rPr>
          <w:rFonts w:ascii="Arial" w:hAnsi="Arial" w:cs="Arial"/>
          <w:b/>
        </w:rPr>
        <w:t>online</w:t>
      </w:r>
      <w:r w:rsidR="004770AC">
        <w:rPr>
          <w:rFonts w:ascii="Arial" w:hAnsi="Arial" w:cs="Arial"/>
        </w:rPr>
        <w:t xml:space="preserve"> te voeren </w:t>
      </w:r>
      <w:r w:rsidR="004770AC" w:rsidRPr="00E652D5">
        <w:rPr>
          <w:rFonts w:ascii="Arial" w:hAnsi="Arial" w:cs="Arial"/>
          <w:b/>
        </w:rPr>
        <w:t>via Google Meet</w:t>
      </w:r>
      <w:r w:rsidR="004770AC">
        <w:rPr>
          <w:rFonts w:ascii="Arial" w:hAnsi="Arial" w:cs="Arial"/>
        </w:rPr>
        <w:t>.</w:t>
      </w:r>
      <w:r w:rsidR="00E652D5">
        <w:rPr>
          <w:rFonts w:ascii="Arial" w:hAnsi="Arial" w:cs="Arial"/>
        </w:rPr>
        <w:t xml:space="preserve"> Ouders ontvangen daarvoor van de leraar nog een link met logingegevens en het tijdstip om in te loggen.</w:t>
      </w:r>
    </w:p>
    <w:p w14:paraId="2645040B" w14:textId="77777777" w:rsidR="00B16A1F" w:rsidRDefault="00E652D5" w:rsidP="00B16A1F">
      <w:pPr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</w:rPr>
        <w:t xml:space="preserve">Lukt het voor jou toch niet online? Dan kan </w:t>
      </w:r>
      <w:r w:rsidRPr="00467BA3">
        <w:rPr>
          <w:rFonts w:ascii="Arial" w:hAnsi="Arial" w:cs="Arial"/>
          <w:u w:val="single"/>
        </w:rPr>
        <w:t>één ouder</w:t>
      </w:r>
      <w:r>
        <w:rPr>
          <w:rFonts w:ascii="Arial" w:hAnsi="Arial" w:cs="Arial"/>
        </w:rPr>
        <w:t xml:space="preserve"> </w:t>
      </w:r>
      <w:r w:rsidR="00620BF9">
        <w:rPr>
          <w:rFonts w:ascii="Arial" w:hAnsi="Arial" w:cs="Arial"/>
        </w:rPr>
        <w:t xml:space="preserve">uitzonderlijk </w:t>
      </w:r>
      <w:r>
        <w:rPr>
          <w:rFonts w:ascii="Arial" w:hAnsi="Arial" w:cs="Arial"/>
        </w:rPr>
        <w:t xml:space="preserve">naar de klas komen voor </w:t>
      </w:r>
      <w:r w:rsidR="00B16A1F" w:rsidRPr="007A4E44">
        <w:rPr>
          <w:rFonts w:ascii="Arial" w:hAnsi="Arial" w:cs="Arial"/>
        </w:rPr>
        <w:t>een kort gesprek van een tiental minuten.</w:t>
      </w:r>
      <w:r>
        <w:rPr>
          <w:rFonts w:ascii="Arial" w:hAnsi="Arial" w:cs="Arial"/>
        </w:rPr>
        <w:t xml:space="preserve"> </w:t>
      </w:r>
      <w:r w:rsidR="00620BF9">
        <w:rPr>
          <w:rFonts w:ascii="Arial" w:hAnsi="Arial" w:cs="Arial"/>
        </w:rPr>
        <w:t xml:space="preserve">We vragen om alle coronamaatregelen (neus- mondkapje, afstand houden, handen ontsmetten) strikt na te volgen. </w:t>
      </w:r>
      <w:r w:rsidR="00B16A1F" w:rsidRPr="007A4E44">
        <w:rPr>
          <w:rFonts w:ascii="Arial" w:hAnsi="Arial" w:cs="Arial"/>
          <w:u w:val="single"/>
        </w:rPr>
        <w:t>We kunnen niet toelaten dat kinderen bij deze gesprekken aanwezig zijn.</w:t>
      </w:r>
      <w:r w:rsidR="00B16A1F" w:rsidRPr="007A4E44">
        <w:rPr>
          <w:rFonts w:ascii="Arial" w:hAnsi="Arial" w:cs="Arial"/>
        </w:rPr>
        <w:t xml:space="preserve"> </w:t>
      </w:r>
      <w:r w:rsidR="00620BF9" w:rsidRPr="007A4E44">
        <w:rPr>
          <w:rFonts w:ascii="Arial" w:eastAsia="Times New Roman" w:hAnsi="Arial" w:cs="Arial"/>
          <w:b/>
          <w:lang w:eastAsia="nl-NL"/>
        </w:rPr>
        <w:t xml:space="preserve">Gelieve </w:t>
      </w:r>
      <w:r w:rsidR="00620BF9">
        <w:rPr>
          <w:rFonts w:ascii="Arial" w:eastAsia="Times New Roman" w:hAnsi="Arial" w:cs="Arial"/>
          <w:b/>
          <w:lang w:eastAsia="nl-NL"/>
        </w:rPr>
        <w:t xml:space="preserve">het </w:t>
      </w:r>
      <w:r w:rsidR="00620BF9" w:rsidRPr="007A4E44">
        <w:rPr>
          <w:rFonts w:ascii="Arial" w:eastAsia="Times New Roman" w:hAnsi="Arial" w:cs="Arial"/>
          <w:b/>
          <w:lang w:eastAsia="nl-NL"/>
        </w:rPr>
        <w:t>tijd</w:t>
      </w:r>
      <w:r w:rsidR="00620BF9">
        <w:rPr>
          <w:rFonts w:ascii="Arial" w:eastAsia="Times New Roman" w:hAnsi="Arial" w:cs="Arial"/>
          <w:b/>
          <w:lang w:eastAsia="nl-NL"/>
        </w:rPr>
        <w:t>stip strikt op te volgen</w:t>
      </w:r>
      <w:r w:rsidR="00620BF9" w:rsidRPr="007A4E44">
        <w:rPr>
          <w:rFonts w:ascii="Arial" w:eastAsia="Times New Roman" w:hAnsi="Arial" w:cs="Arial"/>
          <w:b/>
          <w:lang w:eastAsia="nl-NL"/>
        </w:rPr>
        <w:t>.</w:t>
      </w:r>
      <w:r w:rsidR="00620BF9">
        <w:rPr>
          <w:rFonts w:ascii="Arial" w:eastAsia="Times New Roman" w:hAnsi="Arial" w:cs="Arial"/>
          <w:b/>
          <w:lang w:eastAsia="nl-NL"/>
        </w:rPr>
        <w:t xml:space="preserve"> </w:t>
      </w:r>
      <w:r w:rsidR="00620BF9" w:rsidRPr="00620BF9">
        <w:rPr>
          <w:rFonts w:ascii="Arial" w:eastAsia="Times New Roman" w:hAnsi="Arial" w:cs="Arial"/>
          <w:lang w:eastAsia="nl-NL"/>
        </w:rPr>
        <w:t xml:space="preserve">(We willen geen wachtende ouders </w:t>
      </w:r>
      <w:r w:rsidR="00620BF9">
        <w:rPr>
          <w:rFonts w:ascii="Arial" w:eastAsia="Times New Roman" w:hAnsi="Arial" w:cs="Arial"/>
          <w:lang w:eastAsia="nl-NL"/>
        </w:rPr>
        <w:t xml:space="preserve">aan de klasdeur </w:t>
      </w:r>
      <w:r w:rsidR="00620BF9" w:rsidRPr="00620BF9">
        <w:rPr>
          <w:rFonts w:ascii="Arial" w:eastAsia="Times New Roman" w:hAnsi="Arial" w:cs="Arial"/>
          <w:lang w:eastAsia="nl-NL"/>
        </w:rPr>
        <w:t>in de gang.)</w:t>
      </w:r>
    </w:p>
    <w:p w14:paraId="40B8EB12" w14:textId="77777777" w:rsidR="00266456" w:rsidRPr="00620BF9" w:rsidRDefault="00266456" w:rsidP="00B16A1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>Gesprekken met de directeur of zorgcoördinator gaan alleen op uitnodiging door.</w:t>
      </w:r>
    </w:p>
    <w:p w14:paraId="111ED98C" w14:textId="02E2E8B7"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</w:rPr>
        <w:t>Gelieve het strookje in te vullen en terug te bezorgen aan de klas</w:t>
      </w:r>
      <w:r w:rsidR="00820F3F">
        <w:rPr>
          <w:rFonts w:ascii="Arial" w:hAnsi="Arial" w:cs="Arial"/>
        </w:rPr>
        <w:t>leraa</w:t>
      </w:r>
      <w:r w:rsidR="00363CF5">
        <w:rPr>
          <w:rFonts w:ascii="Arial" w:hAnsi="Arial" w:cs="Arial"/>
        </w:rPr>
        <w:t>r</w:t>
      </w:r>
      <w:r w:rsidRPr="007A4E44">
        <w:rPr>
          <w:rFonts w:ascii="Arial" w:hAnsi="Arial" w:cs="Arial"/>
        </w:rPr>
        <w:t xml:space="preserve"> van uw kind ten laatste op </w:t>
      </w:r>
      <w:r w:rsidR="00467BA3">
        <w:rPr>
          <w:rFonts w:ascii="Arial" w:hAnsi="Arial" w:cs="Arial"/>
        </w:rPr>
        <w:t>donderdag</w:t>
      </w:r>
      <w:r w:rsidRPr="007A4E44">
        <w:rPr>
          <w:rFonts w:ascii="Arial" w:hAnsi="Arial" w:cs="Arial"/>
        </w:rPr>
        <w:t xml:space="preserve"> </w:t>
      </w:r>
      <w:r w:rsidR="00620BF9">
        <w:rPr>
          <w:rFonts w:ascii="Arial" w:hAnsi="Arial" w:cs="Arial"/>
        </w:rPr>
        <w:t>2</w:t>
      </w:r>
      <w:r w:rsidR="00467BA3">
        <w:rPr>
          <w:rFonts w:ascii="Arial" w:hAnsi="Arial" w:cs="Arial"/>
        </w:rPr>
        <w:t>5</w:t>
      </w:r>
      <w:r w:rsidRPr="007A4E44">
        <w:rPr>
          <w:rFonts w:ascii="Arial" w:hAnsi="Arial" w:cs="Arial"/>
        </w:rPr>
        <w:t xml:space="preserve"> </w:t>
      </w:r>
      <w:r w:rsidR="00467BA3">
        <w:rPr>
          <w:rFonts w:ascii="Arial" w:hAnsi="Arial" w:cs="Arial"/>
        </w:rPr>
        <w:t>maart</w:t>
      </w:r>
      <w:r w:rsidRPr="007A4E44">
        <w:rPr>
          <w:rFonts w:ascii="Arial" w:hAnsi="Arial" w:cs="Arial"/>
        </w:rPr>
        <w:t xml:space="preserve"> 20</w:t>
      </w:r>
      <w:r w:rsidR="00620BF9">
        <w:rPr>
          <w:rFonts w:ascii="Arial" w:hAnsi="Arial" w:cs="Arial"/>
        </w:rPr>
        <w:t>2</w:t>
      </w:r>
      <w:r w:rsidR="00467BA3">
        <w:rPr>
          <w:rFonts w:ascii="Arial" w:hAnsi="Arial" w:cs="Arial"/>
        </w:rPr>
        <w:t>1</w:t>
      </w:r>
      <w:r w:rsidRPr="007A4E44">
        <w:rPr>
          <w:rFonts w:ascii="Arial" w:hAnsi="Arial" w:cs="Arial"/>
        </w:rPr>
        <w:t xml:space="preserve">. </w:t>
      </w:r>
      <w:r w:rsidR="00820F3F">
        <w:rPr>
          <w:rFonts w:ascii="Arial" w:eastAsia="Times New Roman" w:hAnsi="Arial" w:cs="Arial"/>
          <w:b/>
          <w:lang w:eastAsia="nl-NL"/>
        </w:rPr>
        <w:t>De juf of meester</w:t>
      </w:r>
      <w:r w:rsidRPr="007A4E44">
        <w:rPr>
          <w:rFonts w:ascii="Arial" w:eastAsia="Times New Roman" w:hAnsi="Arial" w:cs="Arial"/>
          <w:b/>
          <w:lang w:eastAsia="nl-NL"/>
        </w:rPr>
        <w:t xml:space="preserve"> zal </w:t>
      </w:r>
      <w:r w:rsidR="00620BF9">
        <w:rPr>
          <w:rFonts w:ascii="Arial" w:eastAsia="Times New Roman" w:hAnsi="Arial" w:cs="Arial"/>
          <w:b/>
          <w:lang w:eastAsia="nl-NL"/>
        </w:rPr>
        <w:t>u tijdig inform</w:t>
      </w:r>
      <w:r w:rsidR="00266456">
        <w:rPr>
          <w:rFonts w:ascii="Arial" w:eastAsia="Times New Roman" w:hAnsi="Arial" w:cs="Arial"/>
          <w:b/>
          <w:lang w:eastAsia="nl-NL"/>
        </w:rPr>
        <w:t>e</w:t>
      </w:r>
      <w:r w:rsidR="00620BF9">
        <w:rPr>
          <w:rFonts w:ascii="Arial" w:eastAsia="Times New Roman" w:hAnsi="Arial" w:cs="Arial"/>
          <w:b/>
          <w:lang w:eastAsia="nl-NL"/>
        </w:rPr>
        <w:t>ren over de planning</w:t>
      </w:r>
      <w:r w:rsidRPr="007A4E44">
        <w:rPr>
          <w:rFonts w:ascii="Arial" w:eastAsia="Times New Roman" w:hAnsi="Arial" w:cs="Arial"/>
          <w:b/>
          <w:lang w:eastAsia="nl-NL"/>
        </w:rPr>
        <w:t xml:space="preserve">. </w:t>
      </w:r>
      <w:r w:rsidRPr="007A4E44">
        <w:rPr>
          <w:rFonts w:ascii="Arial" w:eastAsia="Times New Roman" w:hAnsi="Arial" w:cs="Arial"/>
          <w:b/>
          <w:lang w:eastAsia="nl-NL"/>
        </w:rPr>
        <w:br/>
      </w:r>
      <w:r w:rsidRPr="007A4E44">
        <w:rPr>
          <w:rFonts w:ascii="Arial" w:hAnsi="Arial" w:cs="Arial"/>
        </w:rPr>
        <w:br/>
        <w:t>Vriendelijke groeten</w:t>
      </w:r>
    </w:p>
    <w:p w14:paraId="678C98B0" w14:textId="77777777"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</w:rPr>
        <w:t>S</w:t>
      </w:r>
      <w:r w:rsidR="007A4E44" w:rsidRPr="007A4E44">
        <w:rPr>
          <w:rFonts w:ascii="Arial" w:hAnsi="Arial" w:cs="Arial"/>
        </w:rPr>
        <w:t>ven</w:t>
      </w:r>
      <w:r w:rsidRPr="007A4E44">
        <w:rPr>
          <w:rFonts w:ascii="Arial" w:hAnsi="Arial" w:cs="Arial"/>
        </w:rPr>
        <w:t xml:space="preserve"> Van </w:t>
      </w:r>
      <w:proofErr w:type="spellStart"/>
      <w:r w:rsidRPr="007A4E44">
        <w:rPr>
          <w:rFonts w:ascii="Arial" w:hAnsi="Arial" w:cs="Arial"/>
        </w:rPr>
        <w:t>Grembergen</w:t>
      </w:r>
      <w:proofErr w:type="spellEnd"/>
      <w:r w:rsidRPr="007A4E44">
        <w:rPr>
          <w:rFonts w:ascii="Arial" w:hAnsi="Arial" w:cs="Arial"/>
        </w:rPr>
        <w:br/>
        <w:t>directeur</w:t>
      </w:r>
    </w:p>
    <w:p w14:paraId="17CA870F" w14:textId="77777777"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B934" wp14:editId="6BF2D6F4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8458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D7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5pt,5.1pt" to="60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pE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">
                <v:stroke dashstyle="dash"/>
              </v:line>
            </w:pict>
          </mc:Fallback>
        </mc:AlternateContent>
      </w:r>
      <w:r w:rsidRPr="007A4E44">
        <w:rPr>
          <w:rFonts w:ascii="Arial" w:hAnsi="Arial" w:cs="Arial"/>
        </w:rPr>
        <w:sym w:font="Wingdings" w:char="F022"/>
      </w:r>
    </w:p>
    <w:p w14:paraId="4FAC0C3C" w14:textId="77777777" w:rsidR="00B16A1F" w:rsidRPr="007A4E44" w:rsidRDefault="00B16A1F" w:rsidP="00B16A1F">
      <w:pPr>
        <w:rPr>
          <w:rFonts w:ascii="Arial" w:hAnsi="Arial" w:cs="Arial"/>
        </w:rPr>
      </w:pPr>
      <w:r w:rsidRPr="007A4E44">
        <w:rPr>
          <w:rFonts w:ascii="Arial" w:hAnsi="Arial" w:cs="Arial"/>
        </w:rPr>
        <w:t>Ondergetekende, ouder van …………………………………………………….. klas …..…</w:t>
      </w:r>
    </w:p>
    <w:p w14:paraId="165E4612" w14:textId="77777777" w:rsidR="00620BF9" w:rsidRPr="007A4E44" w:rsidRDefault="00620BF9" w:rsidP="00620B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zal </w:t>
      </w:r>
      <w:r w:rsidRPr="00266456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het oudergesprek voeren </w:t>
      </w:r>
      <w:r>
        <w:rPr>
          <w:rFonts w:ascii="Arial" w:hAnsi="Arial" w:cs="Arial"/>
        </w:rPr>
        <w:tab/>
      </w:r>
      <w:r w:rsidRPr="007A4E44">
        <w:rPr>
          <w:rFonts w:ascii="Arial" w:hAnsi="Arial" w:cs="Arial"/>
        </w:rPr>
        <w:t>O   liefst tussen 16.30 uur en 17.30 uur</w:t>
      </w:r>
    </w:p>
    <w:p w14:paraId="39B2E613" w14:textId="77777777" w:rsidR="00620BF9" w:rsidRPr="007A4E44" w:rsidRDefault="00620BF9" w:rsidP="00620BF9">
      <w:pPr>
        <w:ind w:left="4248"/>
        <w:rPr>
          <w:rFonts w:ascii="Arial" w:hAnsi="Arial" w:cs="Arial"/>
        </w:rPr>
      </w:pPr>
      <w:r w:rsidRPr="007A4E44">
        <w:rPr>
          <w:rFonts w:ascii="Arial" w:hAnsi="Arial" w:cs="Arial"/>
        </w:rPr>
        <w:t>O   liefst tussen 17.30 uur en 18.30 uur</w:t>
      </w:r>
      <w:r w:rsidRPr="007A4E44">
        <w:rPr>
          <w:rFonts w:ascii="Arial" w:hAnsi="Arial" w:cs="Arial"/>
        </w:rPr>
        <w:br/>
        <w:t>O   liefst tussen 18.30 uur en 19.30 uur</w:t>
      </w:r>
      <w:r w:rsidRPr="007A4E44">
        <w:rPr>
          <w:rFonts w:ascii="Arial" w:hAnsi="Arial" w:cs="Arial"/>
        </w:rPr>
        <w:br/>
        <w:t>O   liefst tussen 19.30 uur en 20.30 uur</w:t>
      </w:r>
    </w:p>
    <w:p w14:paraId="1F312FF6" w14:textId="77777777" w:rsidR="00B16A1F" w:rsidRPr="007A4E44" w:rsidRDefault="00B16A1F" w:rsidP="007A4E44">
      <w:pPr>
        <w:spacing w:after="0" w:line="240" w:lineRule="auto"/>
        <w:rPr>
          <w:rFonts w:ascii="Arial" w:hAnsi="Arial" w:cs="Arial"/>
        </w:rPr>
      </w:pPr>
      <w:r w:rsidRPr="007A4E44">
        <w:rPr>
          <w:rFonts w:ascii="Arial" w:hAnsi="Arial" w:cs="Arial"/>
        </w:rPr>
        <w:t xml:space="preserve">O zal </w:t>
      </w:r>
      <w:r w:rsidR="00620BF9" w:rsidRPr="00266456">
        <w:rPr>
          <w:rFonts w:ascii="Arial" w:hAnsi="Arial" w:cs="Arial"/>
          <w:b/>
        </w:rPr>
        <w:t>naar de klas komen</w:t>
      </w:r>
      <w:r w:rsidR="00620BF9">
        <w:rPr>
          <w:rFonts w:ascii="Arial" w:hAnsi="Arial" w:cs="Arial"/>
        </w:rPr>
        <w:tab/>
      </w:r>
      <w:r w:rsidR="00620BF9">
        <w:rPr>
          <w:rFonts w:ascii="Arial" w:hAnsi="Arial" w:cs="Arial"/>
        </w:rPr>
        <w:tab/>
      </w:r>
      <w:r w:rsidRPr="007A4E44">
        <w:rPr>
          <w:rFonts w:ascii="Arial" w:hAnsi="Arial" w:cs="Arial"/>
        </w:rPr>
        <w:tab/>
        <w:t>O   liefst tussen 16.30 uur en 17.30 uur</w:t>
      </w:r>
    </w:p>
    <w:p w14:paraId="3D09A7AA" w14:textId="77777777" w:rsidR="00B16A1F" w:rsidRDefault="00B16A1F" w:rsidP="00B16A1F">
      <w:pPr>
        <w:ind w:left="4248"/>
        <w:rPr>
          <w:rFonts w:ascii="Arial" w:hAnsi="Arial" w:cs="Arial"/>
        </w:rPr>
      </w:pPr>
      <w:r w:rsidRPr="007A4E44">
        <w:rPr>
          <w:rFonts w:ascii="Arial" w:hAnsi="Arial" w:cs="Arial"/>
        </w:rPr>
        <w:t>O   liefst tussen 17.30 uur en 18.30 uur</w:t>
      </w:r>
      <w:r w:rsidRPr="007A4E44">
        <w:rPr>
          <w:rFonts w:ascii="Arial" w:hAnsi="Arial" w:cs="Arial"/>
        </w:rPr>
        <w:br/>
        <w:t>O   liefst tussen 18.30 uur en 19.30 uur</w:t>
      </w:r>
      <w:r w:rsidRPr="007A4E44">
        <w:rPr>
          <w:rFonts w:ascii="Arial" w:hAnsi="Arial" w:cs="Arial"/>
        </w:rPr>
        <w:br/>
        <w:t>O   liefst tussen 19.30 uur en 20.30 uur</w:t>
      </w:r>
    </w:p>
    <w:p w14:paraId="3672008C" w14:textId="77777777" w:rsidR="00603D5B" w:rsidRPr="00603D5B" w:rsidRDefault="00603D5B" w:rsidP="00603D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 wenst een gesprek met de directeur* / met de zorgcoördinator* </w:t>
      </w:r>
      <w:r w:rsidRPr="00603D5B">
        <w:rPr>
          <w:rFonts w:ascii="Arial" w:hAnsi="Arial" w:cs="Arial"/>
          <w:sz w:val="18"/>
          <w:szCs w:val="18"/>
        </w:rPr>
        <w:t>(*schrappen wat niet past)</w:t>
      </w:r>
    </w:p>
    <w:p w14:paraId="4E8BC1E4" w14:textId="52EC4116" w:rsidR="00BC3967" w:rsidRPr="007A4E44" w:rsidRDefault="00B16A1F" w:rsidP="00B16A1F">
      <w:pPr>
        <w:spacing w:after="0" w:line="240" w:lineRule="auto"/>
        <w:rPr>
          <w:rFonts w:ascii="Arial" w:hAnsi="Arial" w:cs="Arial"/>
          <w:lang w:val="en-US"/>
        </w:rPr>
      </w:pPr>
      <w:r w:rsidRPr="007A4E44">
        <w:rPr>
          <w:rFonts w:ascii="Arial" w:hAnsi="Arial" w:cs="Arial"/>
          <w:b/>
        </w:rPr>
        <w:t>O</w:t>
      </w:r>
      <w:r w:rsidRPr="007A4E44">
        <w:rPr>
          <w:rFonts w:ascii="Arial" w:hAnsi="Arial" w:cs="Arial"/>
        </w:rPr>
        <w:t xml:space="preserve"> </w:t>
      </w:r>
      <w:r w:rsidRPr="007A4E44">
        <w:rPr>
          <w:rFonts w:ascii="Arial" w:hAnsi="Arial" w:cs="Arial"/>
          <w:b/>
        </w:rPr>
        <w:t xml:space="preserve">De </w:t>
      </w:r>
      <w:r w:rsidR="00363CF5">
        <w:rPr>
          <w:rFonts w:ascii="Arial" w:hAnsi="Arial" w:cs="Arial"/>
          <w:b/>
        </w:rPr>
        <w:t>klasleraar</w:t>
      </w:r>
      <w:r w:rsidRPr="007A4E44">
        <w:rPr>
          <w:rFonts w:ascii="Arial" w:hAnsi="Arial" w:cs="Arial"/>
          <w:b/>
        </w:rPr>
        <w:t xml:space="preserve"> vindt een gesprek echt wenselijk.</w:t>
      </w:r>
      <w:r w:rsidRPr="007A4E44">
        <w:rPr>
          <w:rFonts w:ascii="Arial" w:hAnsi="Arial" w:cs="Arial"/>
          <w:b/>
        </w:rPr>
        <w:br/>
      </w:r>
      <w:r w:rsidRPr="007A4E44">
        <w:rPr>
          <w:rFonts w:ascii="Arial" w:hAnsi="Arial" w:cs="Arial"/>
        </w:rPr>
        <w:br/>
        <w:t>Handtekening</w:t>
      </w:r>
      <w:r w:rsidRPr="007A4E44">
        <w:rPr>
          <w:rFonts w:ascii="Arial" w:hAnsi="Arial" w:cs="Arial"/>
        </w:rPr>
        <w:tab/>
      </w:r>
      <w:r w:rsidRPr="007A4E44">
        <w:rPr>
          <w:rFonts w:ascii="Arial" w:hAnsi="Arial" w:cs="Arial"/>
        </w:rPr>
        <w:tab/>
      </w:r>
      <w:r w:rsidRPr="007A4E44">
        <w:rPr>
          <w:rFonts w:ascii="Arial" w:hAnsi="Arial" w:cs="Arial"/>
          <w:sz w:val="20"/>
          <w:szCs w:val="20"/>
        </w:rPr>
        <w:tab/>
      </w:r>
      <w:r w:rsidRPr="007A4E44">
        <w:rPr>
          <w:rFonts w:ascii="Arial" w:hAnsi="Arial" w:cs="Arial"/>
          <w:sz w:val="20"/>
          <w:szCs w:val="20"/>
        </w:rPr>
        <w:tab/>
      </w:r>
      <w:r w:rsidRPr="007A4E44">
        <w:rPr>
          <w:rFonts w:ascii="Arial" w:hAnsi="Arial" w:cs="Arial"/>
          <w:sz w:val="20"/>
          <w:szCs w:val="20"/>
        </w:rPr>
        <w:tab/>
        <w:t xml:space="preserve">     </w:t>
      </w:r>
      <w:r w:rsidR="007A4E44">
        <w:rPr>
          <w:rFonts w:ascii="Arial" w:hAnsi="Arial" w:cs="Arial"/>
          <w:sz w:val="20"/>
          <w:szCs w:val="20"/>
        </w:rPr>
        <w:br/>
        <w:t xml:space="preserve"> </w:t>
      </w:r>
      <w:r w:rsidR="007A4E44">
        <w:rPr>
          <w:rFonts w:ascii="Arial" w:hAnsi="Arial" w:cs="Arial"/>
          <w:sz w:val="20"/>
          <w:szCs w:val="20"/>
        </w:rPr>
        <w:br/>
        <w:t xml:space="preserve">  </w:t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="007A4E44">
        <w:rPr>
          <w:rFonts w:ascii="Arial" w:hAnsi="Arial" w:cs="Arial"/>
          <w:sz w:val="20"/>
          <w:szCs w:val="20"/>
        </w:rPr>
        <w:tab/>
      </w:r>
      <w:r w:rsidRPr="007A4E44">
        <w:rPr>
          <w:rFonts w:ascii="Arial" w:hAnsi="Arial" w:cs="Arial"/>
          <w:i/>
          <w:sz w:val="18"/>
          <w:szCs w:val="18"/>
        </w:rPr>
        <w:t>o</w:t>
      </w:r>
      <w:r w:rsidRPr="007A4E44">
        <w:rPr>
          <w:rFonts w:ascii="Arial" w:hAnsi="Arial" w:cs="Arial"/>
          <w:i/>
          <w:iCs/>
          <w:sz w:val="18"/>
          <w:szCs w:val="18"/>
        </w:rPr>
        <w:t xml:space="preserve">uderavond  LS - </w:t>
      </w:r>
      <w:r w:rsidR="00467BA3">
        <w:rPr>
          <w:rFonts w:ascii="Arial" w:hAnsi="Arial" w:cs="Arial"/>
          <w:i/>
          <w:iCs/>
          <w:sz w:val="18"/>
          <w:szCs w:val="18"/>
        </w:rPr>
        <w:t>maart</w:t>
      </w:r>
      <w:r w:rsidRPr="007A4E44">
        <w:rPr>
          <w:rFonts w:ascii="Arial" w:hAnsi="Arial" w:cs="Arial"/>
          <w:i/>
          <w:iCs/>
          <w:sz w:val="18"/>
          <w:szCs w:val="18"/>
        </w:rPr>
        <w:t xml:space="preserve"> 20</w:t>
      </w:r>
      <w:r w:rsidR="00266456">
        <w:rPr>
          <w:rFonts w:ascii="Arial" w:hAnsi="Arial" w:cs="Arial"/>
          <w:i/>
          <w:iCs/>
          <w:sz w:val="18"/>
          <w:szCs w:val="18"/>
        </w:rPr>
        <w:t>2</w:t>
      </w:r>
      <w:r w:rsidR="00467BA3">
        <w:rPr>
          <w:rFonts w:ascii="Arial" w:hAnsi="Arial" w:cs="Arial"/>
          <w:i/>
          <w:iCs/>
          <w:sz w:val="18"/>
          <w:szCs w:val="18"/>
        </w:rPr>
        <w:t>1</w:t>
      </w:r>
    </w:p>
    <w:sectPr w:rsidR="00BC3967" w:rsidRPr="007A4E44" w:rsidSect="00603D5B">
      <w:footerReference w:type="default" r:id="rId14"/>
      <w:headerReference w:type="first" r:id="rId15"/>
      <w:pgSz w:w="11906" w:h="16838"/>
      <w:pgMar w:top="1026" w:right="1021" w:bottom="1134" w:left="2268" w:header="1019" w:footer="59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runo Trogh | Basisschool Ursulinen Mechelen" w:date="2021-03-18T09:18:00Z" w:initials="BT|BUM">
    <w:p w14:paraId="4EBB09DF" w14:textId="78768640" w:rsidR="00467BA3" w:rsidRDefault="00467BA3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BB09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9965" w16cex:dateUtc="2021-03-18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BB09DF" w16cid:durableId="23FD99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C8C7" w14:textId="77777777" w:rsidR="00DC5913" w:rsidRDefault="00DC5913" w:rsidP="00AE176E">
      <w:r>
        <w:separator/>
      </w:r>
    </w:p>
  </w:endnote>
  <w:endnote w:type="continuationSeparator" w:id="0">
    <w:p w14:paraId="0954EC6B" w14:textId="77777777" w:rsidR="00DC5913" w:rsidRDefault="00DC5913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A3B1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8719" behindDoc="0" locked="0" layoutInCell="1" allowOverlap="1" wp14:anchorId="7327A72C" wp14:editId="534529B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BC3AEC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5EE5" w14:textId="77777777" w:rsidR="00DC5913" w:rsidRDefault="00DC5913" w:rsidP="00AE176E">
      <w:r>
        <w:separator/>
      </w:r>
    </w:p>
  </w:footnote>
  <w:footnote w:type="continuationSeparator" w:id="0">
    <w:p w14:paraId="33C40F3C" w14:textId="77777777" w:rsidR="00DC5913" w:rsidRDefault="00DC5913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0846" w14:textId="77777777" w:rsidR="00BC3AEC" w:rsidRPr="00BC3AEC" w:rsidRDefault="00BC3AEC" w:rsidP="00BC3AEC">
    <w:pPr>
      <w:pStyle w:val="Kop1"/>
      <w:rPr>
        <w:rFonts w:ascii="Arial" w:hAnsi="Arial"/>
        <w:sz w:val="28"/>
        <w:szCs w:val="28"/>
      </w:rPr>
    </w:pPr>
    <w:r>
      <w:rPr>
        <w:rFonts w:ascii="Arial" w:hAnsi="Arial"/>
        <w:color w:val="auto"/>
        <w:sz w:val="22"/>
        <w:szCs w:val="22"/>
      </w:rPr>
      <w:t xml:space="preserve">                         </w:t>
    </w:r>
    <w:r w:rsidRPr="00BC3AEC">
      <w:rPr>
        <w:rFonts w:ascii="Arial" w:hAnsi="Arial"/>
        <w:color w:val="auto"/>
        <w:sz w:val="28"/>
        <w:szCs w:val="28"/>
        <w:bdr w:val="single" w:sz="4" w:space="0" w:color="auto"/>
      </w:rPr>
      <w:t>OUDERAVOND LAGERE SCHOOL - CORONAPROOF</w:t>
    </w:r>
  </w:p>
  <w:p w14:paraId="4DD42A4A" w14:textId="77777777" w:rsidR="007A695B" w:rsidRDefault="00C5234B">
    <w:pPr>
      <w:pStyle w:val="Koptekst"/>
    </w:pPr>
    <w:r>
      <w:rPr>
        <w:noProof/>
      </w:rPr>
      <w:drawing>
        <wp:anchor distT="0" distB="0" distL="114300" distR="114300" simplePos="0" relativeHeight="251676671" behindDoc="0" locked="0" layoutInCell="1" allowOverlap="1" wp14:anchorId="1F5E0628" wp14:editId="751EFA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 wp14:anchorId="4080F07D" wp14:editId="2D96BFB5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24A98"/>
    <w:multiLevelType w:val="hybridMultilevel"/>
    <w:tmpl w:val="1626F98A"/>
    <w:lvl w:ilvl="0" w:tplc="E878C834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no Trogh | Basisschool Ursulinen Mechelen">
    <w15:presenceInfo w15:providerId="AD" w15:userId="S::bruno.trogh@umbasis.be::4936d5f7-27a5-4b9d-8123-39fa5debf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C7D0D"/>
    <w:rsid w:val="000F3C51"/>
    <w:rsid w:val="00141AB8"/>
    <w:rsid w:val="00201459"/>
    <w:rsid w:val="002535FB"/>
    <w:rsid w:val="002553F4"/>
    <w:rsid w:val="00266456"/>
    <w:rsid w:val="00266BEF"/>
    <w:rsid w:val="00363CF5"/>
    <w:rsid w:val="0038384D"/>
    <w:rsid w:val="004009C4"/>
    <w:rsid w:val="00455D2E"/>
    <w:rsid w:val="00467BA3"/>
    <w:rsid w:val="004770AC"/>
    <w:rsid w:val="0052062B"/>
    <w:rsid w:val="00581A31"/>
    <w:rsid w:val="005D0BE5"/>
    <w:rsid w:val="00603D5B"/>
    <w:rsid w:val="00620BF9"/>
    <w:rsid w:val="006655C6"/>
    <w:rsid w:val="00683D0A"/>
    <w:rsid w:val="006A46F6"/>
    <w:rsid w:val="006E4A55"/>
    <w:rsid w:val="007A4E44"/>
    <w:rsid w:val="007A695B"/>
    <w:rsid w:val="00820F3F"/>
    <w:rsid w:val="008333C5"/>
    <w:rsid w:val="008E3773"/>
    <w:rsid w:val="00900203"/>
    <w:rsid w:val="00913527"/>
    <w:rsid w:val="00921E1F"/>
    <w:rsid w:val="00996861"/>
    <w:rsid w:val="009D146B"/>
    <w:rsid w:val="00A16519"/>
    <w:rsid w:val="00A534F3"/>
    <w:rsid w:val="00AC6083"/>
    <w:rsid w:val="00AE176E"/>
    <w:rsid w:val="00AF7DDC"/>
    <w:rsid w:val="00B02226"/>
    <w:rsid w:val="00B13D70"/>
    <w:rsid w:val="00B16A1F"/>
    <w:rsid w:val="00B210FE"/>
    <w:rsid w:val="00BA2A8F"/>
    <w:rsid w:val="00BC3967"/>
    <w:rsid w:val="00BC3AEC"/>
    <w:rsid w:val="00C427F1"/>
    <w:rsid w:val="00C5234B"/>
    <w:rsid w:val="00C56181"/>
    <w:rsid w:val="00C5637B"/>
    <w:rsid w:val="00CB322C"/>
    <w:rsid w:val="00CE7415"/>
    <w:rsid w:val="00D3382C"/>
    <w:rsid w:val="00D4120B"/>
    <w:rsid w:val="00D53168"/>
    <w:rsid w:val="00DB7554"/>
    <w:rsid w:val="00DC5913"/>
    <w:rsid w:val="00E652D5"/>
    <w:rsid w:val="00EF0F67"/>
    <w:rsid w:val="00F15A40"/>
    <w:rsid w:val="00F15D0D"/>
    <w:rsid w:val="00F2321D"/>
    <w:rsid w:val="00F267E2"/>
    <w:rsid w:val="00F4003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1036"/>
  <w15:chartTrackingRefBased/>
  <w15:docId w15:val="{7141498F-4C9A-4633-BDE3-3C8D1F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6A1F"/>
    <w:pPr>
      <w:spacing w:after="200" w:line="276" w:lineRule="auto"/>
    </w:pPr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/>
      <w:color w:val="808080" w:themeColor="background1" w:themeShade="80"/>
      <w:sz w:val="14"/>
      <w:lang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7B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7B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7BA3"/>
    <w:rPr>
      <w:rFonts w:eastAsiaTheme="minorEastAsia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7B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7BA3"/>
    <w:rPr>
      <w:rFonts w:eastAsiaTheme="minorEastAsia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7196-5D90-4F4C-8B17-827C5EE7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18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Bruno Trogh | Basisschool Ursulinen Mechelen</cp:lastModifiedBy>
  <cp:revision>4</cp:revision>
  <cp:lastPrinted>2020-10-15T07:21:00Z</cp:lastPrinted>
  <dcterms:created xsi:type="dcterms:W3CDTF">2021-03-18T08:21:00Z</dcterms:created>
  <dcterms:modified xsi:type="dcterms:W3CDTF">2021-03-18T08:34:00Z</dcterms:modified>
</cp:coreProperties>
</file>