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5CC8" w14:textId="77777777" w:rsidR="00BC3967" w:rsidRPr="00082B01" w:rsidRDefault="00BC3967" w:rsidP="00AE176E"/>
    <w:p w14:paraId="2E7A56D9" w14:textId="77777777" w:rsidR="00BC3967" w:rsidRPr="00082B01" w:rsidRDefault="00BC3967" w:rsidP="00AE176E"/>
    <w:p w14:paraId="266295C8" w14:textId="77777777" w:rsidR="00BC3967" w:rsidRPr="00082B01" w:rsidRDefault="00BC3967" w:rsidP="00AE176E"/>
    <w:p w14:paraId="18AD3D3C" w14:textId="22571B1A" w:rsidR="00AE176E" w:rsidRDefault="00EB12C3" w:rsidP="00AE176E">
      <w:r>
        <w:tab/>
      </w:r>
      <w:r>
        <w:tab/>
      </w:r>
      <w:r>
        <w:tab/>
      </w:r>
      <w:r>
        <w:tab/>
      </w:r>
      <w:r>
        <w:tab/>
      </w:r>
      <w:r>
        <w:tab/>
      </w:r>
      <w:r>
        <w:tab/>
      </w:r>
      <w:r>
        <w:tab/>
        <w:t>Mechelen 22 maart 2021</w:t>
      </w:r>
    </w:p>
    <w:p w14:paraId="02B77D6E" w14:textId="5453954A" w:rsidR="00EB12C3" w:rsidRDefault="00EB12C3" w:rsidP="00AE176E"/>
    <w:p w14:paraId="259317CC" w14:textId="1704A469" w:rsidR="00EB12C3" w:rsidRDefault="00EB12C3" w:rsidP="00AE176E"/>
    <w:p w14:paraId="28240592" w14:textId="11EAF9F7" w:rsidR="00EB12C3" w:rsidRDefault="00EB12C3" w:rsidP="00AE176E">
      <w:r>
        <w:t>Beste ouders</w:t>
      </w:r>
    </w:p>
    <w:p w14:paraId="65BBDDF0" w14:textId="733E2962" w:rsidR="00EB12C3" w:rsidRDefault="00EB12C3" w:rsidP="00AE176E"/>
    <w:p w14:paraId="32C695B4" w14:textId="0769F309" w:rsidR="00EB12C3" w:rsidRDefault="00EB12C3" w:rsidP="00AE176E"/>
    <w:p w14:paraId="069D4F2E" w14:textId="710AB8EA" w:rsidR="00EB12C3" w:rsidRDefault="00EB12C3" w:rsidP="00AE176E">
      <w:r>
        <w:t xml:space="preserve">Zondagavond vernamen wij dat het onderwijs bijkomende maatregelen moet nemen om het coronavirus verder in te dijken. </w:t>
      </w:r>
    </w:p>
    <w:p w14:paraId="4364DDF9" w14:textId="0FA461C4" w:rsidR="00EB12C3" w:rsidRDefault="00EB12C3" w:rsidP="00AE176E"/>
    <w:p w14:paraId="30475A8B" w14:textId="457B0E02" w:rsidR="00EB12C3" w:rsidRDefault="00EB12C3" w:rsidP="00AE176E">
      <w:r>
        <w:t>Op school behouden we vanzelfsprekend volgende maatregelen:</w:t>
      </w:r>
    </w:p>
    <w:p w14:paraId="17D70583" w14:textId="2EFB2C96" w:rsidR="00EB12C3" w:rsidRDefault="00EB12C3" w:rsidP="00AE176E"/>
    <w:p w14:paraId="74EA4098" w14:textId="6FC8D813" w:rsidR="00EB12C3" w:rsidRDefault="00EB12C3" w:rsidP="00EB12C3">
      <w:pPr>
        <w:pStyle w:val="Lijstalinea"/>
        <w:numPr>
          <w:ilvl w:val="0"/>
          <w:numId w:val="3"/>
        </w:numPr>
      </w:pPr>
      <w:r>
        <w:t>Handhygiëne: handen ontsmetten bij binnenkomen van de school, na elke speeltijd,… ;</w:t>
      </w:r>
    </w:p>
    <w:p w14:paraId="224D14FA" w14:textId="071639E2" w:rsidR="00EB12C3" w:rsidRDefault="00EB12C3" w:rsidP="00EB12C3">
      <w:pPr>
        <w:pStyle w:val="Lijstalinea"/>
        <w:numPr>
          <w:ilvl w:val="0"/>
          <w:numId w:val="3"/>
        </w:numPr>
      </w:pPr>
      <w:r>
        <w:t>Mondmaskerplicht voor leraren en leerlingen in L5 en L6;</w:t>
      </w:r>
    </w:p>
    <w:p w14:paraId="1A575B44" w14:textId="7AB73E2F" w:rsidR="00EB12C3" w:rsidRDefault="00EB12C3" w:rsidP="00EB12C3">
      <w:pPr>
        <w:pStyle w:val="Lijstalinea"/>
        <w:numPr>
          <w:ilvl w:val="0"/>
          <w:numId w:val="3"/>
        </w:numPr>
      </w:pPr>
      <w:r>
        <w:t>Eten in de klasbubbels;</w:t>
      </w:r>
    </w:p>
    <w:p w14:paraId="32077D12" w14:textId="62D97BEC" w:rsidR="00EB12C3" w:rsidRDefault="00EB12C3" w:rsidP="00EB12C3">
      <w:pPr>
        <w:pStyle w:val="Lijstalinea"/>
        <w:numPr>
          <w:ilvl w:val="0"/>
          <w:numId w:val="3"/>
        </w:numPr>
      </w:pPr>
      <w:r>
        <w:t>Eenrichtingsverkeer in de volledige school.</w:t>
      </w:r>
    </w:p>
    <w:p w14:paraId="6AC5AD17" w14:textId="7E2CAB32" w:rsidR="00EB12C3" w:rsidRDefault="00EB12C3" w:rsidP="00EB12C3"/>
    <w:p w14:paraId="12B09727" w14:textId="27656CF7" w:rsidR="00EB12C3" w:rsidRDefault="00EB12C3" w:rsidP="00EB12C3">
      <w:r>
        <w:t>We nemen vanaf vandaag bijkomende maatregelen:</w:t>
      </w:r>
    </w:p>
    <w:p w14:paraId="58E14D3E" w14:textId="565D2946" w:rsidR="00EB12C3" w:rsidRDefault="00EB12C3" w:rsidP="00EB12C3"/>
    <w:p w14:paraId="4F0555E5" w14:textId="595F4758" w:rsidR="00EB12C3" w:rsidRDefault="00EB12C3" w:rsidP="00EB12C3">
      <w:pPr>
        <w:pStyle w:val="Lijstalinea"/>
        <w:numPr>
          <w:ilvl w:val="0"/>
          <w:numId w:val="4"/>
        </w:numPr>
      </w:pPr>
      <w:r>
        <w:t>Lijst met essentiële derden is beperkt: we laten enkel nog CLB en stagiairs uit de lerarenopleiding toe</w:t>
      </w:r>
      <w:r w:rsidR="00C31F44">
        <w:t>;</w:t>
      </w:r>
      <w:r>
        <w:t xml:space="preserve"> </w:t>
      </w:r>
    </w:p>
    <w:p w14:paraId="56F14A66" w14:textId="11C226A9" w:rsidR="00EB12C3" w:rsidRDefault="00EB12C3" w:rsidP="00EB12C3">
      <w:pPr>
        <w:pStyle w:val="Lijstalinea"/>
        <w:numPr>
          <w:ilvl w:val="0"/>
          <w:numId w:val="4"/>
        </w:numPr>
      </w:pPr>
      <w:r>
        <w:t>Spelen gebeurt per graad en we bakenen de speelzones af</w:t>
      </w:r>
      <w:r w:rsidR="00C95684">
        <w:t>;</w:t>
      </w:r>
    </w:p>
    <w:p w14:paraId="25ABB3F0" w14:textId="05CC8628" w:rsidR="00C31F44" w:rsidRDefault="00C31F44" w:rsidP="00EB12C3">
      <w:pPr>
        <w:pStyle w:val="Lijstalinea"/>
        <w:numPr>
          <w:ilvl w:val="0"/>
          <w:numId w:val="4"/>
        </w:numPr>
      </w:pPr>
      <w:r>
        <w:t xml:space="preserve">Huiswerkklas en Bingelklas gaan tot aan de paasvakantie niet meer door. </w:t>
      </w:r>
    </w:p>
    <w:p w14:paraId="3F19FCDC" w14:textId="3856C915" w:rsidR="00C31F44" w:rsidRDefault="00C31F44" w:rsidP="00C31F44"/>
    <w:p w14:paraId="746CFAA6" w14:textId="52B095D2" w:rsidR="00C31F44" w:rsidRDefault="00C31F44" w:rsidP="00C31F44">
      <w:r>
        <w:t>Wat vragen we aan ouders:</w:t>
      </w:r>
    </w:p>
    <w:p w14:paraId="5B70796C" w14:textId="04EEFFCD" w:rsidR="00C31F44" w:rsidRDefault="00C31F44" w:rsidP="00C31F44"/>
    <w:p w14:paraId="5FD80D99" w14:textId="42E49366" w:rsidR="00C31F44" w:rsidRDefault="00C31F44" w:rsidP="00C31F44">
      <w:pPr>
        <w:pStyle w:val="Lijstalinea"/>
        <w:numPr>
          <w:ilvl w:val="0"/>
          <w:numId w:val="5"/>
        </w:numPr>
      </w:pPr>
      <w:r>
        <w:t>Kinderen met symptomen ( keelpijn, hoesten, hoofdpijn,…) blijven thuis. We aanvaarden geen briefjes van ouders die stellen dat het om een gewone verkoudheid gaat.</w:t>
      </w:r>
    </w:p>
    <w:p w14:paraId="55F78B51" w14:textId="77777777" w:rsidR="00C31F44" w:rsidRDefault="00C31F44" w:rsidP="00C31F44">
      <w:pPr>
        <w:pStyle w:val="Lijstalinea"/>
      </w:pPr>
    </w:p>
    <w:p w14:paraId="2DEFD3C8" w14:textId="14A88569" w:rsidR="00C31F44" w:rsidRDefault="00C31F44" w:rsidP="00C31F44">
      <w:pPr>
        <w:pStyle w:val="Lijstalinea"/>
        <w:numPr>
          <w:ilvl w:val="0"/>
          <w:numId w:val="5"/>
        </w:numPr>
      </w:pPr>
      <w:r>
        <w:t>Kom elke dag goed op tijd en blijf de volledige dag op school. Zo vermijden we bubbelkruising en ontlasten we onze administratieve medewerkers ( zij vallen vaak in voor afwezige leerkrachten).</w:t>
      </w:r>
    </w:p>
    <w:p w14:paraId="0A26C8EE" w14:textId="77777777" w:rsidR="00C31F44" w:rsidRDefault="00C31F44" w:rsidP="00C31F44">
      <w:pPr>
        <w:pStyle w:val="Lijstalinea"/>
      </w:pPr>
    </w:p>
    <w:p w14:paraId="2012BE99" w14:textId="061C3A29" w:rsidR="00C31F44" w:rsidRDefault="00C31F44" w:rsidP="00C31F44">
      <w:pPr>
        <w:pStyle w:val="Lijstalinea"/>
        <w:numPr>
          <w:ilvl w:val="0"/>
          <w:numId w:val="5"/>
        </w:numPr>
      </w:pPr>
      <w:r>
        <w:t xml:space="preserve">We willen ook in de opvang onze leerlingen maximaal uit elkaar laten spelen. U helpt ons dus door uw kinderen zo snel mogelijk na schooltijd te komen halen en de opvang enkel te gebruiken als ‘noodoplossing’. Er is geen huiswerkklas en Bingelklas meer tot aan de paasvakantie. </w:t>
      </w:r>
    </w:p>
    <w:p w14:paraId="35EEAD3F" w14:textId="2B9AFA81" w:rsidR="00C31F44" w:rsidRDefault="00C31F44" w:rsidP="00C31F44"/>
    <w:p w14:paraId="7388E1D4" w14:textId="3E56B7EF" w:rsidR="00C31F44" w:rsidRDefault="00C31F44" w:rsidP="00C31F44"/>
    <w:p w14:paraId="1FDB16FB" w14:textId="0307A0EE" w:rsidR="00C31F44" w:rsidRDefault="00C31F44" w:rsidP="00C31F44">
      <w:r>
        <w:t>Oprechte dank voor ieders medewerking</w:t>
      </w:r>
      <w:r w:rsidR="00C95684">
        <w:t xml:space="preserve">. Door op deze manier samen te werken kunnen we de school open houden en gaan we samen naar betere tijden. </w:t>
      </w:r>
    </w:p>
    <w:p w14:paraId="56B57060" w14:textId="09A4E946" w:rsidR="00C95684" w:rsidRDefault="00C95684" w:rsidP="00C31F44"/>
    <w:p w14:paraId="1695D71B" w14:textId="794755D4" w:rsidR="00C95684" w:rsidRPr="00AE176E" w:rsidRDefault="00C95684" w:rsidP="00C31F44">
      <w:r>
        <w:t>Sven Van Grembergen, directeur</w:t>
      </w:r>
    </w:p>
    <w:sectPr w:rsidR="00C95684" w:rsidRPr="00AE176E" w:rsidSect="00F15A40">
      <w:footerReference w:type="default" r:id="rId8"/>
      <w:headerReference w:type="first" r:id="rId9"/>
      <w:pgSz w:w="11906" w:h="16838"/>
      <w:pgMar w:top="1026" w:right="1021" w:bottom="2268" w:left="2268" w:header="1701"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8990E" w14:textId="77777777" w:rsidR="00EB12C3" w:rsidRDefault="00EB12C3" w:rsidP="00AE176E">
      <w:r>
        <w:separator/>
      </w:r>
    </w:p>
  </w:endnote>
  <w:endnote w:type="continuationSeparator" w:id="0">
    <w:p w14:paraId="5A84EA99" w14:textId="77777777" w:rsidR="00EB12C3" w:rsidRDefault="00EB12C3" w:rsidP="00AE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3BD2" w14:textId="77777777" w:rsidR="0003747C" w:rsidRPr="00C5234B" w:rsidRDefault="00C5234B" w:rsidP="00DB7554">
    <w:pPr>
      <w:pStyle w:val="Voettekst"/>
      <w:jc w:val="right"/>
      <w:rPr>
        <w:sz w:val="16"/>
        <w:szCs w:val="16"/>
      </w:rPr>
    </w:pPr>
    <w:r>
      <w:rPr>
        <w:noProof/>
        <w:lang w:val="nl-BE"/>
      </w:rPr>
      <w:drawing>
        <wp:anchor distT="0" distB="0" distL="114300" distR="114300" simplePos="0" relativeHeight="251678719" behindDoc="0" locked="0" layoutInCell="1" allowOverlap="1" wp14:anchorId="00E4FFD8" wp14:editId="6C37B744">
          <wp:simplePos x="0" y="0"/>
          <wp:positionH relativeFrom="page">
            <wp:posOffset>0</wp:posOffset>
          </wp:positionH>
          <wp:positionV relativeFrom="page">
            <wp:posOffset>9660255</wp:posOffset>
          </wp:positionV>
          <wp:extent cx="2275200" cy="993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0" cy="99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4" w:rsidRPr="00C5234B">
      <w:rPr>
        <w:sz w:val="16"/>
        <w:szCs w:val="16"/>
      </w:rPr>
      <w:fldChar w:fldCharType="begin"/>
    </w:r>
    <w:r w:rsidR="00DB7554" w:rsidRPr="00C5234B">
      <w:rPr>
        <w:sz w:val="16"/>
        <w:szCs w:val="16"/>
      </w:rPr>
      <w:instrText>PAGE   \* MERGEFORMAT</w:instrText>
    </w:r>
    <w:r w:rsidR="00DB7554" w:rsidRPr="00C5234B">
      <w:rPr>
        <w:sz w:val="16"/>
        <w:szCs w:val="16"/>
      </w:rPr>
      <w:fldChar w:fldCharType="separate"/>
    </w:r>
    <w:r w:rsidR="00FD44EE" w:rsidRPr="00FD44EE">
      <w:rPr>
        <w:noProof/>
        <w:sz w:val="16"/>
        <w:szCs w:val="16"/>
      </w:rPr>
      <w:t>2</w:t>
    </w:r>
    <w:r w:rsidR="00DB7554" w:rsidRPr="00C5234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13B35" w14:textId="77777777" w:rsidR="00EB12C3" w:rsidRDefault="00EB12C3" w:rsidP="00AE176E">
      <w:r>
        <w:separator/>
      </w:r>
    </w:p>
  </w:footnote>
  <w:footnote w:type="continuationSeparator" w:id="0">
    <w:p w14:paraId="3658D13B" w14:textId="77777777" w:rsidR="00EB12C3" w:rsidRDefault="00EB12C3" w:rsidP="00AE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FA86" w14:textId="77777777" w:rsidR="007A695B" w:rsidRDefault="00C5234B">
    <w:pPr>
      <w:pStyle w:val="Koptekst"/>
    </w:pPr>
    <w:r>
      <w:rPr>
        <w:noProof/>
        <w:lang w:val="nl-BE"/>
      </w:rPr>
      <w:drawing>
        <wp:anchor distT="0" distB="0" distL="114300" distR="114300" simplePos="0" relativeHeight="251676671" behindDoc="0" locked="0" layoutInCell="1" allowOverlap="1" wp14:anchorId="307E9594" wp14:editId="033D271C">
          <wp:simplePos x="0" y="0"/>
          <wp:positionH relativeFrom="page">
            <wp:posOffset>0</wp:posOffset>
          </wp:positionH>
          <wp:positionV relativeFrom="page">
            <wp:posOffset>0</wp:posOffset>
          </wp:positionV>
          <wp:extent cx="3510000" cy="1432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000" cy="143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nl-BE"/>
      </w:rPr>
      <w:drawing>
        <wp:anchor distT="0" distB="0" distL="114300" distR="114300" simplePos="0" relativeHeight="251677695" behindDoc="0" locked="0" layoutInCell="1" allowOverlap="1" wp14:anchorId="5C121691" wp14:editId="3CF897C3">
          <wp:simplePos x="0" y="0"/>
          <wp:positionH relativeFrom="page">
            <wp:posOffset>0</wp:posOffset>
          </wp:positionH>
          <wp:positionV relativeFrom="page">
            <wp:posOffset>5267325</wp:posOffset>
          </wp:positionV>
          <wp:extent cx="8035200" cy="5389200"/>
          <wp:effectExtent l="0" t="0" r="4445" b="254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5200" cy="538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C60FB"/>
    <w:multiLevelType w:val="hybridMultilevel"/>
    <w:tmpl w:val="925C79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9379BD"/>
    <w:multiLevelType w:val="hybridMultilevel"/>
    <w:tmpl w:val="43EADDDC"/>
    <w:lvl w:ilvl="0" w:tplc="0062213E">
      <w:start w:val="1"/>
      <w:numFmt w:val="bullet"/>
      <w:pStyle w:val="UZopsommingchecklis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BC41C4"/>
    <w:multiLevelType w:val="hybridMultilevel"/>
    <w:tmpl w:val="55F02E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8D3EDA"/>
    <w:multiLevelType w:val="hybridMultilevel"/>
    <w:tmpl w:val="F7FAEC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C3"/>
    <w:rsid w:val="00025844"/>
    <w:rsid w:val="0003747C"/>
    <w:rsid w:val="00082B01"/>
    <w:rsid w:val="00097257"/>
    <w:rsid w:val="000A66E6"/>
    <w:rsid w:val="000B0FCE"/>
    <w:rsid w:val="000F3C51"/>
    <w:rsid w:val="00141AB8"/>
    <w:rsid w:val="00201459"/>
    <w:rsid w:val="002535FB"/>
    <w:rsid w:val="002553F4"/>
    <w:rsid w:val="00266BEF"/>
    <w:rsid w:val="0038384D"/>
    <w:rsid w:val="004009C4"/>
    <w:rsid w:val="0052062B"/>
    <w:rsid w:val="005D0BE5"/>
    <w:rsid w:val="00683D0A"/>
    <w:rsid w:val="006A46F6"/>
    <w:rsid w:val="007A695B"/>
    <w:rsid w:val="008333C5"/>
    <w:rsid w:val="008E3773"/>
    <w:rsid w:val="00900203"/>
    <w:rsid w:val="00913527"/>
    <w:rsid w:val="00921E1F"/>
    <w:rsid w:val="00996861"/>
    <w:rsid w:val="009D146B"/>
    <w:rsid w:val="00A16519"/>
    <w:rsid w:val="00A534F3"/>
    <w:rsid w:val="00AC6083"/>
    <w:rsid w:val="00AE176E"/>
    <w:rsid w:val="00AF7DDC"/>
    <w:rsid w:val="00B02226"/>
    <w:rsid w:val="00B13D70"/>
    <w:rsid w:val="00B210FE"/>
    <w:rsid w:val="00BA2A8F"/>
    <w:rsid w:val="00BC3967"/>
    <w:rsid w:val="00C31F44"/>
    <w:rsid w:val="00C427F1"/>
    <w:rsid w:val="00C5234B"/>
    <w:rsid w:val="00C56181"/>
    <w:rsid w:val="00C5637B"/>
    <w:rsid w:val="00C95684"/>
    <w:rsid w:val="00CE7415"/>
    <w:rsid w:val="00D3382C"/>
    <w:rsid w:val="00D4120B"/>
    <w:rsid w:val="00D53168"/>
    <w:rsid w:val="00DB7554"/>
    <w:rsid w:val="00EB12C3"/>
    <w:rsid w:val="00F15A40"/>
    <w:rsid w:val="00F15D0D"/>
    <w:rsid w:val="00F2321D"/>
    <w:rsid w:val="00F267E2"/>
    <w:rsid w:val="00F40036"/>
    <w:rsid w:val="00FD44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57EAF"/>
  <w15:chartTrackingRefBased/>
  <w15:docId w15:val="{8953D3B3-CDF4-4824-ACF6-22772695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76E"/>
    <w:pPr>
      <w:spacing w:after="0" w:line="269" w:lineRule="auto"/>
    </w:pPr>
    <w:rPr>
      <w:rFonts w:ascii="Arial" w:hAnsi="Arial" w:cs="Times New Roman"/>
      <w:sz w:val="20"/>
      <w:szCs w:val="20"/>
      <w:lang w:val="nl-NL" w:eastAsia="nl-BE"/>
    </w:rPr>
  </w:style>
  <w:style w:type="paragraph" w:styleId="Kop1">
    <w:name w:val="heading 1"/>
    <w:basedOn w:val="Standaard"/>
    <w:next w:val="Standaard"/>
    <w:link w:val="Kop1Char"/>
    <w:qFormat/>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qFormat/>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qFormat/>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customStyle="1" w:styleId="UZInfobody">
    <w:name w:val="UZ_Info_body"/>
    <w:basedOn w:val="Geenafstand"/>
    <w:link w:val="UZInfobodyChar"/>
    <w:qFormat/>
    <w:rsid w:val="000F3C51"/>
    <w:rPr>
      <w:sz w:val="17"/>
      <w:szCs w:val="17"/>
      <w:lang w:eastAsia="nl-NL"/>
    </w:rPr>
  </w:style>
  <w:style w:type="character" w:customStyle="1" w:styleId="UZInfobodyChar">
    <w:name w:val="UZ_Info_body Char"/>
    <w:basedOn w:val="Standaardalinea-lettertype"/>
    <w:link w:val="UZInfobody"/>
    <w:rsid w:val="000F3C51"/>
    <w:rPr>
      <w:rFonts w:ascii="Arial" w:hAnsi="Arial" w:cs="Times New Roman"/>
      <w:sz w:val="17"/>
      <w:szCs w:val="17"/>
      <w:lang w:val="nl-NL" w:eastAsia="nl-NL"/>
    </w:rPr>
  </w:style>
  <w:style w:type="paragraph" w:styleId="Geenafstand">
    <w:name w:val="No Spacing"/>
    <w:uiPriority w:val="1"/>
    <w:qFormat/>
    <w:rsid w:val="000F3C51"/>
    <w:pPr>
      <w:spacing w:after="0" w:line="240" w:lineRule="auto"/>
    </w:pPr>
    <w:rPr>
      <w:rFonts w:ascii="Arial" w:hAnsi="Arial" w:cs="Times New Roman"/>
      <w:sz w:val="18"/>
      <w:szCs w:val="20"/>
      <w:lang w:val="nl-NL" w:eastAsia="nl-BE"/>
    </w:rPr>
  </w:style>
  <w:style w:type="paragraph" w:customStyle="1" w:styleId="UZInfotitel">
    <w:name w:val="UZ_Info_titel"/>
    <w:basedOn w:val="Standaard"/>
    <w:link w:val="UZInfotitelChar"/>
    <w:qFormat/>
    <w:rsid w:val="000F3C51"/>
    <w:pPr>
      <w:framePr w:hSpace="142" w:wrap="around" w:vAnchor="page" w:hAnchor="margin" w:y="954"/>
      <w:spacing w:line="312" w:lineRule="auto"/>
    </w:pPr>
    <w:rPr>
      <w:b/>
      <w:color w:val="1E64C8"/>
      <w:sz w:val="17"/>
      <w:szCs w:val="17"/>
      <w:lang w:val="nl-BE"/>
    </w:rPr>
  </w:style>
  <w:style w:type="character" w:customStyle="1" w:styleId="UZInfotitelChar">
    <w:name w:val="UZ_Info_titel Char"/>
    <w:basedOn w:val="Standaardalinea-lettertype"/>
    <w:link w:val="UZInfotitel"/>
    <w:rsid w:val="000F3C51"/>
    <w:rPr>
      <w:rFonts w:ascii="Arial" w:hAnsi="Arial" w:cs="Times New Roman"/>
      <w:b/>
      <w:color w:val="1E64C8"/>
      <w:sz w:val="17"/>
      <w:szCs w:val="17"/>
      <w:lang w:eastAsia="nl-BE"/>
    </w:rPr>
  </w:style>
  <w:style w:type="paragraph" w:customStyle="1" w:styleId="UZopsommingchecklist">
    <w:name w:val="UZ_opsomming_checklist"/>
    <w:basedOn w:val="Lijstalinea"/>
    <w:link w:val="UZopsommingchecklistChar"/>
    <w:qFormat/>
    <w:rsid w:val="000F3C51"/>
    <w:pPr>
      <w:numPr>
        <w:numId w:val="2"/>
      </w:numPr>
      <w:tabs>
        <w:tab w:val="left" w:pos="6201"/>
      </w:tabs>
      <w:spacing w:line="144" w:lineRule="auto"/>
    </w:pPr>
    <w:rPr>
      <w:lang w:val="nl-BE"/>
    </w:rPr>
  </w:style>
  <w:style w:type="character" w:customStyle="1" w:styleId="UZopsommingchecklistChar">
    <w:name w:val="UZ_opsomming_checklist Char"/>
    <w:basedOn w:val="Standaardalinea-lettertype"/>
    <w:link w:val="UZopsommingchecklist"/>
    <w:rsid w:val="000F3C51"/>
    <w:rPr>
      <w:rFonts w:ascii="Arial" w:hAnsi="Arial" w:cs="Times New Roman"/>
      <w:sz w:val="20"/>
      <w:szCs w:val="20"/>
      <w:lang w:eastAsia="nl-BE"/>
    </w:rPr>
  </w:style>
  <w:style w:type="paragraph" w:styleId="Lijstalinea">
    <w:name w:val="List Paragraph"/>
    <w:basedOn w:val="Standaard"/>
    <w:uiPriority w:val="34"/>
    <w:qFormat/>
    <w:rsid w:val="000F3C51"/>
    <w:pPr>
      <w:ind w:left="720"/>
      <w:contextualSpacing/>
    </w:pPr>
  </w:style>
  <w:style w:type="paragraph" w:customStyle="1" w:styleId="UZTabeltekst">
    <w:name w:val="UZ_Tabeltekst"/>
    <w:basedOn w:val="Standaard"/>
    <w:link w:val="UZTabeltekstChar"/>
    <w:qFormat/>
    <w:rsid w:val="000F3C51"/>
    <w:pPr>
      <w:contextualSpacing/>
    </w:pPr>
    <w:rPr>
      <w:lang w:val="nl-BE"/>
    </w:rPr>
  </w:style>
  <w:style w:type="character" w:customStyle="1" w:styleId="UZTabeltekstChar">
    <w:name w:val="UZ_Tabeltekst Char"/>
    <w:basedOn w:val="Standaardalinea-lettertype"/>
    <w:link w:val="UZTabeltekst"/>
    <w:rsid w:val="000F3C51"/>
    <w:rPr>
      <w:rFonts w:ascii="Arial" w:hAnsi="Arial" w:cs="Times New Roman"/>
      <w:sz w:val="20"/>
      <w:szCs w:val="20"/>
      <w:lang w:eastAsia="nl-BE"/>
    </w:rPr>
  </w:style>
  <w:style w:type="paragraph" w:customStyle="1" w:styleId="UZGstandaard">
    <w:name w:val="UZG standaard"/>
    <w:rsid w:val="000F3C51"/>
    <w:pPr>
      <w:spacing w:after="0" w:line="320" w:lineRule="exact"/>
    </w:pPr>
    <w:rPr>
      <w:rFonts w:ascii="Arial" w:hAnsi="Arial" w:cs="Arial"/>
      <w:sz w:val="18"/>
      <w:szCs w:val="18"/>
      <w:lang w:val="nl-NL" w:eastAsia="nl-NL"/>
    </w:rPr>
  </w:style>
  <w:style w:type="paragraph" w:customStyle="1" w:styleId="UZVoetnoot">
    <w:name w:val="UZ_Voetnoot"/>
    <w:basedOn w:val="Voettekst"/>
    <w:link w:val="UZVoetnootChar"/>
    <w:qFormat/>
    <w:rsid w:val="00D4120B"/>
    <w:rPr>
      <w:rFonts w:eastAsiaTheme="minorHAnsi" w:cstheme="minorBidi"/>
      <w:color w:val="808080" w:themeColor="background1" w:themeShade="80"/>
      <w:sz w:val="14"/>
      <w:szCs w:val="22"/>
      <w:lang w:val="nl-BE" w:eastAsia="en-US"/>
    </w:rPr>
  </w:style>
  <w:style w:type="character" w:customStyle="1" w:styleId="UZVoetnootChar">
    <w:name w:val="UZ_Voetnoot Char"/>
    <w:basedOn w:val="VoettekstChar"/>
    <w:link w:val="UZVoetnoot"/>
    <w:rsid w:val="00D4120B"/>
    <w:rPr>
      <w:rFonts w:ascii="Arial" w:eastAsiaTheme="minorHAnsi" w:hAnsi="Arial"/>
      <w:color w:val="808080" w:themeColor="background1" w:themeShade="80"/>
      <w:sz w:val="14"/>
    </w:rPr>
  </w:style>
  <w:style w:type="paragraph" w:styleId="Koptekst">
    <w:name w:val="header"/>
    <w:basedOn w:val="Standaard"/>
    <w:link w:val="KoptekstChar"/>
    <w:uiPriority w:val="99"/>
    <w:unhideWhenUsed/>
    <w:rsid w:val="002553F4"/>
    <w:pPr>
      <w:tabs>
        <w:tab w:val="center" w:pos="4536"/>
        <w:tab w:val="right" w:pos="9072"/>
      </w:tabs>
    </w:pPr>
  </w:style>
  <w:style w:type="character" w:customStyle="1" w:styleId="KoptekstChar">
    <w:name w:val="Koptekst Char"/>
    <w:basedOn w:val="Standaardalinea-lettertype"/>
    <w:link w:val="Koptekst"/>
    <w:uiPriority w:val="99"/>
    <w:rsid w:val="002553F4"/>
    <w:rPr>
      <w:rFonts w:ascii="Arial" w:hAnsi="Arial" w:cs="Times New Roman"/>
      <w:sz w:val="18"/>
      <w:szCs w:val="20"/>
      <w:lang w:val="nl-NL" w:eastAsia="nl-BE"/>
    </w:rPr>
  </w:style>
  <w:style w:type="paragraph" w:customStyle="1" w:styleId="KITOSAdres">
    <w:name w:val="KITOS_Adres"/>
    <w:basedOn w:val="Standaard"/>
    <w:link w:val="KITOSAdresChar"/>
    <w:qFormat/>
    <w:rsid w:val="00BC3967"/>
    <w:rPr>
      <w:lang w:val="nl-BE"/>
    </w:rPr>
  </w:style>
  <w:style w:type="character" w:styleId="Voetnootmarkering">
    <w:name w:val="footnote reference"/>
    <w:basedOn w:val="Standaardalinea-lettertype"/>
    <w:uiPriority w:val="99"/>
    <w:semiHidden/>
    <w:unhideWhenUsed/>
    <w:rsid w:val="00AE176E"/>
    <w:rPr>
      <w:vertAlign w:val="superscript"/>
    </w:rPr>
  </w:style>
  <w:style w:type="character" w:customStyle="1" w:styleId="KITOSAdresChar">
    <w:name w:val="KITOS_Adres Char"/>
    <w:basedOn w:val="Standaardalinea-lettertype"/>
    <w:link w:val="KITOSAdres"/>
    <w:rsid w:val="00BC3967"/>
    <w:rPr>
      <w:rFonts w:ascii="Arial" w:hAnsi="Arial" w:cs="Times New Roman"/>
      <w:sz w:val="20"/>
      <w:szCs w:val="20"/>
      <w:lang w:eastAsia="nl-BE"/>
    </w:rPr>
  </w:style>
  <w:style w:type="character" w:styleId="Intensieveverwijzing">
    <w:name w:val="Intense Reference"/>
    <w:basedOn w:val="Standaardalinea-lettertype"/>
    <w:uiPriority w:val="32"/>
    <w:qFormat/>
    <w:rsid w:val="00AE176E"/>
    <w:rPr>
      <w:b/>
      <w:bCs/>
      <w:smallCaps/>
      <w:color w:val="4472C4" w:themeColor="accent1"/>
      <w:spacing w:val="5"/>
    </w:rPr>
  </w:style>
  <w:style w:type="paragraph" w:styleId="Ballontekst">
    <w:name w:val="Balloon Text"/>
    <w:basedOn w:val="Standaard"/>
    <w:link w:val="BallontekstChar"/>
    <w:uiPriority w:val="99"/>
    <w:semiHidden/>
    <w:unhideWhenUsed/>
    <w:rsid w:val="00B0222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226"/>
    <w:rPr>
      <w:rFonts w:ascii="Segoe UI" w:hAnsi="Segoe UI" w:cs="Segoe UI"/>
      <w:sz w:val="18"/>
      <w:szCs w:val="18"/>
      <w:lang w:val="fr-FR"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B:\briefhoofden%20basisschool%20UM\Brieven\Briefpapier_Basisschool_Ursulinen_Mechelenz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D656D-7D5C-4E0E-9755-D61122200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Briefpapier_Basisschool_Ursulinen_Mechelenzw</Template>
  <TotalTime>25</TotalTime>
  <Pages>1</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Van Grembergen</dc:creator>
  <cp:keywords/>
  <dc:description/>
  <cp:lastModifiedBy>Sven Van Grembergen</cp:lastModifiedBy>
  <cp:revision>1</cp:revision>
  <cp:lastPrinted>2021-03-22T10:03:00Z</cp:lastPrinted>
  <dcterms:created xsi:type="dcterms:W3CDTF">2021-03-22T09:38:00Z</dcterms:created>
  <dcterms:modified xsi:type="dcterms:W3CDTF">2021-03-22T10:08:00Z</dcterms:modified>
</cp:coreProperties>
</file>