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F7BA6" w:rsidP="00B16A1F" w:rsidRDefault="00FF7BA6" w14:paraId="5CB847DA" w14:textId="77777777">
      <w:pPr>
        <w:rPr>
          <w:rFonts w:ascii="Arial" w:hAnsi="Arial" w:cs="Arial"/>
        </w:rPr>
      </w:pPr>
    </w:p>
    <w:p w:rsidR="00FF7BA6" w:rsidP="00FF7BA6" w:rsidRDefault="00FF7BA6" w14:paraId="24A96D1C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Mechelen, </w:t>
      </w:r>
      <w:r w:rsidR="00592764">
        <w:rPr>
          <w:rFonts w:ascii="Arial" w:hAnsi="Arial" w:cs="Arial"/>
        </w:rPr>
        <w:t>vrijdag 8 januari 2021</w:t>
      </w:r>
    </w:p>
    <w:p w:rsidR="00FF7BA6" w:rsidP="00FF7BA6" w:rsidRDefault="00FF7BA6" w14:paraId="12CB88C4" w14:textId="33978E11">
      <w:pPr>
        <w:jc w:val="right"/>
        <w:rPr>
          <w:rFonts w:ascii="Arial" w:hAnsi="Arial" w:cs="Arial"/>
        </w:rPr>
      </w:pPr>
    </w:p>
    <w:p w:rsidR="00896D08" w:rsidP="00FF7BA6" w:rsidRDefault="00896D08" w14:paraId="5831F439" w14:textId="77777777">
      <w:pPr>
        <w:jc w:val="right"/>
        <w:rPr>
          <w:rFonts w:ascii="Arial" w:hAnsi="Arial" w:cs="Arial"/>
        </w:rPr>
      </w:pPr>
    </w:p>
    <w:p w:rsidR="004770AC" w:rsidP="00B16A1F" w:rsidRDefault="00E652D5" w14:paraId="254A8685" w14:textId="77777777">
      <w:pPr>
        <w:rPr>
          <w:rFonts w:ascii="Arial" w:hAnsi="Arial" w:cs="Arial"/>
        </w:rPr>
      </w:pPr>
      <w:r w:rsidRPr="00E652D5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B1F6E97" wp14:editId="2FE2987C">
            <wp:simplePos x="0" y="0"/>
            <wp:positionH relativeFrom="column">
              <wp:posOffset>-802005</wp:posOffset>
            </wp:positionH>
            <wp:positionV relativeFrom="paragraph">
              <wp:posOffset>399415</wp:posOffset>
            </wp:positionV>
            <wp:extent cx="666750" cy="694055"/>
            <wp:effectExtent l="0" t="0" r="0" b="0"/>
            <wp:wrapTight wrapText="bothSides">
              <wp:wrapPolygon edited="0">
                <wp:start x="0" y="0"/>
                <wp:lineTo x="0" y="20750"/>
                <wp:lineTo x="20983" y="20750"/>
                <wp:lineTo x="20983" y="0"/>
                <wp:lineTo x="0" y="0"/>
              </wp:wrapPolygon>
            </wp:wrapTight>
            <wp:docPr id="2" name="Afbeelding 2" descr="C:\Users\troghb\Downloads\school infonamid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ghb\Downloads\school infonamidda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C">
        <w:rPr>
          <w:rFonts w:ascii="Arial" w:hAnsi="Arial" w:cs="Arial"/>
        </w:rPr>
        <w:t>Beste ouder(s)</w:t>
      </w:r>
    </w:p>
    <w:p w:rsidR="00A504EA" w:rsidP="00B16A1F" w:rsidRDefault="00A504EA" w14:paraId="0FEB98A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Via de klasouders vernemen we dat het systeem van de groepswerking voor wiskunde en Nederlands niet helemaal duidelijk is.</w:t>
      </w:r>
    </w:p>
    <w:p w:rsidR="00A504EA" w:rsidP="1F8976FC" w:rsidRDefault="00A504EA" w14:paraId="3425139F" w14:textId="683F4C7E">
      <w:pPr>
        <w:pStyle w:val="Standaard"/>
        <w:rPr>
          <w:rFonts w:ascii="Arial" w:hAnsi="Arial" w:eastAsia="Arial" w:cs="Arial"/>
          <w:b w:val="1"/>
          <w:bCs w:val="1"/>
        </w:rPr>
      </w:pPr>
      <w:r w:rsidRPr="1F8976FC" w:rsidR="1F8976FC">
        <w:rPr>
          <w:rFonts w:ascii="Arial" w:hAnsi="Arial" w:cs="Arial"/>
        </w:rPr>
        <w:t>We maken graag tijd voor een onlineoverleg hieromtrent o</w:t>
      </w:r>
      <w:r w:rsidRPr="1F8976FC" w:rsidR="1F8976FC">
        <w:rPr>
          <w:rFonts w:ascii="Arial" w:hAnsi="Arial" w:eastAsia="Arial" w:cs="Arial"/>
          <w:b w:val="1"/>
          <w:bCs w:val="1"/>
        </w:rPr>
        <w:t xml:space="preserve">p </w:t>
      </w:r>
      <w:r w:rsidRPr="1F8976FC" w:rsidR="1F8976F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BE" w:eastAsia="nl-BE"/>
        </w:rPr>
        <w:t>dinsdag 19 januari 2021</w:t>
      </w:r>
      <w:r w:rsidRPr="1F8976FC" w:rsidR="1F8976FC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lang w:eastAsia="nl-BE"/>
        </w:rPr>
        <w:t xml:space="preserve"> </w:t>
      </w:r>
      <w:r w:rsidRPr="1F8976FC" w:rsidR="1F8976FC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2"/>
          <w:szCs w:val="22"/>
          <w:lang w:eastAsia="nl-BE"/>
        </w:rPr>
        <w:t>o</w:t>
      </w:r>
      <w:r w:rsidRPr="1F8976FC" w:rsidR="1F8976FC">
        <w:rPr>
          <w:rFonts w:ascii="Arial" w:hAnsi="Arial" w:eastAsia="Arial" w:cs="Arial"/>
          <w:b w:val="1"/>
          <w:bCs w:val="1"/>
        </w:rPr>
        <w:t>m</w:t>
      </w:r>
      <w:r w:rsidRPr="1F8976FC" w:rsidR="1F8976FC">
        <w:rPr>
          <w:rFonts w:ascii="Arial" w:hAnsi="Arial" w:eastAsia="Arial" w:cs="Arial"/>
          <w:b w:val="1"/>
          <w:bCs w:val="1"/>
        </w:rPr>
        <w:t xml:space="preserve"> 20.00 uur.</w:t>
      </w:r>
    </w:p>
    <w:p w:rsidR="00896D08" w:rsidP="00B16A1F" w:rsidRDefault="00A504EA" w14:paraId="338F0FA0" w14:textId="4A773CA5">
      <w:pPr>
        <w:rPr>
          <w:rFonts w:ascii="Arial" w:hAnsi="Arial" w:cs="Arial"/>
        </w:rPr>
      </w:pPr>
      <w:r w:rsidRPr="1F8976FC" w:rsidR="1F8976FC">
        <w:rPr>
          <w:rFonts w:ascii="Arial" w:hAnsi="Arial" w:cs="Arial"/>
        </w:rPr>
        <w:t xml:space="preserve">U kan via onderstaand strookje aangeven of u wel of niet wenst aan te sluiten. Indien dit moment niet </w:t>
      </w:r>
      <w:r w:rsidRPr="1F8976FC" w:rsidR="1F8976FC">
        <w:rPr>
          <w:rFonts w:ascii="Arial" w:hAnsi="Arial" w:cs="Arial"/>
        </w:rPr>
        <w:t>past,</w:t>
      </w:r>
      <w:r w:rsidRPr="1F8976FC" w:rsidR="1F8976FC">
        <w:rPr>
          <w:rFonts w:ascii="Arial" w:hAnsi="Arial" w:cs="Arial"/>
        </w:rPr>
        <w:t xml:space="preserve"> maken we graag tijd voor een gesprek op een ander moment.</w:t>
      </w:r>
    </w:p>
    <w:p w:rsidR="00896D08" w:rsidP="00B16A1F" w:rsidRDefault="00896D08" w14:paraId="042CC69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Met vriendelijke groeten</w:t>
      </w:r>
    </w:p>
    <w:p w:rsidR="00896D08" w:rsidP="00896D08" w:rsidRDefault="00896D08" w14:paraId="5C096F40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Sven Van Grembergen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Jasmine Lauwers</w:t>
      </w:r>
    </w:p>
    <w:p w:rsidR="0019150A" w:rsidP="00896D08" w:rsidRDefault="00896D08" w14:paraId="2EFAFBA5" w14:textId="107387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zorgcoördinator</w:t>
      </w:r>
    </w:p>
    <w:p w:rsidR="00896D08" w:rsidP="00896D08" w:rsidRDefault="00896D08" w14:paraId="3B21D97F" w14:textId="5936609C">
      <w:pPr>
        <w:spacing w:after="0"/>
        <w:rPr>
          <w:rFonts w:ascii="Arial" w:hAnsi="Arial" w:cs="Arial"/>
        </w:rPr>
      </w:pPr>
    </w:p>
    <w:p w:rsidR="00896D08" w:rsidP="00896D08" w:rsidRDefault="00896D08" w14:paraId="16253231" w14:textId="43724AB8">
      <w:pPr>
        <w:spacing w:after="0"/>
        <w:rPr>
          <w:rFonts w:ascii="Arial" w:hAnsi="Arial" w:cs="Arial"/>
        </w:rPr>
      </w:pPr>
    </w:p>
    <w:p w:rsidR="00896D08" w:rsidP="00896D08" w:rsidRDefault="00896D08" w14:paraId="12A93FDA" w14:textId="682F09D6">
      <w:pPr>
        <w:spacing w:after="0"/>
        <w:rPr>
          <w:rFonts w:ascii="Arial" w:hAnsi="Arial" w:cs="Arial"/>
        </w:rPr>
      </w:pPr>
    </w:p>
    <w:p w:rsidR="00896D08" w:rsidP="00896D08" w:rsidRDefault="00896D08" w14:paraId="6F994542" w14:textId="1CFA1D88">
      <w:pPr>
        <w:spacing w:after="0"/>
        <w:rPr>
          <w:rFonts w:ascii="Arial" w:hAnsi="Arial" w:cs="Arial"/>
        </w:rPr>
      </w:pPr>
    </w:p>
    <w:p w:rsidR="00896D08" w:rsidP="00896D08" w:rsidRDefault="00896D08" w14:paraId="424BB02A" w14:textId="66A9464B">
      <w:pPr>
        <w:spacing w:after="0"/>
        <w:rPr>
          <w:rFonts w:ascii="Arial" w:hAnsi="Arial" w:cs="Arial"/>
        </w:rPr>
      </w:pPr>
    </w:p>
    <w:p w:rsidR="00896D08" w:rsidP="00896D08" w:rsidRDefault="00896D08" w14:paraId="06FA8936" w14:textId="77777777">
      <w:pPr>
        <w:spacing w:after="0"/>
        <w:rPr>
          <w:rFonts w:ascii="Arial" w:hAnsi="Arial" w:cs="Arial"/>
        </w:rPr>
      </w:pPr>
    </w:p>
    <w:p w:rsidRPr="007A4E44" w:rsidR="00592764" w:rsidP="00B16A1F" w:rsidRDefault="00592764" w14:paraId="6D94A987" w14:textId="77777777">
      <w:pPr>
        <w:rPr>
          <w:rFonts w:ascii="Arial" w:hAnsi="Arial" w:cs="Arial"/>
        </w:rPr>
      </w:pPr>
    </w:p>
    <w:p w:rsidRPr="007A4E44" w:rsidR="00B16A1F" w:rsidP="00B16A1F" w:rsidRDefault="00B16A1F" w14:paraId="7B388FE8" w14:textId="77777777">
      <w:pPr>
        <w:rPr>
          <w:rFonts w:ascii="Arial" w:hAnsi="Arial" w:cs="Arial"/>
        </w:rPr>
      </w:pPr>
      <w:r w:rsidRPr="007A4E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1AE88" wp14:editId="3901475C">
                <wp:simplePos x="0" y="0"/>
                <wp:positionH relativeFrom="column">
                  <wp:posOffset>-742950</wp:posOffset>
                </wp:positionH>
                <wp:positionV relativeFrom="paragraph">
                  <wp:posOffset>64770</wp:posOffset>
                </wp:positionV>
                <wp:extent cx="84582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4AA9BE">
              <v:line id="Lin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58.5pt,5.1pt" to="607.5pt,5.1pt" w14:anchorId="34763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pE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">
                <v:stroke dashstyle="dash"/>
              </v:line>
            </w:pict>
          </mc:Fallback>
        </mc:AlternateContent>
      </w:r>
      <w:r w:rsidRPr="007A4E44">
        <w:rPr>
          <w:rFonts w:ascii="Wingdings" w:hAnsi="Wingdings" w:eastAsia="Wingdings" w:cs="Wingdings"/>
        </w:rPr>
        <w:t>"</w:t>
      </w:r>
    </w:p>
    <w:p w:rsidRPr="007A4E44" w:rsidR="00B16A1F" w:rsidP="00B16A1F" w:rsidRDefault="00B16A1F" w14:paraId="43F5BED4" w14:textId="77777777">
      <w:pPr>
        <w:rPr>
          <w:rFonts w:ascii="Arial" w:hAnsi="Arial" w:cs="Arial"/>
        </w:rPr>
      </w:pPr>
      <w:r w:rsidRPr="007A4E44">
        <w:rPr>
          <w:rFonts w:ascii="Arial" w:hAnsi="Arial" w:cs="Arial"/>
        </w:rPr>
        <w:t>Ondergetekende, ouder van …………………………………………………….. klas …..…</w:t>
      </w:r>
    </w:p>
    <w:p w:rsidR="00896D08" w:rsidP="00620BF9" w:rsidRDefault="00620BF9" w14:paraId="2EF82C83" w14:textId="57167C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zal </w:t>
      </w:r>
      <w:r w:rsidR="00896D08">
        <w:rPr>
          <w:rFonts w:ascii="Arial" w:hAnsi="Arial" w:cs="Arial"/>
        </w:rPr>
        <w:t xml:space="preserve">aanwezig zijn op het </w:t>
      </w:r>
      <w:r w:rsidRPr="00266456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 </w:t>
      </w:r>
      <w:r w:rsidR="00896D08">
        <w:rPr>
          <w:rFonts w:ascii="Arial" w:hAnsi="Arial" w:cs="Arial"/>
        </w:rPr>
        <w:t>infomoment</w:t>
      </w:r>
      <w:r w:rsidR="00592764">
        <w:rPr>
          <w:rFonts w:ascii="Arial" w:hAnsi="Arial" w:cs="Arial"/>
        </w:rPr>
        <w:tab/>
      </w:r>
    </w:p>
    <w:p w:rsidR="00571FC0" w:rsidP="00620BF9" w:rsidRDefault="00571FC0" w14:paraId="14C59C47" w14:textId="77777777">
      <w:pPr>
        <w:spacing w:after="0" w:line="240" w:lineRule="auto"/>
        <w:rPr>
          <w:rFonts w:ascii="Arial" w:hAnsi="Arial" w:cs="Arial"/>
        </w:rPr>
      </w:pPr>
      <w:bookmarkStart w:name="_GoBack" w:id="0"/>
      <w:bookmarkEnd w:id="0"/>
    </w:p>
    <w:p w:rsidR="00571FC0" w:rsidP="00571FC0" w:rsidRDefault="00571FC0" w14:paraId="4518A1CC" w14:textId="77777777">
      <w:pPr>
        <w:tabs>
          <w:tab w:val="left" w:leader="do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Naar dit maildres mogen we de link doorsturen (in DRUKLETTERS aub): </w:t>
      </w:r>
    </w:p>
    <w:p w:rsidR="00571FC0" w:rsidP="00571FC0" w:rsidRDefault="00571FC0" w14:paraId="5D03FA8E" w14:textId="77777777">
      <w:pPr>
        <w:tabs>
          <w:tab w:val="left" w:leader="dot" w:pos="6237"/>
        </w:tabs>
        <w:spacing w:after="0" w:line="240" w:lineRule="auto"/>
        <w:rPr>
          <w:rFonts w:ascii="Arial" w:hAnsi="Arial" w:cs="Arial"/>
        </w:rPr>
      </w:pPr>
    </w:p>
    <w:p w:rsidR="00571FC0" w:rsidP="00571FC0" w:rsidRDefault="00571FC0" w14:paraId="7CB0058E" w14:textId="77777777">
      <w:pPr>
        <w:tabs>
          <w:tab w:val="left" w:leader="dot" w:pos="737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1FC0" w:rsidP="00620BF9" w:rsidRDefault="00571FC0" w14:paraId="7385E6AA" w14:textId="77777777">
      <w:pPr>
        <w:spacing w:after="0" w:line="240" w:lineRule="auto"/>
        <w:rPr>
          <w:rFonts w:ascii="Arial" w:hAnsi="Arial" w:cs="Arial"/>
        </w:rPr>
      </w:pPr>
    </w:p>
    <w:p w:rsidR="00896D08" w:rsidP="00620BF9" w:rsidRDefault="00896D08" w14:paraId="315538BE" w14:textId="77777777">
      <w:pPr>
        <w:spacing w:after="0" w:line="240" w:lineRule="auto"/>
        <w:rPr>
          <w:rFonts w:ascii="Arial" w:hAnsi="Arial" w:cs="Arial"/>
        </w:rPr>
      </w:pPr>
    </w:p>
    <w:p w:rsidR="00F340D3" w:rsidP="00896D08" w:rsidRDefault="00FF7BA6" w14:paraId="5320C14C" w14:textId="787777A8">
      <w:pPr>
        <w:spacing w:after="0" w:line="240" w:lineRule="auto"/>
        <w:rPr>
          <w:rFonts w:ascii="Arial" w:hAnsi="Arial" w:cs="Arial"/>
        </w:rPr>
      </w:pPr>
      <w:r w:rsidRPr="007A4E44">
        <w:rPr>
          <w:rFonts w:ascii="Arial" w:hAnsi="Arial" w:cs="Arial"/>
        </w:rPr>
        <w:t xml:space="preserve">O </w:t>
      </w:r>
      <w:r w:rsidR="00896D08">
        <w:rPr>
          <w:rFonts w:ascii="Arial" w:hAnsi="Arial" w:cs="Arial"/>
        </w:rPr>
        <w:t xml:space="preserve">zal NIET aanwezig zijn op het </w:t>
      </w:r>
      <w:r w:rsidRPr="00266456" w:rsidR="00896D08">
        <w:rPr>
          <w:rFonts w:ascii="Arial" w:hAnsi="Arial" w:cs="Arial"/>
          <w:b/>
        </w:rPr>
        <w:t>online</w:t>
      </w:r>
      <w:r w:rsidR="00896D08">
        <w:rPr>
          <w:rFonts w:ascii="Arial" w:hAnsi="Arial" w:cs="Arial"/>
        </w:rPr>
        <w:t xml:space="preserve"> infomoment </w:t>
      </w:r>
    </w:p>
    <w:p w:rsidR="00F340D3" w:rsidP="00B16A1F" w:rsidRDefault="00F340D3" w14:paraId="2AA45701" w14:textId="77777777">
      <w:pPr>
        <w:spacing w:after="0" w:line="240" w:lineRule="auto"/>
        <w:rPr>
          <w:rFonts w:ascii="Arial" w:hAnsi="Arial" w:cs="Arial"/>
        </w:rPr>
      </w:pPr>
    </w:p>
    <w:p w:rsidRPr="007A4E44" w:rsidR="00BC3967" w:rsidP="00F340D3" w:rsidRDefault="00B16A1F" w14:paraId="11CC7133" w14:textId="77777777">
      <w:pPr>
        <w:tabs>
          <w:tab w:val="left" w:leader="dot" w:pos="6237"/>
        </w:tabs>
        <w:spacing w:after="0" w:line="240" w:lineRule="auto"/>
        <w:rPr>
          <w:rFonts w:ascii="Arial" w:hAnsi="Arial" w:cs="Arial"/>
          <w:lang w:val="en-US"/>
        </w:rPr>
      </w:pPr>
      <w:r w:rsidRPr="007A4E44">
        <w:rPr>
          <w:rFonts w:ascii="Arial" w:hAnsi="Arial" w:cs="Arial"/>
        </w:rPr>
        <w:br/>
      </w:r>
      <w:r w:rsidRPr="007A4E44">
        <w:rPr>
          <w:rFonts w:ascii="Arial" w:hAnsi="Arial" w:cs="Arial"/>
        </w:rPr>
        <w:t>Handtekening</w:t>
      </w:r>
      <w:r w:rsidR="00F340D3">
        <w:rPr>
          <w:rFonts w:ascii="Arial" w:hAnsi="Arial" w:cs="Arial"/>
        </w:rPr>
        <w:t>:</w:t>
      </w:r>
    </w:p>
    <w:sectPr w:rsidRPr="007A4E44" w:rsidR="00BC3967" w:rsidSect="00603D5B">
      <w:footerReference w:type="default" r:id="rId12"/>
      <w:headerReference w:type="first" r:id="rId13"/>
      <w:pgSz w:w="11906" w:h="16838" w:orient="portrait"/>
      <w:pgMar w:top="1026" w:right="1021" w:bottom="1134" w:left="2268" w:header="101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D4" w:rsidP="00AE176E" w:rsidRDefault="00B74AD4" w14:paraId="20D00AA8" w14:textId="77777777">
      <w:r>
        <w:separator/>
      </w:r>
    </w:p>
  </w:endnote>
  <w:endnote w:type="continuationSeparator" w:id="0">
    <w:p w:rsidR="00B74AD4" w:rsidP="00AE176E" w:rsidRDefault="00B74AD4" w14:paraId="6C1B16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5234B" w:rsidR="003A5AEC" w:rsidP="00DB7554" w:rsidRDefault="003A5AEC" w14:paraId="3502C4DC" w14:textId="26ED5FA2">
    <w:pPr>
      <w:pStyle w:val="Voettekst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8719" behindDoc="0" locked="0" layoutInCell="1" allowOverlap="1" wp14:anchorId="6BCEBB71" wp14:editId="74F9BDCE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="00896D08">
      <w:rPr>
        <w:noProof/>
        <w:sz w:val="16"/>
        <w:szCs w:val="16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D4" w:rsidP="00AE176E" w:rsidRDefault="00B74AD4" w14:paraId="04A0537C" w14:textId="77777777">
      <w:r>
        <w:separator/>
      </w:r>
    </w:p>
  </w:footnote>
  <w:footnote w:type="continuationSeparator" w:id="0">
    <w:p w:rsidR="00B74AD4" w:rsidP="00AE176E" w:rsidRDefault="00B74AD4" w14:paraId="074D6E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A5AEC" w:rsidP="00BC3AEC" w:rsidRDefault="003A5AEC" w14:paraId="2E5E73E2" w14:textId="77777777">
    <w:pPr>
      <w:pStyle w:val="Kop1"/>
      <w:rPr>
        <w:rFonts w:ascii="Arial" w:hAnsi="Arial"/>
        <w:color w:val="auto"/>
        <w:sz w:val="22"/>
        <w:szCs w:val="22"/>
      </w:rPr>
    </w:pPr>
    <w:r>
      <w:rPr>
        <w:rFonts w:ascii="Arial" w:hAnsi="Arial"/>
        <w:color w:val="auto"/>
        <w:sz w:val="22"/>
        <w:szCs w:val="22"/>
      </w:rPr>
      <w:t xml:space="preserve">                         </w:t>
    </w:r>
  </w:p>
  <w:p w:rsidR="003A5AEC" w:rsidP="00FF7BA6" w:rsidRDefault="003A5AEC" w14:paraId="78907186" w14:textId="77777777"/>
  <w:p w:rsidR="003A5AEC" w:rsidP="00FF7BA6" w:rsidRDefault="00A504EA" w14:paraId="58602C5F" w14:textId="7709059F">
    <w:pPr>
      <w:jc w:val="right"/>
    </w:pPr>
    <w:r>
      <w:rPr>
        <w:b/>
        <w:sz w:val="28"/>
        <w:szCs w:val="28"/>
      </w:rPr>
      <w:t xml:space="preserve">ALGEMENE INFOAVOND </w:t>
    </w:r>
    <w:r w:rsidR="003A5AEC">
      <w:rPr>
        <w:noProof/>
      </w:rPr>
      <w:drawing>
        <wp:anchor distT="0" distB="0" distL="114300" distR="114300" simplePos="0" relativeHeight="251657728" behindDoc="0" locked="0" layoutInCell="1" allowOverlap="1" wp14:anchorId="2BF38D6F" wp14:editId="3985B0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10000" cy="1432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AEC">
      <w:rPr>
        <w:noProof/>
      </w:rPr>
      <w:drawing>
        <wp:anchor distT="0" distB="0" distL="114300" distR="114300" simplePos="0" relativeHeight="251663872" behindDoc="0" locked="0" layoutInCell="1" allowOverlap="1" wp14:anchorId="58C066B9" wp14:editId="6831AC48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– WERKING 2L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824A98"/>
    <w:multiLevelType w:val="hybridMultilevel"/>
    <w:tmpl w:val="1626F98A"/>
    <w:lvl w:ilvl="0" w:tplc="E878C834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C7D0D"/>
    <w:rsid w:val="000D2AE7"/>
    <w:rsid w:val="000F3C51"/>
    <w:rsid w:val="00141AB8"/>
    <w:rsid w:val="0019150A"/>
    <w:rsid w:val="00201459"/>
    <w:rsid w:val="002535FB"/>
    <w:rsid w:val="002553F4"/>
    <w:rsid w:val="00266456"/>
    <w:rsid w:val="00266BEF"/>
    <w:rsid w:val="00363CF5"/>
    <w:rsid w:val="0038384D"/>
    <w:rsid w:val="003A5AEC"/>
    <w:rsid w:val="004009C4"/>
    <w:rsid w:val="004770AC"/>
    <w:rsid w:val="0052062B"/>
    <w:rsid w:val="00571FC0"/>
    <w:rsid w:val="00581A31"/>
    <w:rsid w:val="00592764"/>
    <w:rsid w:val="005D0BE5"/>
    <w:rsid w:val="00603D5B"/>
    <w:rsid w:val="00620BF9"/>
    <w:rsid w:val="006655C6"/>
    <w:rsid w:val="00683D0A"/>
    <w:rsid w:val="006A46F6"/>
    <w:rsid w:val="006E4A55"/>
    <w:rsid w:val="00747F92"/>
    <w:rsid w:val="007A4E44"/>
    <w:rsid w:val="007A695B"/>
    <w:rsid w:val="00820F3F"/>
    <w:rsid w:val="008333C5"/>
    <w:rsid w:val="00896D08"/>
    <w:rsid w:val="008E3773"/>
    <w:rsid w:val="00900203"/>
    <w:rsid w:val="00913527"/>
    <w:rsid w:val="00921E1F"/>
    <w:rsid w:val="00996861"/>
    <w:rsid w:val="009D146B"/>
    <w:rsid w:val="00A16519"/>
    <w:rsid w:val="00A504EA"/>
    <w:rsid w:val="00A534F3"/>
    <w:rsid w:val="00AC6083"/>
    <w:rsid w:val="00AE176E"/>
    <w:rsid w:val="00AF7DDC"/>
    <w:rsid w:val="00B02226"/>
    <w:rsid w:val="00B13D70"/>
    <w:rsid w:val="00B16A1F"/>
    <w:rsid w:val="00B210FE"/>
    <w:rsid w:val="00B74AD4"/>
    <w:rsid w:val="00BA2A8F"/>
    <w:rsid w:val="00BC3967"/>
    <w:rsid w:val="00BC3AEC"/>
    <w:rsid w:val="00BD5C96"/>
    <w:rsid w:val="00BE7230"/>
    <w:rsid w:val="00C427F1"/>
    <w:rsid w:val="00C5234B"/>
    <w:rsid w:val="00C56181"/>
    <w:rsid w:val="00C5637B"/>
    <w:rsid w:val="00CB322C"/>
    <w:rsid w:val="00CE7415"/>
    <w:rsid w:val="00D3382C"/>
    <w:rsid w:val="00D4120B"/>
    <w:rsid w:val="00D53168"/>
    <w:rsid w:val="00DB7554"/>
    <w:rsid w:val="00E652D5"/>
    <w:rsid w:val="00EF0F67"/>
    <w:rsid w:val="00F15A40"/>
    <w:rsid w:val="00F15D0D"/>
    <w:rsid w:val="00F2321D"/>
    <w:rsid w:val="00F267E2"/>
    <w:rsid w:val="00F340D3"/>
    <w:rsid w:val="00F40036"/>
    <w:rsid w:val="00FD44EE"/>
    <w:rsid w:val="00FF7BA6"/>
    <w:rsid w:val="1F8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7E6E5"/>
  <w15:chartTrackingRefBased/>
  <w15:docId w15:val="{7141498F-4C9A-4633-BDE3-3C8D1FD7C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B16A1F"/>
    <w:pPr>
      <w:spacing w:after="200" w:line="276" w:lineRule="auto"/>
    </w:pPr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Standaard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b/>
      <w:color w:val="1E64C8"/>
      <w:sz w:val="17"/>
      <w:szCs w:val="17"/>
    </w:rPr>
  </w:style>
  <w:style w:type="character" w:styleId="UZInfotitelChar" w:customStyle="1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styleId="UZopsommingchecklistChar" w:customStyle="1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UZTabeltekst" w:customStyle="1">
    <w:name w:val="UZ_Tabeltekst"/>
    <w:basedOn w:val="Standaard"/>
    <w:link w:val="UZTabeltekstChar"/>
    <w:qFormat/>
    <w:rsid w:val="000F3C51"/>
    <w:pPr>
      <w:contextualSpacing/>
    </w:pPr>
  </w:style>
  <w:style w:type="character" w:styleId="UZTabeltekstChar" w:customStyle="1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Voettekst"/>
    <w:link w:val="UZVoetnootChar"/>
    <w:qFormat/>
    <w:rsid w:val="00D4120B"/>
    <w:rPr>
      <w:rFonts w:eastAsiaTheme="minorHAnsi"/>
      <w:color w:val="808080" w:themeColor="background1" w:themeShade="80"/>
      <w:sz w:val="14"/>
      <w:lang w:eastAsia="en-US"/>
    </w:rPr>
  </w:style>
  <w:style w:type="character" w:styleId="UZVoetnootChar" w:customStyle="1">
    <w:name w:val="UZ_Voetnoot Char"/>
    <w:basedOn w:val="Voettekst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styleId="Hyperlink">
    <w:name w:val="Hyperlink"/>
    <w:basedOn w:val="Standaardalinea-lettertype"/>
    <w:uiPriority w:val="99"/>
    <w:unhideWhenUsed/>
    <w:rsid w:val="00592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8138288F04E48B697A43F4BA7DDFB" ma:contentTypeVersion="9" ma:contentTypeDescription="Een nieuw document maken." ma:contentTypeScope="" ma:versionID="ce6d51874e784ee8122aa0159b844741">
  <xsd:schema xmlns:xsd="http://www.w3.org/2001/XMLSchema" xmlns:xs="http://www.w3.org/2001/XMLSchema" xmlns:p="http://schemas.microsoft.com/office/2006/metadata/properties" xmlns:ns3="42239cb0-47c8-419c-a924-123d085d611e" xmlns:ns4="c2b52db9-a6cf-435a-b7d7-57a9b0d46469" targetNamespace="http://schemas.microsoft.com/office/2006/metadata/properties" ma:root="true" ma:fieldsID="7ba12c4ab41cc794f59e2c205b65f804" ns3:_="" ns4:_="">
    <xsd:import namespace="42239cb0-47c8-419c-a924-123d085d611e"/>
    <xsd:import namespace="c2b52db9-a6cf-435a-b7d7-57a9b0d46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9cb0-47c8-419c-a924-123d085d6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52db9-a6cf-435a-b7d7-57a9b0d46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7D17-1886-4D40-9E0C-BF27DCC7D31D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2b52db9-a6cf-435a-b7d7-57a9b0d46469"/>
    <ds:schemaRef ds:uri="42239cb0-47c8-419c-a924-123d085d611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C9C7E9-524B-4BC0-A5D1-D63F9A0D8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3EBBC-8091-41CB-806A-77A3C5D8F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9cb0-47c8-419c-a924-123d085d611e"/>
    <ds:schemaRef ds:uri="c2b52db9-a6cf-435a-b7d7-57a9b0d46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D54FF-F404-4220-B3BD-037D83D438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Briefpapier_Basisschool_Ursulinen_Mechelenzw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Ursulinen Mechelen</dc:creator>
  <keywords/>
  <dc:description/>
  <lastModifiedBy>Lieselotte Zwaan</lastModifiedBy>
  <revision>5</revision>
  <lastPrinted>2021-01-08T09:38:00.0000000Z</lastPrinted>
  <dcterms:created xsi:type="dcterms:W3CDTF">2021-01-08T09:30:00.0000000Z</dcterms:created>
  <dcterms:modified xsi:type="dcterms:W3CDTF">2021-01-08T10:24:11.9618959Z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0x010100C5E8138288F04E48B697A43F4BA7DDFB</vt:lpwstr>
  </property>
</Properties>
</file>