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2DD4E" w14:textId="2B04C215" w:rsidR="00BC3967" w:rsidRPr="009267F3" w:rsidRDefault="00BC3967" w:rsidP="00AE176E"/>
    <w:p w14:paraId="59B0A804" w14:textId="77777777" w:rsidR="00B87A06" w:rsidRPr="009267F3" w:rsidRDefault="00B87A06" w:rsidP="00AE176E"/>
    <w:p w14:paraId="692A8182" w14:textId="77777777" w:rsidR="00B87A06" w:rsidRDefault="00B87A06" w:rsidP="00AE176E"/>
    <w:p w14:paraId="44D01F66" w14:textId="77777777" w:rsidR="00E720C7" w:rsidRPr="009267F3" w:rsidRDefault="00E720C7" w:rsidP="00AE176E"/>
    <w:p w14:paraId="1EB75330" w14:textId="156CA25E" w:rsidR="00B87A06" w:rsidRPr="009267F3" w:rsidRDefault="00B87A06" w:rsidP="00AE176E">
      <w:r w:rsidRPr="009267F3">
        <w:t>Beste ouder</w:t>
      </w:r>
      <w:r w:rsidR="00516761">
        <w:t>(</w:t>
      </w:r>
      <w:r w:rsidRPr="009267F3">
        <w:t>s</w:t>
      </w:r>
      <w:r w:rsidR="00516761">
        <w:t>)</w:t>
      </w:r>
      <w:r w:rsidRPr="009267F3">
        <w:t>,</w:t>
      </w:r>
    </w:p>
    <w:p w14:paraId="79FF0EAF" w14:textId="77777777" w:rsidR="00B87A06" w:rsidRPr="009267F3" w:rsidRDefault="00B87A06" w:rsidP="00AE176E"/>
    <w:p w14:paraId="48E33CE5" w14:textId="77777777" w:rsidR="00B87A06" w:rsidRPr="009267F3" w:rsidRDefault="00B87A06" w:rsidP="00AE176E">
      <w:r w:rsidRPr="009267F3">
        <w:t>Ik ga dit jaar extra inzetten op het touwtjespringen bij de kinderen van de derde kleuterklas.</w:t>
      </w:r>
    </w:p>
    <w:p w14:paraId="50A3F7A1" w14:textId="49EDE9DD" w:rsidR="00B87A06" w:rsidRPr="009267F3" w:rsidRDefault="00B817C9" w:rsidP="00AE176E">
      <w:r w:rsidRPr="009267F3">
        <w:rPr>
          <w:rFonts w:ascii="Helvetica" w:hAnsi="Helvetica" w:cs="Helvetica"/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13130E4" wp14:editId="16D420D2">
            <wp:simplePos x="0" y="0"/>
            <wp:positionH relativeFrom="column">
              <wp:posOffset>3886200</wp:posOffset>
            </wp:positionH>
            <wp:positionV relativeFrom="paragraph">
              <wp:posOffset>254635</wp:posOffset>
            </wp:positionV>
            <wp:extent cx="1748790" cy="934085"/>
            <wp:effectExtent l="0" t="0" r="3810" b="5715"/>
            <wp:wrapTight wrapText="bothSides">
              <wp:wrapPolygon edited="0">
                <wp:start x="0" y="0"/>
                <wp:lineTo x="0" y="21145"/>
                <wp:lineTo x="21333" y="21145"/>
                <wp:lineTo x="21333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06" w:rsidRPr="009267F3">
        <w:t>Touwtjespringen is iets dat vroeger zo goed als ied</w:t>
      </w:r>
      <w:r w:rsidR="00577196" w:rsidRPr="009267F3">
        <w:t>ereen kon rond de leeftijd van 6</w:t>
      </w:r>
      <w:r w:rsidR="00B87A06" w:rsidRPr="009267F3">
        <w:t xml:space="preserve"> jaar. Maar de praktijk leert ons dat dit tegenwoordig niet meer zo het geval is. </w:t>
      </w:r>
    </w:p>
    <w:p w14:paraId="3D5FBE8B" w14:textId="321E27E9" w:rsidR="00B87A06" w:rsidRPr="009267F3" w:rsidRDefault="00B87A06" w:rsidP="00AE176E"/>
    <w:p w14:paraId="62FBDFC5" w14:textId="77777777" w:rsidR="00B817C9" w:rsidRPr="009267F3" w:rsidRDefault="00B817C9" w:rsidP="00AE176E"/>
    <w:p w14:paraId="1D1DB948" w14:textId="77777777" w:rsidR="00B87A06" w:rsidRPr="009267F3" w:rsidRDefault="00B87A06" w:rsidP="00AE176E">
      <w:r w:rsidRPr="009267F3">
        <w:t>Waarom is dit zo belangrijk?</w:t>
      </w:r>
    </w:p>
    <w:p w14:paraId="50625E03" w14:textId="45F4116C" w:rsidR="000E18AE" w:rsidRPr="009267F3" w:rsidRDefault="00B87A06" w:rsidP="00AE176E">
      <w:r w:rsidRPr="009267F3">
        <w:t>Touwtjespringen is goed voor de uithouding</w:t>
      </w:r>
      <w:r w:rsidR="000E18AE" w:rsidRPr="009267F3">
        <w:t>, (veer)kracht, balans, snelheid, timing/ritme</w:t>
      </w:r>
      <w:r w:rsidRPr="009267F3">
        <w:t xml:space="preserve"> wat maakt dat het </w:t>
      </w:r>
      <w:r w:rsidR="0004321B" w:rsidRPr="009267F3">
        <w:t>een goede sportieve bezigheid is en bovendien gezond</w:t>
      </w:r>
      <w:r w:rsidRPr="009267F3">
        <w:t xml:space="preserve">. </w:t>
      </w:r>
    </w:p>
    <w:p w14:paraId="348CBD2A" w14:textId="3D682300" w:rsidR="0004321B" w:rsidRPr="009267F3" w:rsidRDefault="00B87A06" w:rsidP="00AE176E">
      <w:r w:rsidRPr="009267F3">
        <w:t>Maar nog belangrijker</w:t>
      </w:r>
      <w:r w:rsidR="00577196" w:rsidRPr="009267F3">
        <w:t xml:space="preserve"> is, gezien de ‘schoolcontext’, </w:t>
      </w:r>
      <w:r w:rsidRPr="009267F3">
        <w:t xml:space="preserve">dat je er een goede coördinatie, bewegelijkheid in schouders, </w:t>
      </w:r>
      <w:proofErr w:type="spellStart"/>
      <w:r w:rsidRPr="009267F3">
        <w:t>ellebogen</w:t>
      </w:r>
      <w:proofErr w:type="spellEnd"/>
      <w:r w:rsidRPr="009267F3">
        <w:t xml:space="preserve"> en polsen voor nodig hebt. Deze vaardigheden hebben we nodig om te leren schrijven. Dit brengt ons bij een derde punt</w:t>
      </w:r>
      <w:r w:rsidR="0004321B" w:rsidRPr="009267F3">
        <w:t>je</w:t>
      </w:r>
      <w:r w:rsidRPr="009267F3">
        <w:t xml:space="preserve"> waarom touwtjespringen zo belangrijk is.</w:t>
      </w:r>
      <w:r w:rsidR="0004321B" w:rsidRPr="009267F3">
        <w:t xml:space="preserve"> Het is n</w:t>
      </w:r>
      <w:r w:rsidR="00577196" w:rsidRPr="009267F3">
        <w:t xml:space="preserve">amelijk één van de (leuke) voorbereidingen om te </w:t>
      </w:r>
      <w:r w:rsidR="00774B95" w:rsidRPr="009267F3">
        <w:t xml:space="preserve">kunnen </w:t>
      </w:r>
      <w:r w:rsidR="00577196" w:rsidRPr="009267F3">
        <w:t>leren schrijven.</w:t>
      </w:r>
      <w:r w:rsidR="00774B95" w:rsidRPr="009267F3">
        <w:t xml:space="preserve"> Het woordje ‘kunnen’ is hier van groot belang. Als een kind de vaardigheden niet bezit of wanneer deze niet vol</w:t>
      </w:r>
      <w:r w:rsidR="0004321B" w:rsidRPr="009267F3">
        <w:t xml:space="preserve">doende ontwikkeld zijn tijdens </w:t>
      </w:r>
      <w:r w:rsidR="00774B95" w:rsidRPr="009267F3">
        <w:t xml:space="preserve">de kleutertijd, dan kan het kind niet leren schrijven in het 1e leerjaar. Hij of zij zal wel iets op papier krijgen, maar het gaat niet vloeiend zijn en/of het gaat veel moeite kosten, wat </w:t>
      </w:r>
      <w:r w:rsidR="0004321B" w:rsidRPr="009267F3">
        <w:t xml:space="preserve">dan weer </w:t>
      </w:r>
      <w:r w:rsidR="00774B95" w:rsidRPr="009267F3">
        <w:t>ten koste</w:t>
      </w:r>
      <w:r w:rsidR="000E18AE" w:rsidRPr="009267F3">
        <w:t>n</w:t>
      </w:r>
      <w:r w:rsidR="00774B95" w:rsidRPr="009267F3">
        <w:t xml:space="preserve"> gaat van andere zaken.</w:t>
      </w:r>
      <w:r w:rsidR="000E18AE" w:rsidRPr="009267F3">
        <w:t xml:space="preserve"> </w:t>
      </w:r>
    </w:p>
    <w:p w14:paraId="1859D062" w14:textId="446AAADA" w:rsidR="00B87A06" w:rsidRPr="009267F3" w:rsidRDefault="000E18AE" w:rsidP="00AE176E">
      <w:r w:rsidRPr="009267F3">
        <w:t>Eerst moet de grote motori</w:t>
      </w:r>
      <w:r w:rsidR="0004321B" w:rsidRPr="009267F3">
        <w:t>ek goed ontwikkeld zijn. Dus</w:t>
      </w:r>
      <w:r w:rsidRPr="009267F3">
        <w:t xml:space="preserve"> bv de bewegelijkheid van de schouders, </w:t>
      </w:r>
      <w:proofErr w:type="spellStart"/>
      <w:r w:rsidRPr="009267F3">
        <w:t>ellebogen</w:t>
      </w:r>
      <w:proofErr w:type="spellEnd"/>
      <w:r w:rsidRPr="009267F3">
        <w:t xml:space="preserve"> en polsen voordat men kan werken aan de schrijfmotoriek waarbij ze hun vingerbewegelijkheid moeten gebruiken. (fijne motoriek)</w:t>
      </w:r>
    </w:p>
    <w:p w14:paraId="489BEF2E" w14:textId="28C93E42" w:rsidR="00774B95" w:rsidRPr="009267F3" w:rsidRDefault="00774B95" w:rsidP="00AE176E"/>
    <w:p w14:paraId="21339EAA" w14:textId="77777777" w:rsidR="00774B95" w:rsidRPr="009267F3" w:rsidRDefault="00774B95" w:rsidP="00AE176E">
      <w:r w:rsidRPr="009267F3">
        <w:t>U gaat me niet horen verkondigen dat wanneer een kind kan touwspringen dat het probleemloos gaat kunnen schrijven. Maar het zal hem wel op de goede weg helpen.</w:t>
      </w:r>
    </w:p>
    <w:p w14:paraId="4B293C3F" w14:textId="5F137BB5" w:rsidR="0004321B" w:rsidRPr="009267F3" w:rsidRDefault="0004321B" w:rsidP="00AE176E">
      <w:r w:rsidRPr="009267F3">
        <w:rPr>
          <w:rFonts w:ascii="Helvetica" w:hAnsi="Helvetica" w:cs="Helvetica"/>
          <w:noProof/>
          <w:lang w:val="en-US" w:eastAsia="nl-NL"/>
        </w:rPr>
        <w:drawing>
          <wp:anchor distT="0" distB="0" distL="114300" distR="114300" simplePos="0" relativeHeight="251661312" behindDoc="0" locked="0" layoutInCell="1" allowOverlap="1" wp14:anchorId="577197A0" wp14:editId="097DBE40">
            <wp:simplePos x="0" y="0"/>
            <wp:positionH relativeFrom="column">
              <wp:posOffset>3886200</wp:posOffset>
            </wp:positionH>
            <wp:positionV relativeFrom="paragraph">
              <wp:posOffset>196850</wp:posOffset>
            </wp:positionV>
            <wp:extent cx="1377315" cy="1369060"/>
            <wp:effectExtent l="0" t="0" r="0" b="2540"/>
            <wp:wrapTight wrapText="bothSides">
              <wp:wrapPolygon edited="0">
                <wp:start x="0" y="0"/>
                <wp:lineTo x="0" y="21239"/>
                <wp:lineTo x="21112" y="21239"/>
                <wp:lineTo x="21112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90891" w14:textId="649331E1" w:rsidR="0004321B" w:rsidRPr="009267F3" w:rsidRDefault="0004321B" w:rsidP="00AE176E">
      <w:r w:rsidRPr="009267F3">
        <w:t>Als extra motivatie kunnen de kleuters tot 3 touwspringdiploma’s behalen.</w:t>
      </w:r>
    </w:p>
    <w:p w14:paraId="545AA943" w14:textId="76DDCE08" w:rsidR="00B87A06" w:rsidRPr="009267F3" w:rsidRDefault="00B87A06" w:rsidP="00AE176E"/>
    <w:p w14:paraId="7DED8337" w14:textId="7771E5F4" w:rsidR="0004321B" w:rsidRPr="00E720C7" w:rsidRDefault="007848F7" w:rsidP="00AE176E">
      <w:pPr>
        <w:rPr>
          <w:b/>
        </w:rPr>
      </w:pPr>
      <w:r w:rsidRPr="00E720C7">
        <w:rPr>
          <w:b/>
        </w:rPr>
        <w:t>Diploma 1: r</w:t>
      </w:r>
      <w:r w:rsidR="0004321B" w:rsidRPr="00E720C7">
        <w:rPr>
          <w:b/>
        </w:rPr>
        <w:t>itmisch over een stok op en neer springen</w:t>
      </w:r>
    </w:p>
    <w:p w14:paraId="1BCFC633" w14:textId="6ECB518C" w:rsidR="0004321B" w:rsidRPr="00E720C7" w:rsidRDefault="0004321B" w:rsidP="00AE176E">
      <w:pPr>
        <w:rPr>
          <w:b/>
        </w:rPr>
      </w:pPr>
      <w:r w:rsidRPr="00E720C7">
        <w:rPr>
          <w:b/>
        </w:rPr>
        <w:t>Diploma 2: 1 keer over het touw springen</w:t>
      </w:r>
    </w:p>
    <w:p w14:paraId="042DDEDC" w14:textId="09044779" w:rsidR="0004321B" w:rsidRPr="00E720C7" w:rsidRDefault="0004321B" w:rsidP="00AE176E">
      <w:pPr>
        <w:rPr>
          <w:b/>
        </w:rPr>
      </w:pPr>
      <w:r w:rsidRPr="00E720C7">
        <w:rPr>
          <w:b/>
        </w:rPr>
        <w:t>Diploma 3: 5 keer over het touw springen</w:t>
      </w:r>
      <w:bookmarkStart w:id="0" w:name="_GoBack"/>
      <w:bookmarkEnd w:id="0"/>
    </w:p>
    <w:p w14:paraId="37F85B84" w14:textId="77777777" w:rsidR="0004321B" w:rsidRPr="009267F3" w:rsidRDefault="0004321B" w:rsidP="00AE176E"/>
    <w:p w14:paraId="4DDBAE9E" w14:textId="0EED05BD" w:rsidR="0004321B" w:rsidRPr="009267F3" w:rsidRDefault="007848F7" w:rsidP="00AE176E">
      <w:r w:rsidRPr="009267F3">
        <w:t xml:space="preserve">Helpen jullie mee om je kind(eren) te stimuleren met touwtjespringen? </w:t>
      </w:r>
    </w:p>
    <w:p w14:paraId="678FB3AE" w14:textId="794CF396" w:rsidR="007848F7" w:rsidRPr="009267F3" w:rsidRDefault="007848F7" w:rsidP="00AE176E">
      <w:r w:rsidRPr="009267F3">
        <w:t xml:space="preserve">Bespreek </w:t>
      </w:r>
      <w:r w:rsidR="00924ECC" w:rsidRPr="009267F3">
        <w:t xml:space="preserve">thuis </w:t>
      </w:r>
      <w:r w:rsidRPr="009267F3">
        <w:t>met hen waar ze dit in of rond het huis mogen doen.</w:t>
      </w:r>
    </w:p>
    <w:p w14:paraId="6119B3A7" w14:textId="77777777" w:rsidR="007848F7" w:rsidRPr="009267F3" w:rsidRDefault="007848F7" w:rsidP="00AE176E"/>
    <w:p w14:paraId="320E025F" w14:textId="727451AA" w:rsidR="007848F7" w:rsidRPr="009267F3" w:rsidRDefault="007848F7" w:rsidP="00AE176E">
      <w:r w:rsidRPr="009267F3">
        <w:t>Alvast bedankt!</w:t>
      </w:r>
    </w:p>
    <w:p w14:paraId="722E3A02" w14:textId="77777777" w:rsidR="007848F7" w:rsidRPr="009267F3" w:rsidRDefault="007848F7" w:rsidP="00AE176E"/>
    <w:p w14:paraId="5E7DB97F" w14:textId="3CB16CE3" w:rsidR="007848F7" w:rsidRPr="009267F3" w:rsidRDefault="007848F7" w:rsidP="00AE176E">
      <w:r w:rsidRPr="009267F3">
        <w:t>Met sportieve groeten,</w:t>
      </w:r>
    </w:p>
    <w:p w14:paraId="184225D0" w14:textId="267F06A2" w:rsidR="007848F7" w:rsidRPr="009267F3" w:rsidRDefault="007848F7" w:rsidP="00AE176E">
      <w:r w:rsidRPr="009267F3">
        <w:t>Juf Brenda</w:t>
      </w:r>
    </w:p>
    <w:p w14:paraId="7DAB0F83" w14:textId="77777777" w:rsidR="007848F7" w:rsidRPr="009267F3" w:rsidRDefault="007848F7" w:rsidP="00AE176E"/>
    <w:sectPr w:rsidR="007848F7" w:rsidRPr="009267F3" w:rsidSect="00F15A40">
      <w:footerReference w:type="default" r:id="rId11"/>
      <w:headerReference w:type="first" r:id="rId12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2A0B" w14:textId="77777777" w:rsidR="00516761" w:rsidRDefault="00516761" w:rsidP="00AE176E">
      <w:r>
        <w:separator/>
      </w:r>
    </w:p>
  </w:endnote>
  <w:endnote w:type="continuationSeparator" w:id="0">
    <w:p w14:paraId="26CE5CCC" w14:textId="77777777" w:rsidR="00516761" w:rsidRDefault="00516761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16A2" w14:textId="77777777" w:rsidR="00516761" w:rsidRPr="00C5234B" w:rsidRDefault="00516761" w:rsidP="00DB7554">
    <w:pPr>
      <w:pStyle w:val="Voettekst"/>
      <w:jc w:val="right"/>
      <w:rPr>
        <w:sz w:val="16"/>
        <w:szCs w:val="16"/>
      </w:rPr>
    </w:pPr>
    <w:r>
      <w:rPr>
        <w:noProof/>
        <w:lang w:val="en-US" w:eastAsia="nl-NL"/>
      </w:rPr>
      <w:drawing>
        <wp:anchor distT="0" distB="0" distL="114300" distR="114300" simplePos="0" relativeHeight="251678719" behindDoc="0" locked="0" layoutInCell="1" allowOverlap="1" wp14:anchorId="667AA922" wp14:editId="0AB7632F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5073" w14:textId="77777777" w:rsidR="00516761" w:rsidRDefault="00516761" w:rsidP="00AE176E">
      <w:r>
        <w:separator/>
      </w:r>
    </w:p>
  </w:footnote>
  <w:footnote w:type="continuationSeparator" w:id="0">
    <w:p w14:paraId="33111763" w14:textId="77777777" w:rsidR="00516761" w:rsidRDefault="00516761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89AB" w14:textId="3D718E79" w:rsidR="00516761" w:rsidRDefault="00924EC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77695" behindDoc="0" locked="0" layoutInCell="1" allowOverlap="1" wp14:anchorId="00F55801" wp14:editId="48DD4546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4020" cy="521398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020" cy="521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761">
      <w:rPr>
        <w:noProof/>
        <w:lang w:val="en-US" w:eastAsia="nl-NL"/>
      </w:rPr>
      <w:drawing>
        <wp:anchor distT="0" distB="0" distL="114300" distR="114300" simplePos="0" relativeHeight="251676671" behindDoc="0" locked="0" layoutInCell="1" allowOverlap="1" wp14:anchorId="3864AFC8" wp14:editId="48739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7"/>
    <w:rsid w:val="00025844"/>
    <w:rsid w:val="0003747C"/>
    <w:rsid w:val="0004321B"/>
    <w:rsid w:val="00082B01"/>
    <w:rsid w:val="00097257"/>
    <w:rsid w:val="000A66E6"/>
    <w:rsid w:val="000B0FCE"/>
    <w:rsid w:val="000E18AE"/>
    <w:rsid w:val="000F3C51"/>
    <w:rsid w:val="00141AB8"/>
    <w:rsid w:val="00201459"/>
    <w:rsid w:val="002535FB"/>
    <w:rsid w:val="002553F4"/>
    <w:rsid w:val="00266BEF"/>
    <w:rsid w:val="0038384D"/>
    <w:rsid w:val="003D618D"/>
    <w:rsid w:val="004009C4"/>
    <w:rsid w:val="00516761"/>
    <w:rsid w:val="0052062B"/>
    <w:rsid w:val="00577196"/>
    <w:rsid w:val="005D0BE5"/>
    <w:rsid w:val="00683D0A"/>
    <w:rsid w:val="006A46F6"/>
    <w:rsid w:val="00774B95"/>
    <w:rsid w:val="007848F7"/>
    <w:rsid w:val="007A695B"/>
    <w:rsid w:val="008333C5"/>
    <w:rsid w:val="008E3773"/>
    <w:rsid w:val="00900203"/>
    <w:rsid w:val="00913527"/>
    <w:rsid w:val="00921E1F"/>
    <w:rsid w:val="00924ECC"/>
    <w:rsid w:val="009267F3"/>
    <w:rsid w:val="00996861"/>
    <w:rsid w:val="009D146B"/>
    <w:rsid w:val="00A16519"/>
    <w:rsid w:val="00A534F3"/>
    <w:rsid w:val="00AC6083"/>
    <w:rsid w:val="00AD7408"/>
    <w:rsid w:val="00AE176E"/>
    <w:rsid w:val="00AF7DDC"/>
    <w:rsid w:val="00B02226"/>
    <w:rsid w:val="00B13D70"/>
    <w:rsid w:val="00B210FE"/>
    <w:rsid w:val="00B817C9"/>
    <w:rsid w:val="00B87A06"/>
    <w:rsid w:val="00BA2A8F"/>
    <w:rsid w:val="00BC3967"/>
    <w:rsid w:val="00C427F1"/>
    <w:rsid w:val="00C5234B"/>
    <w:rsid w:val="00C56181"/>
    <w:rsid w:val="00C5637B"/>
    <w:rsid w:val="00CE7415"/>
    <w:rsid w:val="00D3382C"/>
    <w:rsid w:val="00D4120B"/>
    <w:rsid w:val="00D53168"/>
    <w:rsid w:val="00DB7554"/>
    <w:rsid w:val="00E720C7"/>
    <w:rsid w:val="00EF0F67"/>
    <w:rsid w:val="00F15A40"/>
    <w:rsid w:val="00F15D0D"/>
    <w:rsid w:val="00F2321D"/>
    <w:rsid w:val="00F267E2"/>
    <w:rsid w:val="00F40036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FF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Normaal"/>
    <w:next w:val="Normaal"/>
    <w:link w:val="Kop3Teken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C6083"/>
  </w:style>
  <w:style w:type="character" w:customStyle="1" w:styleId="Kop1Teken">
    <w:name w:val="Kop 1 Teken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Teken">
    <w:name w:val="Kop 3 Teken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Normaal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Normaal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Normaal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Teken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Normaal"/>
    <w:link w:val="KoptekstTeken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Normaal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Normaal"/>
    <w:next w:val="Normaal"/>
    <w:link w:val="Kop3Teken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C6083"/>
  </w:style>
  <w:style w:type="character" w:customStyle="1" w:styleId="Kop1Teken">
    <w:name w:val="Kop 1 Teken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Teken">
    <w:name w:val="Kop 3 Teken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Normaal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Normaal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Normaal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Teken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Normaal"/>
    <w:link w:val="KoptekstTeken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Normaal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Relationship Id="rId2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3EA8-522B-7B42-9300-AE33A1EA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\briefhoofden basisschool UM\Brieven\Briefpapier_Basisschool_Ursulinen_Mechelenzw.dotx</Template>
  <TotalTime>56</TotalTime>
  <Pages>1</Pages>
  <Words>310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Brenda Van Dessel</cp:lastModifiedBy>
  <cp:revision>11</cp:revision>
  <cp:lastPrinted>2020-10-16T08:17:00Z</cp:lastPrinted>
  <dcterms:created xsi:type="dcterms:W3CDTF">2020-10-14T15:02:00Z</dcterms:created>
  <dcterms:modified xsi:type="dcterms:W3CDTF">2020-10-29T11:44:00Z</dcterms:modified>
</cp:coreProperties>
</file>