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E53F9" w14:textId="77777777" w:rsidR="00BC3967" w:rsidRPr="00817182" w:rsidRDefault="00BC3967" w:rsidP="00AE176E"/>
    <w:p w14:paraId="25D859EA" w14:textId="77777777" w:rsidR="000E77CB" w:rsidRPr="00817182" w:rsidRDefault="000E77CB" w:rsidP="00AE176E"/>
    <w:p w14:paraId="77FE3368" w14:textId="77777777" w:rsidR="000E77CB" w:rsidRDefault="000E77CB" w:rsidP="00AE176E"/>
    <w:p w14:paraId="29E335E6" w14:textId="77777777" w:rsidR="00DA3955" w:rsidRPr="00817182" w:rsidRDefault="00DA3955" w:rsidP="00AE176E"/>
    <w:p w14:paraId="6E070EF8" w14:textId="77777777" w:rsidR="000E77CB" w:rsidRPr="00817182" w:rsidRDefault="000E77CB" w:rsidP="00AE176E"/>
    <w:p w14:paraId="1FD63968" w14:textId="77777777" w:rsidR="000E77CB" w:rsidRPr="00817182" w:rsidRDefault="000E77CB" w:rsidP="00AE176E">
      <w:r w:rsidRPr="00817182">
        <w:t>Beste ouder(s)</w:t>
      </w:r>
    </w:p>
    <w:p w14:paraId="78650140" w14:textId="77777777" w:rsidR="000E77CB" w:rsidRPr="00817182" w:rsidRDefault="000E77CB" w:rsidP="00AE176E"/>
    <w:p w14:paraId="55EDF679" w14:textId="77777777" w:rsidR="000E77CB" w:rsidRPr="00817182" w:rsidRDefault="000E77CB" w:rsidP="00AE176E"/>
    <w:p w14:paraId="25157479" w14:textId="3E9602C5" w:rsidR="000E77CB" w:rsidRPr="00817182" w:rsidRDefault="000E77CB" w:rsidP="00AE176E">
      <w:r w:rsidRPr="00817182">
        <w:t xml:space="preserve">Dit schooljaar gaan jullie geregeld een brief van mij krijgen. Deze zal herkenbaar zijn aan de </w:t>
      </w:r>
      <w:r w:rsidR="00D76A0F">
        <w:t>paarse</w:t>
      </w:r>
      <w:r w:rsidRPr="00817182">
        <w:t xml:space="preserve"> kleur.</w:t>
      </w:r>
    </w:p>
    <w:p w14:paraId="43220ABE" w14:textId="77777777" w:rsidR="000E77CB" w:rsidRPr="00817182" w:rsidRDefault="00817182" w:rsidP="00AE176E">
      <w:r w:rsidRPr="00817182">
        <w:t>Door de huidige maatschappij en momenteel ook door de coronacrisis bewegen (wij en) de kinderen steeds minder of op de verkeerde manier. Vaak hebben we het zelf niet door en schuilt het in kleine dingen. Graag zou ik me willen inzetten om samen met jullie hulp de kinder</w:t>
      </w:r>
      <w:r w:rsidR="006C2855">
        <w:t>en terug meer te laten bewegen.</w:t>
      </w:r>
    </w:p>
    <w:p w14:paraId="0C02EB20" w14:textId="77777777" w:rsidR="00817182" w:rsidRPr="00817182" w:rsidRDefault="00817182" w:rsidP="00AE176E"/>
    <w:p w14:paraId="6702E4C4" w14:textId="77777777" w:rsidR="00817182" w:rsidRPr="00817182" w:rsidRDefault="00817182" w:rsidP="00AE176E">
      <w:r w:rsidRPr="00817182">
        <w:t>Waarom is het bewegen</w:t>
      </w:r>
      <w:r>
        <w:t xml:space="preserve"> bij kinderen</w:t>
      </w:r>
      <w:r w:rsidRPr="00817182">
        <w:t xml:space="preserve"> zo belangrijk?</w:t>
      </w:r>
    </w:p>
    <w:p w14:paraId="750F319B" w14:textId="77777777" w:rsidR="00817182" w:rsidRDefault="00817182" w:rsidP="00AE176E">
      <w:r w:rsidRPr="00817182">
        <w:t xml:space="preserve">De </w:t>
      </w:r>
      <w:r>
        <w:t>voor de hand liggende reden is natuurlijk voor onze gezondheid.</w:t>
      </w:r>
    </w:p>
    <w:p w14:paraId="62EEF18E" w14:textId="77777777" w:rsidR="00817182" w:rsidRDefault="00817182" w:rsidP="00AE176E">
      <w:r>
        <w:t>Maar er is nog een reden die vaak over het hoofd gezien wordt. Namelijk om beter tot praten, lezen, schrijven, stilzitten, concentreren,… te komen.</w:t>
      </w:r>
    </w:p>
    <w:p w14:paraId="03B5C44F" w14:textId="77777777" w:rsidR="00817182" w:rsidRDefault="00817182" w:rsidP="00AE176E">
      <w:r>
        <w:t>We merken dat de bovenstaande vaardigheden steeds moeilijker en moeilijker worden voor de kinderen.</w:t>
      </w:r>
    </w:p>
    <w:p w14:paraId="6F38B781" w14:textId="77777777" w:rsidR="00817182" w:rsidRDefault="00817182" w:rsidP="00AE176E">
      <w:r>
        <w:t>Als een kind niet over de motorische vaardigheden en de neurologische rijpheid beschik om mooi te kunnen schrijven of om stil te zitten gaat het hem ook niet lukken als je hem 100 keer vraagt om stil te zitten of door hem elke dag een bladzijde te laten schrijven. Je krijgt er alleen een gefrustreerd kind door en dat willen we natuurlijk niet.</w:t>
      </w:r>
    </w:p>
    <w:p w14:paraId="6DE4C187" w14:textId="77777777" w:rsidR="006C2855" w:rsidRDefault="006C2855" w:rsidP="00AE176E"/>
    <w:p w14:paraId="7BE14702" w14:textId="77777777" w:rsidR="00817182" w:rsidRDefault="006C2855" w:rsidP="00AE176E">
      <w:r>
        <w:t>Op school doen we al heel wat aan beweging, maar dit is nog niet voldoende voor een goede ontwikkeling van je kind.</w:t>
      </w:r>
    </w:p>
    <w:p w14:paraId="0C6E1862" w14:textId="25E210B0" w:rsidR="00817182" w:rsidRDefault="00817182" w:rsidP="00AE176E">
      <w:r>
        <w:t xml:space="preserve">Met deze </w:t>
      </w:r>
      <w:r w:rsidR="00D76A0F">
        <w:t>paarse</w:t>
      </w:r>
      <w:bookmarkStart w:id="0" w:name="_GoBack"/>
      <w:bookmarkEnd w:id="0"/>
      <w:r>
        <w:t xml:space="preserve"> brieven hoop ik jullie bewust te maken van de kleine dingen waarbij we gewoon niet bij stilstaan en geef ik jullie graag enkele tips mee om </w:t>
      </w:r>
      <w:r w:rsidR="006C2855">
        <w:t xml:space="preserve">bewust </w:t>
      </w:r>
      <w:r>
        <w:t>aan de motoriek</w:t>
      </w:r>
      <w:r w:rsidR="006C2855">
        <w:t xml:space="preserve"> van jullie kinderen te werken op een leuke en speelse manier.</w:t>
      </w:r>
    </w:p>
    <w:p w14:paraId="76AA166E" w14:textId="77777777" w:rsidR="006C2855" w:rsidRDefault="006C2855" w:rsidP="00AE176E"/>
    <w:p w14:paraId="762B67F4" w14:textId="5464AD51" w:rsidR="006C2855" w:rsidRDefault="006C2855" w:rsidP="00AE176E">
      <w:r>
        <w:t>Je zal deze uitleg en tips ook kunnen na</w:t>
      </w:r>
      <w:r w:rsidR="00276A21">
        <w:t xml:space="preserve">lezen op de </w:t>
      </w:r>
      <w:proofErr w:type="spellStart"/>
      <w:r w:rsidR="00276A21">
        <w:t>facebookpagina</w:t>
      </w:r>
      <w:proofErr w:type="spellEnd"/>
      <w:r w:rsidR="00276A21">
        <w:t xml:space="preserve"> van </w:t>
      </w:r>
      <w:r w:rsidR="00490E3C">
        <w:t>“</w:t>
      </w:r>
      <w:r w:rsidR="00276A21">
        <w:t>Ouders en S</w:t>
      </w:r>
      <w:r w:rsidR="00490E3C">
        <w:t xml:space="preserve">chool” en “Basisschool Ursulinen” en op </w:t>
      </w:r>
      <w:hyperlink r:id="rId9" w:history="1">
        <w:r w:rsidR="00490E3C" w:rsidRPr="00027980">
          <w:rPr>
            <w:rStyle w:val="Hyperlink"/>
          </w:rPr>
          <w:t>www.basisschoolursulinen.be</w:t>
        </w:r>
      </w:hyperlink>
      <w:r w:rsidR="00490E3C">
        <w:t>.</w:t>
      </w:r>
      <w:r>
        <w:t xml:space="preserve"> Bij sommige brieven zal je daar ook foto’s of voorbeeldfilmpjes </w:t>
      </w:r>
      <w:r w:rsidR="00490E99">
        <w:t xml:space="preserve">van </w:t>
      </w:r>
      <w:r>
        <w:t>terugvinden.</w:t>
      </w:r>
    </w:p>
    <w:p w14:paraId="6FBDFA6B" w14:textId="77777777" w:rsidR="005100A5" w:rsidRDefault="005100A5" w:rsidP="00AE176E"/>
    <w:p w14:paraId="27983472" w14:textId="77777777" w:rsidR="00490E99" w:rsidRDefault="00490E99" w:rsidP="00AE176E"/>
    <w:p w14:paraId="663CDFDC" w14:textId="19C88794" w:rsidR="005100A5" w:rsidRDefault="00490E99" w:rsidP="00AE176E">
      <w:r>
        <w:t>Met sportieve groeten,</w:t>
      </w:r>
    </w:p>
    <w:p w14:paraId="697071BE" w14:textId="3D05EE6A" w:rsidR="00490E99" w:rsidRPr="00817182" w:rsidRDefault="00490E99" w:rsidP="00AE176E">
      <w:r>
        <w:t>Juf Brenda</w:t>
      </w:r>
    </w:p>
    <w:sectPr w:rsidR="00490E99" w:rsidRPr="00817182" w:rsidSect="00F15A40">
      <w:footerReference w:type="default" r:id="rId10"/>
      <w:headerReference w:type="first" r:id="rId11"/>
      <w:pgSz w:w="11906" w:h="16838"/>
      <w:pgMar w:top="1026" w:right="1021" w:bottom="2268" w:left="2268" w:header="1701" w:footer="59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02938" w14:textId="77777777" w:rsidR="005100A5" w:rsidRDefault="005100A5" w:rsidP="00AE176E">
      <w:r>
        <w:separator/>
      </w:r>
    </w:p>
  </w:endnote>
  <w:endnote w:type="continuationSeparator" w:id="0">
    <w:p w14:paraId="73929D07" w14:textId="77777777" w:rsidR="005100A5" w:rsidRDefault="005100A5"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o Hew">
    <w:charset w:val="00"/>
    <w:family w:val="auto"/>
    <w:pitch w:val="variable"/>
    <w:sig w:usb0="A000002F" w:usb1="500160FB" w:usb2="00000010" w:usb3="00000000" w:csb0="00000093"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263EB" w14:textId="77777777" w:rsidR="005100A5" w:rsidRPr="00C5234B" w:rsidRDefault="005100A5" w:rsidP="00DB7554">
    <w:pPr>
      <w:pStyle w:val="Voettekst"/>
      <w:jc w:val="right"/>
      <w:rPr>
        <w:sz w:val="16"/>
        <w:szCs w:val="16"/>
      </w:rPr>
    </w:pPr>
    <w:r>
      <w:rPr>
        <w:noProof/>
        <w:lang w:val="en-US" w:eastAsia="nl-NL"/>
      </w:rPr>
      <w:drawing>
        <wp:anchor distT="0" distB="0" distL="114300" distR="114300" simplePos="0" relativeHeight="251678719" behindDoc="0" locked="0" layoutInCell="1" allowOverlap="1" wp14:anchorId="31C330F6" wp14:editId="283A23E9">
          <wp:simplePos x="0" y="0"/>
          <wp:positionH relativeFrom="page">
            <wp:posOffset>0</wp:posOffset>
          </wp:positionH>
          <wp:positionV relativeFrom="page">
            <wp:posOffset>9660255</wp:posOffset>
          </wp:positionV>
          <wp:extent cx="2275200" cy="9936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34B">
      <w:rPr>
        <w:sz w:val="16"/>
        <w:szCs w:val="16"/>
      </w:rPr>
      <w:fldChar w:fldCharType="begin"/>
    </w:r>
    <w:r w:rsidRPr="00C5234B">
      <w:rPr>
        <w:sz w:val="16"/>
        <w:szCs w:val="16"/>
      </w:rPr>
      <w:instrText>PAGE   \* MERGEFORMAT</w:instrText>
    </w:r>
    <w:r w:rsidRPr="00C5234B">
      <w:rPr>
        <w:sz w:val="16"/>
        <w:szCs w:val="16"/>
      </w:rPr>
      <w:fldChar w:fldCharType="separate"/>
    </w:r>
    <w:r>
      <w:rPr>
        <w:noProof/>
        <w:sz w:val="16"/>
        <w:szCs w:val="16"/>
      </w:rPr>
      <w:t>2</w:t>
    </w:r>
    <w:r w:rsidRPr="00C5234B">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FEE5A" w14:textId="77777777" w:rsidR="005100A5" w:rsidRDefault="005100A5" w:rsidP="00AE176E">
      <w:r>
        <w:separator/>
      </w:r>
    </w:p>
  </w:footnote>
  <w:footnote w:type="continuationSeparator" w:id="0">
    <w:p w14:paraId="23A82D19" w14:textId="77777777" w:rsidR="005100A5" w:rsidRDefault="005100A5" w:rsidP="00AE17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2840" w14:textId="5B423F30" w:rsidR="005100A5" w:rsidRDefault="00F24C61">
    <w:pPr>
      <w:pStyle w:val="Koptekst"/>
    </w:pPr>
    <w:r>
      <w:rPr>
        <w:noProof/>
        <w:lang w:val="en-US" w:eastAsia="nl-NL"/>
      </w:rPr>
      <w:drawing>
        <wp:anchor distT="0" distB="0" distL="114300" distR="114300" simplePos="0" relativeHeight="251677695" behindDoc="0" locked="0" layoutInCell="1" allowOverlap="1" wp14:anchorId="49829EB7" wp14:editId="0CE6C8FB">
          <wp:simplePos x="0" y="0"/>
          <wp:positionH relativeFrom="page">
            <wp:posOffset>-45720</wp:posOffset>
          </wp:positionH>
          <wp:positionV relativeFrom="page">
            <wp:posOffset>4994910</wp:posOffset>
          </wp:positionV>
          <wp:extent cx="8034655" cy="53886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4655" cy="538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0A5">
      <w:rPr>
        <w:noProof/>
        <w:lang w:val="en-US" w:eastAsia="nl-NL"/>
      </w:rPr>
      <w:drawing>
        <wp:anchor distT="0" distB="0" distL="114300" distR="114300" simplePos="0" relativeHeight="251676671" behindDoc="0" locked="0" layoutInCell="1" allowOverlap="1" wp14:anchorId="5980739D" wp14:editId="177EEA9C">
          <wp:simplePos x="0" y="0"/>
          <wp:positionH relativeFrom="page">
            <wp:posOffset>0</wp:posOffset>
          </wp:positionH>
          <wp:positionV relativeFrom="page">
            <wp:posOffset>0</wp:posOffset>
          </wp:positionV>
          <wp:extent cx="3510000" cy="1432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67"/>
    <w:rsid w:val="00025844"/>
    <w:rsid w:val="0003747C"/>
    <w:rsid w:val="00082B01"/>
    <w:rsid w:val="00097257"/>
    <w:rsid w:val="000A66E6"/>
    <w:rsid w:val="000B0FCE"/>
    <w:rsid w:val="000E77CB"/>
    <w:rsid w:val="000F3C51"/>
    <w:rsid w:val="00141AB8"/>
    <w:rsid w:val="00201459"/>
    <w:rsid w:val="002535FB"/>
    <w:rsid w:val="002553F4"/>
    <w:rsid w:val="00266BEF"/>
    <w:rsid w:val="00276A21"/>
    <w:rsid w:val="0038384D"/>
    <w:rsid w:val="004009C4"/>
    <w:rsid w:val="00490E3C"/>
    <w:rsid w:val="00490E99"/>
    <w:rsid w:val="005100A5"/>
    <w:rsid w:val="0052062B"/>
    <w:rsid w:val="005D0BE5"/>
    <w:rsid w:val="00683D0A"/>
    <w:rsid w:val="006A46F6"/>
    <w:rsid w:val="006C2855"/>
    <w:rsid w:val="007A695B"/>
    <w:rsid w:val="00817182"/>
    <w:rsid w:val="008333C5"/>
    <w:rsid w:val="008E3773"/>
    <w:rsid w:val="00900203"/>
    <w:rsid w:val="00913527"/>
    <w:rsid w:val="00921E1F"/>
    <w:rsid w:val="00996861"/>
    <w:rsid w:val="009D146B"/>
    <w:rsid w:val="00A16519"/>
    <w:rsid w:val="00A534F3"/>
    <w:rsid w:val="00AC6083"/>
    <w:rsid w:val="00AE176E"/>
    <w:rsid w:val="00AF7DDC"/>
    <w:rsid w:val="00B02226"/>
    <w:rsid w:val="00B13D70"/>
    <w:rsid w:val="00B210FE"/>
    <w:rsid w:val="00B85E27"/>
    <w:rsid w:val="00BA2A8F"/>
    <w:rsid w:val="00BC3967"/>
    <w:rsid w:val="00C427F1"/>
    <w:rsid w:val="00C5234B"/>
    <w:rsid w:val="00C56181"/>
    <w:rsid w:val="00C5637B"/>
    <w:rsid w:val="00CE7415"/>
    <w:rsid w:val="00D3382C"/>
    <w:rsid w:val="00D4120B"/>
    <w:rsid w:val="00D53168"/>
    <w:rsid w:val="00D76A0F"/>
    <w:rsid w:val="00DA3955"/>
    <w:rsid w:val="00DB7554"/>
    <w:rsid w:val="00EF0F67"/>
    <w:rsid w:val="00F15A40"/>
    <w:rsid w:val="00F15D0D"/>
    <w:rsid w:val="00F2321D"/>
    <w:rsid w:val="00F24C61"/>
    <w:rsid w:val="00F267E2"/>
    <w:rsid w:val="00F40036"/>
    <w:rsid w:val="00FD44E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53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176E"/>
    <w:pPr>
      <w:spacing w:after="0" w:line="269" w:lineRule="auto"/>
    </w:pPr>
    <w:rPr>
      <w:rFonts w:ascii="Arial" w:hAnsi="Arial" w:cs="Times New Roman"/>
      <w:sz w:val="20"/>
      <w:szCs w:val="20"/>
      <w:lang w:val="nl-NL" w:eastAsia="nl-BE"/>
    </w:rPr>
  </w:style>
  <w:style w:type="paragraph" w:styleId="Kop1">
    <w:name w:val="heading 1"/>
    <w:basedOn w:val="Normaal"/>
    <w:next w:val="Normaal"/>
    <w:link w:val="Kop1Teken"/>
    <w:qFormat/>
    <w:rsid w:val="00266BEF"/>
    <w:pPr>
      <w:keepNext/>
      <w:outlineLvl w:val="0"/>
    </w:pPr>
    <w:rPr>
      <w:rFonts w:cs="Arial"/>
      <w:b/>
      <w:bCs/>
      <w:color w:val="1E64C8"/>
      <w:kern w:val="32"/>
      <w:sz w:val="32"/>
      <w:szCs w:val="32"/>
    </w:rPr>
  </w:style>
  <w:style w:type="paragraph" w:styleId="Kop2">
    <w:name w:val="heading 2"/>
    <w:basedOn w:val="Normaal"/>
    <w:next w:val="Normaal"/>
    <w:link w:val="Kop2Teken"/>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Normaal"/>
    <w:next w:val="Normaal"/>
    <w:link w:val="Kop3Teken"/>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AC6083"/>
    <w:pPr>
      <w:tabs>
        <w:tab w:val="center" w:pos="4536"/>
        <w:tab w:val="right" w:pos="9072"/>
      </w:tabs>
    </w:pPr>
  </w:style>
  <w:style w:type="character" w:customStyle="1" w:styleId="VoettekstTeken">
    <w:name w:val="Voettekst Teken"/>
    <w:basedOn w:val="Standaardalinea-lettertype"/>
    <w:link w:val="Voettekst"/>
    <w:uiPriority w:val="99"/>
    <w:rsid w:val="00AC6083"/>
  </w:style>
  <w:style w:type="character" w:customStyle="1" w:styleId="Kop1Teken">
    <w:name w:val="Kop 1 Teken"/>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Teken">
    <w:name w:val="Kop 2 Teken"/>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Teken">
    <w:name w:val="Kop 3 Teken"/>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Normaal"/>
    <w:link w:val="UZInfotitelChar"/>
    <w:qFormat/>
    <w:rsid w:val="000F3C51"/>
    <w:pPr>
      <w:framePr w:hSpace="142" w:wrap="around" w:vAnchor="page" w:hAnchor="margin" w:y="954"/>
      <w:spacing w:line="312" w:lineRule="auto"/>
    </w:pPr>
    <w:rPr>
      <w:b/>
      <w:color w:val="1E64C8"/>
      <w:sz w:val="17"/>
      <w:szCs w:val="17"/>
      <w:lang w:val="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Normaal"/>
    <w:uiPriority w:val="34"/>
    <w:qFormat/>
    <w:rsid w:val="000F3C51"/>
    <w:pPr>
      <w:ind w:left="720"/>
      <w:contextualSpacing/>
    </w:pPr>
  </w:style>
  <w:style w:type="paragraph" w:customStyle="1" w:styleId="UZTabeltekst">
    <w:name w:val="UZ_Tabeltekst"/>
    <w:basedOn w:val="Normaal"/>
    <w:link w:val="UZTabeltekstChar"/>
    <w:qFormat/>
    <w:rsid w:val="000F3C51"/>
    <w:pPr>
      <w:contextualSpacing/>
    </w:pPr>
    <w:rPr>
      <w:lang w:val="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Teken"/>
    <w:link w:val="UZVoetnoot"/>
    <w:rsid w:val="00D4120B"/>
    <w:rPr>
      <w:rFonts w:ascii="Arial" w:eastAsiaTheme="minorHAnsi" w:hAnsi="Arial"/>
      <w:color w:val="808080" w:themeColor="background1" w:themeShade="80"/>
      <w:sz w:val="14"/>
    </w:rPr>
  </w:style>
  <w:style w:type="paragraph" w:styleId="Koptekst">
    <w:name w:val="header"/>
    <w:basedOn w:val="Normaal"/>
    <w:link w:val="KoptekstTeken"/>
    <w:uiPriority w:val="99"/>
    <w:unhideWhenUsed/>
    <w:rsid w:val="002553F4"/>
    <w:pPr>
      <w:tabs>
        <w:tab w:val="center" w:pos="4536"/>
        <w:tab w:val="right" w:pos="9072"/>
      </w:tabs>
    </w:pPr>
  </w:style>
  <w:style w:type="character" w:customStyle="1" w:styleId="KoptekstTeken">
    <w:name w:val="Koptekst Teken"/>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Normaal"/>
    <w:link w:val="KITOSAdresChar"/>
    <w:qFormat/>
    <w:rsid w:val="00BC3967"/>
    <w:rPr>
      <w:lang w:val="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Normaal"/>
    <w:link w:val="BallontekstTeken"/>
    <w:uiPriority w:val="99"/>
    <w:semiHidden/>
    <w:unhideWhenUsed/>
    <w:rsid w:val="00B02226"/>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02226"/>
    <w:rPr>
      <w:rFonts w:ascii="Segoe UI" w:hAnsi="Segoe UI" w:cs="Segoe UI"/>
      <w:sz w:val="18"/>
      <w:szCs w:val="18"/>
      <w:lang w:val="fr-FR" w:eastAsia="nl-BE"/>
    </w:rPr>
  </w:style>
  <w:style w:type="character" w:styleId="Hyperlink">
    <w:name w:val="Hyperlink"/>
    <w:basedOn w:val="Standaardalinea-lettertype"/>
    <w:uiPriority w:val="99"/>
    <w:unhideWhenUsed/>
    <w:rsid w:val="00490E3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176E"/>
    <w:pPr>
      <w:spacing w:after="0" w:line="269" w:lineRule="auto"/>
    </w:pPr>
    <w:rPr>
      <w:rFonts w:ascii="Arial" w:hAnsi="Arial" w:cs="Times New Roman"/>
      <w:sz w:val="20"/>
      <w:szCs w:val="20"/>
      <w:lang w:val="nl-NL" w:eastAsia="nl-BE"/>
    </w:rPr>
  </w:style>
  <w:style w:type="paragraph" w:styleId="Kop1">
    <w:name w:val="heading 1"/>
    <w:basedOn w:val="Normaal"/>
    <w:next w:val="Normaal"/>
    <w:link w:val="Kop1Teken"/>
    <w:qFormat/>
    <w:rsid w:val="00266BEF"/>
    <w:pPr>
      <w:keepNext/>
      <w:outlineLvl w:val="0"/>
    </w:pPr>
    <w:rPr>
      <w:rFonts w:cs="Arial"/>
      <w:b/>
      <w:bCs/>
      <w:color w:val="1E64C8"/>
      <w:kern w:val="32"/>
      <w:sz w:val="32"/>
      <w:szCs w:val="32"/>
    </w:rPr>
  </w:style>
  <w:style w:type="paragraph" w:styleId="Kop2">
    <w:name w:val="heading 2"/>
    <w:basedOn w:val="Normaal"/>
    <w:next w:val="Normaal"/>
    <w:link w:val="Kop2Teken"/>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Normaal"/>
    <w:next w:val="Normaal"/>
    <w:link w:val="Kop3Teken"/>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AC6083"/>
    <w:pPr>
      <w:tabs>
        <w:tab w:val="center" w:pos="4536"/>
        <w:tab w:val="right" w:pos="9072"/>
      </w:tabs>
    </w:pPr>
  </w:style>
  <w:style w:type="character" w:customStyle="1" w:styleId="VoettekstTeken">
    <w:name w:val="Voettekst Teken"/>
    <w:basedOn w:val="Standaardalinea-lettertype"/>
    <w:link w:val="Voettekst"/>
    <w:uiPriority w:val="99"/>
    <w:rsid w:val="00AC6083"/>
  </w:style>
  <w:style w:type="character" w:customStyle="1" w:styleId="Kop1Teken">
    <w:name w:val="Kop 1 Teken"/>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Teken">
    <w:name w:val="Kop 2 Teken"/>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Teken">
    <w:name w:val="Kop 3 Teken"/>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Normaal"/>
    <w:link w:val="UZInfotitelChar"/>
    <w:qFormat/>
    <w:rsid w:val="000F3C51"/>
    <w:pPr>
      <w:framePr w:hSpace="142" w:wrap="around" w:vAnchor="page" w:hAnchor="margin" w:y="954"/>
      <w:spacing w:line="312" w:lineRule="auto"/>
    </w:pPr>
    <w:rPr>
      <w:b/>
      <w:color w:val="1E64C8"/>
      <w:sz w:val="17"/>
      <w:szCs w:val="17"/>
      <w:lang w:val="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Normaal"/>
    <w:uiPriority w:val="34"/>
    <w:qFormat/>
    <w:rsid w:val="000F3C51"/>
    <w:pPr>
      <w:ind w:left="720"/>
      <w:contextualSpacing/>
    </w:pPr>
  </w:style>
  <w:style w:type="paragraph" w:customStyle="1" w:styleId="UZTabeltekst">
    <w:name w:val="UZ_Tabeltekst"/>
    <w:basedOn w:val="Normaal"/>
    <w:link w:val="UZTabeltekstChar"/>
    <w:qFormat/>
    <w:rsid w:val="000F3C51"/>
    <w:pPr>
      <w:contextualSpacing/>
    </w:pPr>
    <w:rPr>
      <w:lang w:val="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Teken"/>
    <w:link w:val="UZVoetnoot"/>
    <w:rsid w:val="00D4120B"/>
    <w:rPr>
      <w:rFonts w:ascii="Arial" w:eastAsiaTheme="minorHAnsi" w:hAnsi="Arial"/>
      <w:color w:val="808080" w:themeColor="background1" w:themeShade="80"/>
      <w:sz w:val="14"/>
    </w:rPr>
  </w:style>
  <w:style w:type="paragraph" w:styleId="Koptekst">
    <w:name w:val="header"/>
    <w:basedOn w:val="Normaal"/>
    <w:link w:val="KoptekstTeken"/>
    <w:uiPriority w:val="99"/>
    <w:unhideWhenUsed/>
    <w:rsid w:val="002553F4"/>
    <w:pPr>
      <w:tabs>
        <w:tab w:val="center" w:pos="4536"/>
        <w:tab w:val="right" w:pos="9072"/>
      </w:tabs>
    </w:pPr>
  </w:style>
  <w:style w:type="character" w:customStyle="1" w:styleId="KoptekstTeken">
    <w:name w:val="Koptekst Teken"/>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Normaal"/>
    <w:link w:val="KITOSAdresChar"/>
    <w:qFormat/>
    <w:rsid w:val="00BC3967"/>
    <w:rPr>
      <w:lang w:val="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Normaal"/>
    <w:link w:val="BallontekstTeken"/>
    <w:uiPriority w:val="99"/>
    <w:semiHidden/>
    <w:unhideWhenUsed/>
    <w:rsid w:val="00B02226"/>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02226"/>
    <w:rPr>
      <w:rFonts w:ascii="Segoe UI" w:hAnsi="Segoe UI" w:cs="Segoe UI"/>
      <w:sz w:val="18"/>
      <w:szCs w:val="18"/>
      <w:lang w:val="fr-FR" w:eastAsia="nl-BE"/>
    </w:rPr>
  </w:style>
  <w:style w:type="character" w:styleId="Hyperlink">
    <w:name w:val="Hyperlink"/>
    <w:basedOn w:val="Standaardalinea-lettertype"/>
    <w:uiPriority w:val="99"/>
    <w:unhideWhenUsed/>
    <w:rsid w:val="00490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asisschoolursulinen.be"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I:\briefhoofden%20basisschool%20UM\Brieven\Briefpapier_Basisschool_Ursulinen_Mechelenz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2129-B148-C446-8E3A-4516B082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\briefhoofden basisschool UM\Brieven\Briefpapier_Basisschool_Ursulinen_Mechelenzw.dotx</Template>
  <TotalTime>42</TotalTime>
  <Pages>1</Pages>
  <Words>280</Words>
  <Characters>1544</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Ursulinen Mechelen</dc:creator>
  <cp:keywords/>
  <dc:description/>
  <cp:lastModifiedBy>Brenda Van Dessel</cp:lastModifiedBy>
  <cp:revision>12</cp:revision>
  <cp:lastPrinted>2020-10-16T08:20:00Z</cp:lastPrinted>
  <dcterms:created xsi:type="dcterms:W3CDTF">2020-10-14T20:13:00Z</dcterms:created>
  <dcterms:modified xsi:type="dcterms:W3CDTF">2020-10-29T11:59:00Z</dcterms:modified>
</cp:coreProperties>
</file>