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0185" w14:textId="77777777" w:rsidR="00AB1394" w:rsidRDefault="002044D3" w:rsidP="002044D3">
      <w:r>
        <w:tab/>
      </w:r>
      <w:r>
        <w:tab/>
      </w:r>
      <w:r>
        <w:tab/>
      </w:r>
      <w:r>
        <w:tab/>
      </w:r>
      <w:r>
        <w:tab/>
      </w:r>
    </w:p>
    <w:p w14:paraId="10FE1A5E" w14:textId="77777777" w:rsidR="002044D3" w:rsidRDefault="002044D3" w:rsidP="002044D3"/>
    <w:p w14:paraId="7F4653D3" w14:textId="77777777" w:rsidR="002044D3" w:rsidRDefault="002044D3" w:rsidP="002044D3"/>
    <w:p w14:paraId="2D7EF43B" w14:textId="307D132D" w:rsidR="004D6624" w:rsidRDefault="007877D8" w:rsidP="004D6624">
      <w:r>
        <w:rPr>
          <w:b/>
        </w:rPr>
        <w:tab/>
      </w:r>
      <w:r>
        <w:rPr>
          <w:b/>
        </w:rPr>
        <w:tab/>
      </w:r>
      <w:r>
        <w:rPr>
          <w:b/>
        </w:rPr>
        <w:tab/>
      </w:r>
      <w:r>
        <w:rPr>
          <w:b/>
        </w:rPr>
        <w:tab/>
      </w:r>
      <w:r>
        <w:rPr>
          <w:b/>
        </w:rPr>
        <w:tab/>
      </w:r>
      <w:r>
        <w:rPr>
          <w:b/>
        </w:rPr>
        <w:tab/>
      </w:r>
      <w:r>
        <w:rPr>
          <w:b/>
        </w:rPr>
        <w:tab/>
      </w:r>
      <w:r>
        <w:rPr>
          <w:b/>
        </w:rPr>
        <w:tab/>
      </w:r>
      <w:r w:rsidRPr="007877D8">
        <w:t>Mechelen 16 november</w:t>
      </w:r>
      <w:r>
        <w:t xml:space="preserve"> 2020</w:t>
      </w:r>
    </w:p>
    <w:p w14:paraId="495564BD" w14:textId="0797DE6E" w:rsidR="007877D8" w:rsidRDefault="007877D8" w:rsidP="004D6624">
      <w:r>
        <w:t>Aan de ouders van leerlingen uit 2KB, L2 en L4</w:t>
      </w:r>
    </w:p>
    <w:p w14:paraId="209395F4" w14:textId="58EC6FE8" w:rsidR="007877D8" w:rsidRDefault="007877D8" w:rsidP="004D6624"/>
    <w:p w14:paraId="018DEEF4" w14:textId="3D14A7AF" w:rsidR="007877D8" w:rsidRDefault="007877D8" w:rsidP="004D6624"/>
    <w:p w14:paraId="5C71C262" w14:textId="314FC953" w:rsidR="007877D8" w:rsidRDefault="007877D8" w:rsidP="004D6624">
      <w:r>
        <w:t>Beste ouders</w:t>
      </w:r>
    </w:p>
    <w:p w14:paraId="5CEB3CB5" w14:textId="4784D780" w:rsidR="007877D8" w:rsidRDefault="007877D8" w:rsidP="004D6624"/>
    <w:p w14:paraId="4E4C2AFB" w14:textId="2BE1F147" w:rsidR="007877D8" w:rsidRDefault="007877D8" w:rsidP="004D6624">
      <w:r>
        <w:t xml:space="preserve">Juf </w:t>
      </w:r>
      <w:proofErr w:type="spellStart"/>
      <w:r>
        <w:t>Marik</w:t>
      </w:r>
      <w:proofErr w:type="spellEnd"/>
      <w:r>
        <w:t xml:space="preserve"> (klasleerkracht 4B)  werd vervroegd in moederschapsbescherming geplaatst. Zij wordt vanaf vandaag vervangen door juf </w:t>
      </w:r>
      <w:proofErr w:type="spellStart"/>
      <w:r>
        <w:t>Magali</w:t>
      </w:r>
      <w:proofErr w:type="spellEnd"/>
      <w:r>
        <w:t xml:space="preserve"> ( </w:t>
      </w:r>
      <w:hyperlink r:id="rId8" w:history="1">
        <w:r w:rsidRPr="00B004F3">
          <w:rPr>
            <w:rStyle w:val="Hyperlink"/>
          </w:rPr>
          <w:t>magali.vanmaele@umbasis.be</w:t>
        </w:r>
      </w:hyperlink>
      <w:r>
        <w:t xml:space="preserve">). </w:t>
      </w:r>
    </w:p>
    <w:p w14:paraId="15F20BE9" w14:textId="4D0421DC" w:rsidR="007877D8" w:rsidRDefault="007877D8" w:rsidP="004D6624">
      <w:r>
        <w:t xml:space="preserve">Juf </w:t>
      </w:r>
      <w:proofErr w:type="spellStart"/>
      <w:r>
        <w:t>Magali</w:t>
      </w:r>
      <w:proofErr w:type="spellEnd"/>
      <w:r>
        <w:t xml:space="preserve"> verlaat het tweede leerjaar. De klassen van L2 zullen zorgondersteuning krijgen van juf Kaat en juf Marlies. Juf Kaat zal vanaf december ook op vrijdag in 2A staan. </w:t>
      </w:r>
    </w:p>
    <w:p w14:paraId="2CB1A543" w14:textId="2C9FEFE6" w:rsidR="007877D8" w:rsidRDefault="007877D8" w:rsidP="004D6624"/>
    <w:p w14:paraId="0EC321C6" w14:textId="07EC81A0" w:rsidR="007877D8" w:rsidRDefault="007877D8" w:rsidP="004D6624">
      <w:r>
        <w:t>Vanaf 1 december verwelkomen we juf Nele opnieuw op school. Zij is helemaal klaar om er na haar bevallingsverlof terug in te vliegen. Juf Nele zal op dinsdag, woensdag, donderdag en vrijdag in 2KB staan. Juf Kaat blijft op maandag in 2KB staan.</w:t>
      </w:r>
    </w:p>
    <w:p w14:paraId="17357D57" w14:textId="7A163E81" w:rsidR="007877D8" w:rsidRDefault="007877D8" w:rsidP="004D6624"/>
    <w:p w14:paraId="4E93D628" w14:textId="6AB508EA" w:rsidR="007877D8" w:rsidRDefault="007877D8" w:rsidP="004D6624"/>
    <w:p w14:paraId="3E23F816" w14:textId="4EAE5777" w:rsidR="007877D8" w:rsidRDefault="00090C48" w:rsidP="004D6624">
      <w:r>
        <w:t xml:space="preserve">We wensen juf </w:t>
      </w:r>
      <w:proofErr w:type="spellStart"/>
      <w:r>
        <w:t>Marik</w:t>
      </w:r>
      <w:proofErr w:type="spellEnd"/>
      <w:r>
        <w:t xml:space="preserve"> een mooie en rustgevende zwangerschapsperiode toe en wensen juf Nele, juf Kaat en juf </w:t>
      </w:r>
      <w:proofErr w:type="spellStart"/>
      <w:r>
        <w:t>Magali</w:t>
      </w:r>
      <w:proofErr w:type="spellEnd"/>
      <w:r>
        <w:t xml:space="preserve"> heel veel succes met hun nieuwe opdracht.</w:t>
      </w:r>
    </w:p>
    <w:p w14:paraId="115E5264" w14:textId="6A8B77DA" w:rsidR="00090C48" w:rsidRDefault="00090C48" w:rsidP="004D6624"/>
    <w:p w14:paraId="0381E8E0" w14:textId="1FE56353" w:rsidR="00090C48" w:rsidRDefault="00090C48" w:rsidP="004D6624">
      <w:r>
        <w:t>Met vriendelijke groeten</w:t>
      </w:r>
    </w:p>
    <w:p w14:paraId="3E2031B5" w14:textId="741FBC53" w:rsidR="00090C48" w:rsidRDefault="00090C48" w:rsidP="004D6624"/>
    <w:p w14:paraId="0088B89D" w14:textId="33319AC0" w:rsidR="00090C48" w:rsidRDefault="00090C48" w:rsidP="004D6624">
      <w:r>
        <w:t>Sven Van Grembergen</w:t>
      </w:r>
    </w:p>
    <w:p w14:paraId="110A8694" w14:textId="413FA985" w:rsidR="00090C48" w:rsidRPr="007877D8" w:rsidRDefault="00090C48" w:rsidP="004D6624">
      <w:r>
        <w:t>Directeur</w:t>
      </w:r>
      <w:bookmarkStart w:id="0" w:name="_GoBack"/>
      <w:bookmarkEnd w:id="0"/>
    </w:p>
    <w:sectPr w:rsidR="00090C48" w:rsidRPr="007877D8" w:rsidSect="00F15A40">
      <w:footerReference w:type="default" r:id="rId9"/>
      <w:headerReference w:type="first" r:id="rId10"/>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7C07C" w14:textId="77777777" w:rsidR="00612FBE" w:rsidRDefault="00612FBE" w:rsidP="00AE176E">
      <w:r>
        <w:separator/>
      </w:r>
    </w:p>
  </w:endnote>
  <w:endnote w:type="continuationSeparator" w:id="0">
    <w:p w14:paraId="07705540" w14:textId="77777777" w:rsidR="00612FBE" w:rsidRDefault="00612FBE"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9FC7" w14:textId="145B8AE7" w:rsidR="00700F60" w:rsidRPr="00C5234B" w:rsidRDefault="00700F60" w:rsidP="00DB7554">
    <w:pPr>
      <w:pStyle w:val="Voettekst"/>
      <w:jc w:val="right"/>
      <w:rPr>
        <w:sz w:val="16"/>
        <w:szCs w:val="16"/>
      </w:rPr>
    </w:pPr>
    <w:r>
      <w:rPr>
        <w:noProof/>
        <w:lang w:eastAsia="nl-BE"/>
      </w:rPr>
      <w:drawing>
        <wp:anchor distT="0" distB="0" distL="114300" distR="114300" simplePos="0" relativeHeight="251678719" behindDoc="0" locked="0" layoutInCell="1" allowOverlap="1" wp14:anchorId="676FF34A" wp14:editId="4CD55325">
          <wp:simplePos x="0" y="0"/>
          <wp:positionH relativeFrom="page">
            <wp:posOffset>0</wp:posOffset>
          </wp:positionH>
          <wp:positionV relativeFrom="page">
            <wp:posOffset>9660255</wp:posOffset>
          </wp:positionV>
          <wp:extent cx="2275200" cy="993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Pr>
        <w:sz w:val="16"/>
        <w:szCs w:val="16"/>
      </w:rPr>
      <w:fldChar w:fldCharType="begin"/>
    </w:r>
    <w:r w:rsidRPr="00C5234B">
      <w:rPr>
        <w:sz w:val="16"/>
        <w:szCs w:val="16"/>
      </w:rPr>
      <w:instrText>PAGE   \* MERGEFORMAT</w:instrText>
    </w:r>
    <w:r w:rsidRPr="00C5234B">
      <w:rPr>
        <w:sz w:val="16"/>
        <w:szCs w:val="16"/>
      </w:rPr>
      <w:fldChar w:fldCharType="separate"/>
    </w:r>
    <w:r w:rsidR="007877D8" w:rsidRPr="007877D8">
      <w:rPr>
        <w:noProof/>
        <w:sz w:val="16"/>
        <w:szCs w:val="16"/>
        <w:lang w:val="nl-NL"/>
      </w:rPr>
      <w:t>3</w:t>
    </w:r>
    <w:r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97FE" w14:textId="77777777" w:rsidR="00612FBE" w:rsidRDefault="00612FBE" w:rsidP="00AE176E">
      <w:r>
        <w:separator/>
      </w:r>
    </w:p>
  </w:footnote>
  <w:footnote w:type="continuationSeparator" w:id="0">
    <w:p w14:paraId="7D40B922" w14:textId="77777777" w:rsidR="00612FBE" w:rsidRDefault="00612FBE"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01E1" w14:textId="77777777" w:rsidR="00700F60" w:rsidRDefault="00700F60">
    <w:pPr>
      <w:pStyle w:val="Koptekst"/>
    </w:pPr>
    <w:r>
      <w:rPr>
        <w:noProof/>
        <w:lang w:eastAsia="nl-BE"/>
      </w:rPr>
      <w:drawing>
        <wp:anchor distT="0" distB="0" distL="114300" distR="114300" simplePos="0" relativeHeight="251676671" behindDoc="0" locked="0" layoutInCell="1" allowOverlap="1" wp14:anchorId="2EE3968C" wp14:editId="6C13461C">
          <wp:simplePos x="0" y="0"/>
          <wp:positionH relativeFrom="page">
            <wp:posOffset>0</wp:posOffset>
          </wp:positionH>
          <wp:positionV relativeFrom="page">
            <wp:posOffset>0</wp:posOffset>
          </wp:positionV>
          <wp:extent cx="3510000" cy="143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77695" behindDoc="0" locked="0" layoutInCell="1" allowOverlap="1" wp14:anchorId="3A75846D" wp14:editId="496624EF">
          <wp:simplePos x="0" y="0"/>
          <wp:positionH relativeFrom="page">
            <wp:posOffset>0</wp:posOffset>
          </wp:positionH>
          <wp:positionV relativeFrom="page">
            <wp:posOffset>5267325</wp:posOffset>
          </wp:positionV>
          <wp:extent cx="8035200" cy="5389200"/>
          <wp:effectExtent l="0" t="0" r="4445"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478"/>
    <w:multiLevelType w:val="hybridMultilevel"/>
    <w:tmpl w:val="70D89832"/>
    <w:lvl w:ilvl="0" w:tplc="931C18DE">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724D81"/>
    <w:multiLevelType w:val="hybridMultilevel"/>
    <w:tmpl w:val="45CE869E"/>
    <w:lvl w:ilvl="0" w:tplc="5FF25DF2">
      <w:start w:val="1"/>
      <w:numFmt w:val="bullet"/>
      <w:lvlText w:val=""/>
      <w:lvlJc w:val="left"/>
      <w:pPr>
        <w:ind w:left="720" w:hanging="360"/>
      </w:pPr>
      <w:rPr>
        <w:rFonts w:ascii="Symbol" w:hAnsi="Symbol" w:hint="default"/>
      </w:rPr>
    </w:lvl>
    <w:lvl w:ilvl="1" w:tplc="82A8D73A" w:tentative="1">
      <w:start w:val="1"/>
      <w:numFmt w:val="bullet"/>
      <w:lvlText w:val="o"/>
      <w:lvlJc w:val="left"/>
      <w:pPr>
        <w:ind w:left="1440" w:hanging="360"/>
      </w:pPr>
      <w:rPr>
        <w:rFonts w:ascii="Courier New" w:hAnsi="Courier New" w:cs="Courier New" w:hint="default"/>
      </w:rPr>
    </w:lvl>
    <w:lvl w:ilvl="2" w:tplc="4CD2A518" w:tentative="1">
      <w:start w:val="1"/>
      <w:numFmt w:val="bullet"/>
      <w:lvlText w:val=""/>
      <w:lvlJc w:val="left"/>
      <w:pPr>
        <w:ind w:left="2160" w:hanging="360"/>
      </w:pPr>
      <w:rPr>
        <w:rFonts w:ascii="Wingdings" w:hAnsi="Wingdings" w:hint="default"/>
      </w:rPr>
    </w:lvl>
    <w:lvl w:ilvl="3" w:tplc="114E37D0" w:tentative="1">
      <w:start w:val="1"/>
      <w:numFmt w:val="bullet"/>
      <w:lvlText w:val=""/>
      <w:lvlJc w:val="left"/>
      <w:pPr>
        <w:ind w:left="2880" w:hanging="360"/>
      </w:pPr>
      <w:rPr>
        <w:rFonts w:ascii="Symbol" w:hAnsi="Symbol" w:hint="default"/>
      </w:rPr>
    </w:lvl>
    <w:lvl w:ilvl="4" w:tplc="99249176" w:tentative="1">
      <w:start w:val="1"/>
      <w:numFmt w:val="bullet"/>
      <w:lvlText w:val="o"/>
      <w:lvlJc w:val="left"/>
      <w:pPr>
        <w:ind w:left="3600" w:hanging="360"/>
      </w:pPr>
      <w:rPr>
        <w:rFonts w:ascii="Courier New" w:hAnsi="Courier New" w:cs="Courier New" w:hint="default"/>
      </w:rPr>
    </w:lvl>
    <w:lvl w:ilvl="5" w:tplc="FB0A3D62" w:tentative="1">
      <w:start w:val="1"/>
      <w:numFmt w:val="bullet"/>
      <w:lvlText w:val=""/>
      <w:lvlJc w:val="left"/>
      <w:pPr>
        <w:ind w:left="4320" w:hanging="360"/>
      </w:pPr>
      <w:rPr>
        <w:rFonts w:ascii="Wingdings" w:hAnsi="Wingdings" w:hint="default"/>
      </w:rPr>
    </w:lvl>
    <w:lvl w:ilvl="6" w:tplc="2838690A" w:tentative="1">
      <w:start w:val="1"/>
      <w:numFmt w:val="bullet"/>
      <w:lvlText w:val=""/>
      <w:lvlJc w:val="left"/>
      <w:pPr>
        <w:ind w:left="5040" w:hanging="360"/>
      </w:pPr>
      <w:rPr>
        <w:rFonts w:ascii="Symbol" w:hAnsi="Symbol" w:hint="default"/>
      </w:rPr>
    </w:lvl>
    <w:lvl w:ilvl="7" w:tplc="34CE152A" w:tentative="1">
      <w:start w:val="1"/>
      <w:numFmt w:val="bullet"/>
      <w:lvlText w:val="o"/>
      <w:lvlJc w:val="left"/>
      <w:pPr>
        <w:ind w:left="5760" w:hanging="360"/>
      </w:pPr>
      <w:rPr>
        <w:rFonts w:ascii="Courier New" w:hAnsi="Courier New" w:cs="Courier New" w:hint="default"/>
      </w:rPr>
    </w:lvl>
    <w:lvl w:ilvl="8" w:tplc="6D605A94" w:tentative="1">
      <w:start w:val="1"/>
      <w:numFmt w:val="bullet"/>
      <w:lvlText w:val=""/>
      <w:lvlJc w:val="left"/>
      <w:pPr>
        <w:ind w:left="6480" w:hanging="360"/>
      </w:pPr>
      <w:rPr>
        <w:rFonts w:ascii="Wingdings" w:hAnsi="Wingdings" w:hint="default"/>
      </w:rPr>
    </w:lvl>
  </w:abstractNum>
  <w:abstractNum w:abstractNumId="2" w15:restartNumberingAfterBreak="0">
    <w:nsid w:val="10C21E15"/>
    <w:multiLevelType w:val="hybridMultilevel"/>
    <w:tmpl w:val="1570DC38"/>
    <w:lvl w:ilvl="0" w:tplc="9E54793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301B16"/>
    <w:multiLevelType w:val="hybridMultilevel"/>
    <w:tmpl w:val="3944417C"/>
    <w:lvl w:ilvl="0" w:tplc="0C6264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4942DB"/>
    <w:multiLevelType w:val="hybridMultilevel"/>
    <w:tmpl w:val="5FE66E9E"/>
    <w:lvl w:ilvl="0" w:tplc="01624D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933F83"/>
    <w:multiLevelType w:val="hybridMultilevel"/>
    <w:tmpl w:val="3E162A50"/>
    <w:lvl w:ilvl="0" w:tplc="60A2A706">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1D512DE"/>
    <w:multiLevelType w:val="hybridMultilevel"/>
    <w:tmpl w:val="44087352"/>
    <w:lvl w:ilvl="0" w:tplc="AB126AE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51F5D"/>
    <w:multiLevelType w:val="multilevel"/>
    <w:tmpl w:val="C27E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A3031"/>
    <w:multiLevelType w:val="hybridMultilevel"/>
    <w:tmpl w:val="E7763BB6"/>
    <w:lvl w:ilvl="0" w:tplc="B6FA3BA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A97566"/>
    <w:multiLevelType w:val="hybridMultilevel"/>
    <w:tmpl w:val="5E08DD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042A8B"/>
    <w:multiLevelType w:val="hybridMultilevel"/>
    <w:tmpl w:val="2EB40C8E"/>
    <w:lvl w:ilvl="0" w:tplc="201AE4F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11"/>
  </w:num>
  <w:num w:numId="6">
    <w:abstractNumId w:val="8"/>
  </w:num>
  <w:num w:numId="7">
    <w:abstractNumId w:val="12"/>
  </w:num>
  <w:num w:numId="8">
    <w:abstractNumId w:val="0"/>
  </w:num>
  <w:num w:numId="9">
    <w:abstractNumId w:val="2"/>
  </w:num>
  <w:num w:numId="10">
    <w:abstractNumId w:val="4"/>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96"/>
    <w:rsid w:val="00010445"/>
    <w:rsid w:val="00025844"/>
    <w:rsid w:val="0003747C"/>
    <w:rsid w:val="00043443"/>
    <w:rsid w:val="00082B01"/>
    <w:rsid w:val="00090C48"/>
    <w:rsid w:val="00097257"/>
    <w:rsid w:val="000A66E6"/>
    <w:rsid w:val="000B0FCE"/>
    <w:rsid w:val="000F3C51"/>
    <w:rsid w:val="00116A44"/>
    <w:rsid w:val="00141AB8"/>
    <w:rsid w:val="00201459"/>
    <w:rsid w:val="002044D3"/>
    <w:rsid w:val="002535FB"/>
    <w:rsid w:val="002553F4"/>
    <w:rsid w:val="00266BEF"/>
    <w:rsid w:val="002934F1"/>
    <w:rsid w:val="00350528"/>
    <w:rsid w:val="00357509"/>
    <w:rsid w:val="0038384D"/>
    <w:rsid w:val="004009C4"/>
    <w:rsid w:val="004D6624"/>
    <w:rsid w:val="0052062B"/>
    <w:rsid w:val="0059024D"/>
    <w:rsid w:val="005D0BE5"/>
    <w:rsid w:val="00604830"/>
    <w:rsid w:val="00612FBE"/>
    <w:rsid w:val="006447CE"/>
    <w:rsid w:val="00683D0A"/>
    <w:rsid w:val="006944DA"/>
    <w:rsid w:val="006A46F6"/>
    <w:rsid w:val="006D1B5E"/>
    <w:rsid w:val="00700F60"/>
    <w:rsid w:val="00706EA4"/>
    <w:rsid w:val="00764696"/>
    <w:rsid w:val="007877D8"/>
    <w:rsid w:val="007A4D32"/>
    <w:rsid w:val="007A695B"/>
    <w:rsid w:val="007C0219"/>
    <w:rsid w:val="007D21DD"/>
    <w:rsid w:val="008333C5"/>
    <w:rsid w:val="0087282C"/>
    <w:rsid w:val="00885E8D"/>
    <w:rsid w:val="008E3773"/>
    <w:rsid w:val="00900203"/>
    <w:rsid w:val="00913527"/>
    <w:rsid w:val="00921E1F"/>
    <w:rsid w:val="0094321E"/>
    <w:rsid w:val="00953951"/>
    <w:rsid w:val="00996861"/>
    <w:rsid w:val="009D146B"/>
    <w:rsid w:val="00A16519"/>
    <w:rsid w:val="00A534F3"/>
    <w:rsid w:val="00A631F8"/>
    <w:rsid w:val="00A658A6"/>
    <w:rsid w:val="00AB1394"/>
    <w:rsid w:val="00AC6083"/>
    <w:rsid w:val="00AE176E"/>
    <w:rsid w:val="00AF7DDC"/>
    <w:rsid w:val="00B02226"/>
    <w:rsid w:val="00B13D70"/>
    <w:rsid w:val="00B179CD"/>
    <w:rsid w:val="00B210FE"/>
    <w:rsid w:val="00B36722"/>
    <w:rsid w:val="00BA2A8F"/>
    <w:rsid w:val="00BB45DA"/>
    <w:rsid w:val="00BC3967"/>
    <w:rsid w:val="00C0460D"/>
    <w:rsid w:val="00C326ED"/>
    <w:rsid w:val="00C427F1"/>
    <w:rsid w:val="00C5234B"/>
    <w:rsid w:val="00C56181"/>
    <w:rsid w:val="00C5637B"/>
    <w:rsid w:val="00CE7415"/>
    <w:rsid w:val="00D3382C"/>
    <w:rsid w:val="00D4120B"/>
    <w:rsid w:val="00D506F9"/>
    <w:rsid w:val="00D53168"/>
    <w:rsid w:val="00DB7554"/>
    <w:rsid w:val="00E62CCA"/>
    <w:rsid w:val="00E6711F"/>
    <w:rsid w:val="00F04B3C"/>
    <w:rsid w:val="00F15A40"/>
    <w:rsid w:val="00F15D0D"/>
    <w:rsid w:val="00F2321D"/>
    <w:rsid w:val="00F267E2"/>
    <w:rsid w:val="00F40036"/>
    <w:rsid w:val="00FD44EE"/>
    <w:rsid w:val="00FF4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55A1"/>
  <w15:chartTrackingRefBased/>
  <w15:docId w15:val="{1AA7AD32-912B-49C2-9DE9-DFCAA4BF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394"/>
    <w:rPr>
      <w:rFonts w:eastAsiaTheme="minorHAnsi"/>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color w:val="808080" w:themeColor="background1" w:themeShade="80"/>
      <w:sz w:val="14"/>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table" w:customStyle="1" w:styleId="Tabelraster1">
    <w:name w:val="Tabelraster1"/>
    <w:basedOn w:val="Standaardtabel"/>
    <w:next w:val="Tabelraster"/>
    <w:rsid w:val="00AB1394"/>
    <w:pPr>
      <w:spacing w:after="240" w:line="240" w:lineRule="auto"/>
    </w:pPr>
    <w:rPr>
      <w:rFonts w:ascii="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B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1394"/>
    <w:rPr>
      <w:color w:val="0563C1" w:themeColor="hyperlink"/>
      <w:u w:val="single"/>
    </w:rPr>
  </w:style>
  <w:style w:type="table" w:customStyle="1" w:styleId="Tabelraster2">
    <w:name w:val="Tabelraster2"/>
    <w:basedOn w:val="Standaardtabel"/>
    <w:next w:val="Tabelraster"/>
    <w:rsid w:val="00AB1394"/>
    <w:pPr>
      <w:spacing w:after="240" w:line="240" w:lineRule="auto"/>
    </w:pPr>
    <w:rPr>
      <w:rFonts w:ascii="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AB1394"/>
    <w:pPr>
      <w:spacing w:after="240" w:line="240" w:lineRule="auto"/>
    </w:pPr>
    <w:rPr>
      <w:rFonts w:ascii="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AB1394"/>
    <w:pPr>
      <w:spacing w:after="240" w:line="240" w:lineRule="auto"/>
    </w:pPr>
    <w:rPr>
      <w:rFonts w:ascii="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AB1394"/>
    <w:pPr>
      <w:spacing w:after="0" w:line="260" w:lineRule="exact"/>
    </w:pPr>
    <w:rPr>
      <w:rFonts w:ascii="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8728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16A4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vanmaele@umbasi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I:\briefhoofden%20basisschool%20UM\Brieven\Briefpapier_Basisschool_Ursulinen_Mechelen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3E61-B3CB-40BE-8DBE-BA836434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Briefpapier_Basisschool_Ursulinen_Mechelenzw</Template>
  <TotalTime>1</TotalTime>
  <Pages>1</Pages>
  <Words>147</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Ursulinen Mechelen</dc:creator>
  <cp:keywords/>
  <dc:description/>
  <cp:lastModifiedBy>Sven Van Grembergen</cp:lastModifiedBy>
  <cp:revision>2</cp:revision>
  <cp:lastPrinted>2020-11-12T13:51:00Z</cp:lastPrinted>
  <dcterms:created xsi:type="dcterms:W3CDTF">2020-11-12T14:00:00Z</dcterms:created>
  <dcterms:modified xsi:type="dcterms:W3CDTF">2020-11-12T14:00:00Z</dcterms:modified>
</cp:coreProperties>
</file>