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0185" w14:textId="77777777" w:rsidR="00AB1394" w:rsidRDefault="002044D3" w:rsidP="002044D3">
      <w:r>
        <w:tab/>
      </w:r>
      <w:r>
        <w:tab/>
      </w:r>
      <w:r>
        <w:tab/>
      </w:r>
      <w:r>
        <w:tab/>
      </w:r>
      <w:r>
        <w:tab/>
      </w:r>
    </w:p>
    <w:p w14:paraId="10FE1A5E" w14:textId="77777777" w:rsidR="002044D3" w:rsidRDefault="002044D3" w:rsidP="002044D3"/>
    <w:p w14:paraId="7F4653D3" w14:textId="77777777" w:rsidR="002044D3" w:rsidRDefault="002044D3" w:rsidP="002044D3"/>
    <w:p w14:paraId="2D7EF43B" w14:textId="307D132D" w:rsidR="004D6624" w:rsidRDefault="007877D8" w:rsidP="004D662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77D8">
        <w:t>Mechelen 16 november</w:t>
      </w:r>
      <w:r>
        <w:t xml:space="preserve"> 2020</w:t>
      </w:r>
    </w:p>
    <w:p w14:paraId="495564BD" w14:textId="4426651E" w:rsidR="007877D8" w:rsidRDefault="007877D8" w:rsidP="004D6624">
      <w:r>
        <w:t xml:space="preserve">Aan de ouders van leerlingen uit </w:t>
      </w:r>
      <w:r w:rsidR="0082720D">
        <w:t>3KA</w:t>
      </w:r>
    </w:p>
    <w:p w14:paraId="209395F4" w14:textId="58EC6FE8" w:rsidR="007877D8" w:rsidRDefault="007877D8" w:rsidP="004D6624"/>
    <w:p w14:paraId="018DEEF4" w14:textId="3D14A7AF" w:rsidR="007877D8" w:rsidRDefault="007877D8" w:rsidP="004D6624"/>
    <w:p w14:paraId="5C71C262" w14:textId="43109398" w:rsidR="007877D8" w:rsidRDefault="007877D8" w:rsidP="004D6624">
      <w:r>
        <w:t>Beste ouders</w:t>
      </w:r>
    </w:p>
    <w:p w14:paraId="6DFB0F53" w14:textId="77777777" w:rsidR="0082720D" w:rsidRDefault="0082720D" w:rsidP="004D6624"/>
    <w:p w14:paraId="5CEB3CB5" w14:textId="18E1E609" w:rsidR="007877D8" w:rsidRDefault="0082720D" w:rsidP="004D6624">
      <w:r>
        <w:t xml:space="preserve">Juf Kelly zal nog even afwezig blijven wegens ziekte. Zij wordt tijdens haar afwezigheid vervangen door juf Evelyne. </w:t>
      </w:r>
    </w:p>
    <w:p w14:paraId="2D42A78F" w14:textId="7122ECF1" w:rsidR="0082720D" w:rsidRDefault="0082720D" w:rsidP="004D6624"/>
    <w:p w14:paraId="63E8CB24" w14:textId="57F3B96F" w:rsidR="0082720D" w:rsidRDefault="0082720D" w:rsidP="004D6624">
      <w:r>
        <w:t xml:space="preserve">Wij wensen juf Kelly heel veel beterschap en duimen ervoor dat ze snel weer helemaal de </w:t>
      </w:r>
      <w:bookmarkStart w:id="0" w:name="_GoBack"/>
      <w:bookmarkEnd w:id="0"/>
      <w:r>
        <w:t xml:space="preserve">oude is! </w:t>
      </w:r>
    </w:p>
    <w:p w14:paraId="115E5264" w14:textId="6A8B77DA" w:rsidR="00090C48" w:rsidRDefault="00090C48" w:rsidP="004D6624"/>
    <w:p w14:paraId="0381E8E0" w14:textId="1FE56353" w:rsidR="00090C48" w:rsidRDefault="00090C48" w:rsidP="004D6624">
      <w:r>
        <w:t>Met vriendelijke groeten</w:t>
      </w:r>
    </w:p>
    <w:p w14:paraId="3E2031B5" w14:textId="741FBC53" w:rsidR="00090C48" w:rsidRDefault="00090C48" w:rsidP="004D6624"/>
    <w:p w14:paraId="0088B89D" w14:textId="33319AC0" w:rsidR="00090C48" w:rsidRDefault="00090C48" w:rsidP="004D6624">
      <w:r>
        <w:t>Sven Van Grembergen</w:t>
      </w:r>
    </w:p>
    <w:p w14:paraId="110A8694" w14:textId="413FA985" w:rsidR="00090C48" w:rsidRPr="007877D8" w:rsidRDefault="00090C48" w:rsidP="004D6624">
      <w:r>
        <w:t>Directeur</w:t>
      </w:r>
    </w:p>
    <w:sectPr w:rsidR="00090C48" w:rsidRPr="007877D8" w:rsidSect="00F15A40">
      <w:footerReference w:type="default" r:id="rId8"/>
      <w:headerReference w:type="first" r:id="rId9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DD140" w14:textId="77777777" w:rsidR="00386497" w:rsidRDefault="00386497" w:rsidP="00AE176E">
      <w:r>
        <w:separator/>
      </w:r>
    </w:p>
  </w:endnote>
  <w:endnote w:type="continuationSeparator" w:id="0">
    <w:p w14:paraId="65C0690C" w14:textId="77777777" w:rsidR="00386497" w:rsidRDefault="0038649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9FC7" w14:textId="145B8AE7" w:rsidR="00700F60" w:rsidRPr="00C5234B" w:rsidRDefault="00700F60" w:rsidP="00DB7554">
    <w:pPr>
      <w:pStyle w:val="Voettekst"/>
      <w:jc w:val="righ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78719" behindDoc="0" locked="0" layoutInCell="1" allowOverlap="1" wp14:anchorId="676FF34A" wp14:editId="4CD55325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7877D8" w:rsidRPr="007877D8">
      <w:rPr>
        <w:noProof/>
        <w:sz w:val="16"/>
        <w:szCs w:val="16"/>
        <w:lang w:val="nl-NL"/>
      </w:rPr>
      <w:t>3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73C3" w14:textId="77777777" w:rsidR="00386497" w:rsidRDefault="00386497" w:rsidP="00AE176E">
      <w:r>
        <w:separator/>
      </w:r>
    </w:p>
  </w:footnote>
  <w:footnote w:type="continuationSeparator" w:id="0">
    <w:p w14:paraId="540A60BC" w14:textId="77777777" w:rsidR="00386497" w:rsidRDefault="0038649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01E1" w14:textId="77777777" w:rsidR="00700F60" w:rsidRDefault="00700F6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6671" behindDoc="0" locked="0" layoutInCell="1" allowOverlap="1" wp14:anchorId="2EE3968C" wp14:editId="6C13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7695" behindDoc="0" locked="0" layoutInCell="1" allowOverlap="1" wp14:anchorId="3A75846D" wp14:editId="496624EF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478"/>
    <w:multiLevelType w:val="hybridMultilevel"/>
    <w:tmpl w:val="70D89832"/>
    <w:lvl w:ilvl="0" w:tplc="931C18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D81"/>
    <w:multiLevelType w:val="hybridMultilevel"/>
    <w:tmpl w:val="45CE869E"/>
    <w:lvl w:ilvl="0" w:tplc="5FF2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8D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A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9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6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1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05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E15"/>
    <w:multiLevelType w:val="hybridMultilevel"/>
    <w:tmpl w:val="1570DC38"/>
    <w:lvl w:ilvl="0" w:tplc="9E547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B16"/>
    <w:multiLevelType w:val="hybridMultilevel"/>
    <w:tmpl w:val="3944417C"/>
    <w:lvl w:ilvl="0" w:tplc="0C62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2DB"/>
    <w:multiLevelType w:val="hybridMultilevel"/>
    <w:tmpl w:val="5FE66E9E"/>
    <w:lvl w:ilvl="0" w:tplc="01624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F83"/>
    <w:multiLevelType w:val="hybridMultilevel"/>
    <w:tmpl w:val="3E162A50"/>
    <w:lvl w:ilvl="0" w:tplc="60A2A7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12DE"/>
    <w:multiLevelType w:val="hybridMultilevel"/>
    <w:tmpl w:val="44087352"/>
    <w:lvl w:ilvl="0" w:tplc="AB12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1F5D"/>
    <w:multiLevelType w:val="multilevel"/>
    <w:tmpl w:val="C27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A3031"/>
    <w:multiLevelType w:val="hybridMultilevel"/>
    <w:tmpl w:val="E7763BB6"/>
    <w:lvl w:ilvl="0" w:tplc="B6FA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7566"/>
    <w:multiLevelType w:val="hybridMultilevel"/>
    <w:tmpl w:val="5E08D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2A8B"/>
    <w:multiLevelType w:val="hybridMultilevel"/>
    <w:tmpl w:val="2EB40C8E"/>
    <w:lvl w:ilvl="0" w:tplc="201AE4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6"/>
    <w:rsid w:val="00010445"/>
    <w:rsid w:val="00025844"/>
    <w:rsid w:val="0003747C"/>
    <w:rsid w:val="00043443"/>
    <w:rsid w:val="00082B01"/>
    <w:rsid w:val="00090C48"/>
    <w:rsid w:val="00097257"/>
    <w:rsid w:val="000A66E6"/>
    <w:rsid w:val="000B0FCE"/>
    <w:rsid w:val="000F3C51"/>
    <w:rsid w:val="00116A44"/>
    <w:rsid w:val="00141AB8"/>
    <w:rsid w:val="00201459"/>
    <w:rsid w:val="002044D3"/>
    <w:rsid w:val="002535FB"/>
    <w:rsid w:val="002553F4"/>
    <w:rsid w:val="00266BEF"/>
    <w:rsid w:val="002934F1"/>
    <w:rsid w:val="00350528"/>
    <w:rsid w:val="00357509"/>
    <w:rsid w:val="0038384D"/>
    <w:rsid w:val="00386497"/>
    <w:rsid w:val="004009C4"/>
    <w:rsid w:val="004D6624"/>
    <w:rsid w:val="0052062B"/>
    <w:rsid w:val="0059024D"/>
    <w:rsid w:val="005D0BE5"/>
    <w:rsid w:val="00604830"/>
    <w:rsid w:val="006447CE"/>
    <w:rsid w:val="00683D0A"/>
    <w:rsid w:val="006944DA"/>
    <w:rsid w:val="006A46F6"/>
    <w:rsid w:val="006D1B5E"/>
    <w:rsid w:val="00700F60"/>
    <w:rsid w:val="00706EA4"/>
    <w:rsid w:val="00764696"/>
    <w:rsid w:val="007877D8"/>
    <w:rsid w:val="007A4D32"/>
    <w:rsid w:val="007A695B"/>
    <w:rsid w:val="007C0219"/>
    <w:rsid w:val="007D21DD"/>
    <w:rsid w:val="0082720D"/>
    <w:rsid w:val="008333C5"/>
    <w:rsid w:val="0087282C"/>
    <w:rsid w:val="00885E8D"/>
    <w:rsid w:val="008E3773"/>
    <w:rsid w:val="00900203"/>
    <w:rsid w:val="00913527"/>
    <w:rsid w:val="00921E1F"/>
    <w:rsid w:val="0094321E"/>
    <w:rsid w:val="00953951"/>
    <w:rsid w:val="00996861"/>
    <w:rsid w:val="009D146B"/>
    <w:rsid w:val="00A16519"/>
    <w:rsid w:val="00A534F3"/>
    <w:rsid w:val="00A631F8"/>
    <w:rsid w:val="00A658A6"/>
    <w:rsid w:val="00AB1394"/>
    <w:rsid w:val="00AC6083"/>
    <w:rsid w:val="00AE176E"/>
    <w:rsid w:val="00AF7DDC"/>
    <w:rsid w:val="00B02226"/>
    <w:rsid w:val="00B13D70"/>
    <w:rsid w:val="00B179CD"/>
    <w:rsid w:val="00B210FE"/>
    <w:rsid w:val="00B36722"/>
    <w:rsid w:val="00BA2A8F"/>
    <w:rsid w:val="00BB45DA"/>
    <w:rsid w:val="00BC3967"/>
    <w:rsid w:val="00C0460D"/>
    <w:rsid w:val="00C326ED"/>
    <w:rsid w:val="00C427F1"/>
    <w:rsid w:val="00C5234B"/>
    <w:rsid w:val="00C56181"/>
    <w:rsid w:val="00C5637B"/>
    <w:rsid w:val="00CE7415"/>
    <w:rsid w:val="00D3382C"/>
    <w:rsid w:val="00D4120B"/>
    <w:rsid w:val="00D506F9"/>
    <w:rsid w:val="00D53168"/>
    <w:rsid w:val="00DB7554"/>
    <w:rsid w:val="00E62CCA"/>
    <w:rsid w:val="00E6711F"/>
    <w:rsid w:val="00F04B3C"/>
    <w:rsid w:val="00F15A40"/>
    <w:rsid w:val="00F15D0D"/>
    <w:rsid w:val="00F2321D"/>
    <w:rsid w:val="00F267E2"/>
    <w:rsid w:val="00F40036"/>
    <w:rsid w:val="00FD44EE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5A1"/>
  <w15:chartTrackingRefBased/>
  <w15:docId w15:val="{1AA7AD32-912B-49C2-9DE9-DFCAA4B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394"/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color w:val="808080" w:themeColor="background1" w:themeShade="80"/>
      <w:sz w:val="14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customStyle="1" w:styleId="Tabelraster1">
    <w:name w:val="Tabelraster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B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1394"/>
    <w:rPr>
      <w:color w:val="0563C1" w:themeColor="hyperlink"/>
      <w:u w:val="single"/>
    </w:rPr>
  </w:style>
  <w:style w:type="table" w:customStyle="1" w:styleId="Tabelraster2">
    <w:name w:val="Tabelraster2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AB1394"/>
    <w:pPr>
      <w:spacing w:after="0" w:line="260" w:lineRule="exact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rsid w:val="008728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8866-9811-4D69-A162-0EC1E53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Sven Van Grembergen</cp:lastModifiedBy>
  <cp:revision>2</cp:revision>
  <cp:lastPrinted>2020-11-12T14:04:00Z</cp:lastPrinted>
  <dcterms:created xsi:type="dcterms:W3CDTF">2020-11-12T14:06:00Z</dcterms:created>
  <dcterms:modified xsi:type="dcterms:W3CDTF">2020-11-12T14:06:00Z</dcterms:modified>
</cp:coreProperties>
</file>