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5" w:rsidRDefault="00A75405" w:rsidP="00A75405">
      <w:r w:rsidRPr="00A75405">
        <w:tab/>
      </w:r>
      <w:r w:rsidRPr="00A75405">
        <w:tab/>
      </w:r>
    </w:p>
    <w:p w:rsidR="00A75405" w:rsidRPr="00A75405" w:rsidRDefault="00A75405" w:rsidP="00A75405">
      <w:pPr>
        <w:rPr>
          <w:lang w:val="nl-BE"/>
        </w:rPr>
      </w:pPr>
      <w:r w:rsidRPr="00A75405">
        <w:t xml:space="preserve">Mechelen </w:t>
      </w:r>
      <w:r w:rsidR="00A74C8E">
        <w:t>6</w:t>
      </w:r>
      <w:r>
        <w:t xml:space="preserve"> oktober</w:t>
      </w:r>
      <w:r w:rsidRPr="00A75405">
        <w:t xml:space="preserve"> 20</w:t>
      </w:r>
      <w:r w:rsidR="00A74C8E">
        <w:t>20</w:t>
      </w:r>
    </w:p>
    <w:p w:rsidR="00A75405" w:rsidRDefault="00A75405" w:rsidP="00A75405">
      <w:pPr>
        <w:rPr>
          <w:lang w:val="nl-BE"/>
        </w:rPr>
      </w:pPr>
    </w:p>
    <w:p w:rsidR="00A75405" w:rsidRDefault="00A75405" w:rsidP="00A75405">
      <w:pPr>
        <w:rPr>
          <w:lang w:val="nl-BE"/>
        </w:rPr>
      </w:pPr>
    </w:p>
    <w:p w:rsidR="00A75405" w:rsidRPr="00A75405" w:rsidRDefault="00A75405" w:rsidP="00A75405">
      <w:pPr>
        <w:rPr>
          <w:lang w:val="nl-BE"/>
        </w:rPr>
      </w:pPr>
      <w:r w:rsidRPr="00A75405">
        <w:rPr>
          <w:lang w:val="nl-BE"/>
        </w:rPr>
        <w:t>Beste ouder(s)</w:t>
      </w:r>
    </w:p>
    <w:p w:rsidR="00A75405" w:rsidRPr="00A75405" w:rsidRDefault="00A75405" w:rsidP="00A75405">
      <w:pPr>
        <w:rPr>
          <w:lang w:val="nl-BE"/>
        </w:rPr>
      </w:pPr>
      <w:r w:rsidRPr="00A75405">
        <w:rPr>
          <w:lang w:val="nl-BE"/>
        </w:rPr>
        <w:t>Dit schooljaar organiseren we openluchtklassen voor onze leerlingen van de lagere school. De kinderen van de eerste leerjaar en het tweede leerjaar gaan dit jaar</w:t>
      </w:r>
      <w:r w:rsidR="008A2354">
        <w:rPr>
          <w:lang w:val="nl-BE"/>
        </w:rPr>
        <w:t xml:space="preserve"> van </w:t>
      </w:r>
      <w:r w:rsidR="008A2354" w:rsidRPr="008A2354">
        <w:rPr>
          <w:lang w:val="nl-BE"/>
        </w:rPr>
        <w:t>dinsdag 25 mei tot donderdag 27 mei 2021</w:t>
      </w:r>
      <w:r w:rsidRPr="00A75405">
        <w:rPr>
          <w:lang w:val="nl-BE"/>
        </w:rPr>
        <w:t xml:space="preserve"> naar </w:t>
      </w:r>
      <w:r w:rsidRPr="00A75405">
        <w:t>kinderboerderij “</w:t>
      </w:r>
      <w:r w:rsidR="008A2354">
        <w:rPr>
          <w:lang w:val="nl-BE"/>
        </w:rPr>
        <w:t>’</w:t>
      </w:r>
      <w:r w:rsidR="008A2354" w:rsidRPr="008A2354">
        <w:rPr>
          <w:lang w:val="nl-BE"/>
        </w:rPr>
        <w:t xml:space="preserve">t </w:t>
      </w:r>
      <w:proofErr w:type="spellStart"/>
      <w:r w:rsidR="008A2354" w:rsidRPr="008A2354">
        <w:rPr>
          <w:lang w:val="nl-BE"/>
        </w:rPr>
        <w:t>Groenhof</w:t>
      </w:r>
      <w:proofErr w:type="spellEnd"/>
      <w:r w:rsidR="008A2354">
        <w:rPr>
          <w:lang w:val="nl-BE"/>
        </w:rPr>
        <w:t xml:space="preserve">”, </w:t>
      </w:r>
      <w:proofErr w:type="spellStart"/>
      <w:r w:rsidR="008A2354" w:rsidRPr="008A2354">
        <w:rPr>
          <w:lang w:val="nl-BE"/>
        </w:rPr>
        <w:t>Cauwenberglei</w:t>
      </w:r>
      <w:proofErr w:type="spellEnd"/>
      <w:r w:rsidR="008A2354" w:rsidRPr="008A2354">
        <w:rPr>
          <w:lang w:val="nl-BE"/>
        </w:rPr>
        <w:t xml:space="preserve"> 46</w:t>
      </w:r>
      <w:r w:rsidR="008A2354">
        <w:rPr>
          <w:lang w:val="nl-BE"/>
        </w:rPr>
        <w:t xml:space="preserve"> te </w:t>
      </w:r>
      <w:r w:rsidR="008A2354" w:rsidRPr="008A2354">
        <w:rPr>
          <w:lang w:val="nl-BE"/>
        </w:rPr>
        <w:t>2243 Pulle (Zandhoven)</w:t>
      </w:r>
      <w:r w:rsidRPr="00A75405">
        <w:t>.</w:t>
      </w:r>
      <w:r w:rsidRPr="00A75405">
        <w:rPr>
          <w:lang w:val="nl-BE"/>
        </w:rPr>
        <w:t xml:space="preserve"> </w:t>
      </w:r>
      <w:r w:rsidRPr="00A75405">
        <w:rPr>
          <w:lang w:val="nl-BE"/>
        </w:rPr>
        <w:br/>
        <w:t>De kostprijs van de boerderijschool bedraagt 1</w:t>
      </w:r>
      <w:r>
        <w:rPr>
          <w:lang w:val="nl-BE"/>
        </w:rPr>
        <w:t>1</w:t>
      </w:r>
      <w:r w:rsidRPr="00A75405">
        <w:rPr>
          <w:lang w:val="nl-BE"/>
        </w:rPr>
        <w:t>0 euro.</w:t>
      </w:r>
    </w:p>
    <w:p w:rsidR="00B848B0" w:rsidRDefault="00A75405" w:rsidP="00A75405">
      <w:pPr>
        <w:rPr>
          <w:lang w:val="nl-BE"/>
        </w:rPr>
      </w:pPr>
      <w:r w:rsidRPr="00A75405">
        <w:rPr>
          <w:lang w:val="nl-BE"/>
        </w:rPr>
        <w:t>We voorzien een gespreide betaling van de voorschotten via de schoolrekening en hebben daarvoor een planning opgemaakt. U hoeft dus geen aparte betalingen meer uit te voeren.</w:t>
      </w:r>
      <w:r w:rsidRPr="00A75405">
        <w:rPr>
          <w:lang w:val="nl-BE"/>
        </w:rPr>
        <w:br/>
        <w:t>Overzicht van de betaling van de voorschotten voor de boerderijschool:</w:t>
      </w:r>
      <w:r w:rsidRPr="00A75405">
        <w:rPr>
          <w:lang w:val="nl-BE"/>
        </w:rPr>
        <w:br/>
      </w:r>
      <w:r w:rsidRPr="00A75405">
        <w:rPr>
          <w:lang w:val="nl-BE"/>
        </w:rPr>
        <w:br/>
        <w:t>boerderij (€1</w:t>
      </w:r>
      <w:r>
        <w:rPr>
          <w:lang w:val="nl-BE"/>
        </w:rPr>
        <w:t>1</w:t>
      </w:r>
      <w:r w:rsidRPr="00A75405">
        <w:rPr>
          <w:lang w:val="nl-BE"/>
        </w:rPr>
        <w:t>0):</w:t>
      </w:r>
      <w:r w:rsidRPr="00A75405">
        <w:rPr>
          <w:lang w:val="nl-BE"/>
        </w:rPr>
        <w:tab/>
      </w:r>
      <w:r>
        <w:rPr>
          <w:lang w:val="nl-BE"/>
        </w:rPr>
        <w:br/>
        <w:t xml:space="preserve"> </w:t>
      </w:r>
      <w:r>
        <w:rPr>
          <w:lang w:val="nl-BE"/>
        </w:rPr>
        <w:tab/>
      </w:r>
      <w:r>
        <w:rPr>
          <w:lang w:val="nl-BE"/>
        </w:rPr>
        <w:tab/>
      </w:r>
      <w:r w:rsidRPr="00A75405">
        <w:rPr>
          <w:lang w:val="nl-BE"/>
        </w:rPr>
        <w:t xml:space="preserve">€20 - afrekening oktober </w:t>
      </w:r>
      <w:r w:rsidRPr="00A75405">
        <w:rPr>
          <w:lang w:val="nl-BE"/>
        </w:rPr>
        <w:br/>
        <w:t xml:space="preserve">  </w:t>
      </w:r>
      <w:r w:rsidRPr="00A75405">
        <w:rPr>
          <w:lang w:val="nl-BE"/>
        </w:rPr>
        <w:tab/>
      </w:r>
      <w:r w:rsidRPr="00A75405">
        <w:rPr>
          <w:lang w:val="nl-BE"/>
        </w:rPr>
        <w:tab/>
        <w:t>€</w:t>
      </w:r>
      <w:r w:rsidR="008A2354">
        <w:rPr>
          <w:lang w:val="nl-BE"/>
        </w:rPr>
        <w:t>18</w:t>
      </w:r>
      <w:r w:rsidRPr="00A75405">
        <w:rPr>
          <w:lang w:val="nl-BE"/>
        </w:rPr>
        <w:t xml:space="preserve"> - afrekening november</w:t>
      </w:r>
      <w:r w:rsidR="008A2354">
        <w:rPr>
          <w:lang w:val="nl-BE"/>
        </w:rPr>
        <w:br/>
        <w:t xml:space="preserve"> </w:t>
      </w:r>
      <w:r w:rsidR="008A2354">
        <w:rPr>
          <w:lang w:val="nl-BE"/>
        </w:rPr>
        <w:tab/>
      </w:r>
      <w:r w:rsidR="008A2354">
        <w:rPr>
          <w:lang w:val="nl-BE"/>
        </w:rPr>
        <w:tab/>
        <w:t>€18</w:t>
      </w:r>
      <w:r w:rsidRPr="00A75405">
        <w:rPr>
          <w:lang w:val="nl-BE"/>
        </w:rPr>
        <w:t xml:space="preserve"> - afrekening december </w:t>
      </w:r>
      <w:r w:rsidR="008A2354">
        <w:rPr>
          <w:lang w:val="nl-BE"/>
        </w:rPr>
        <w:br/>
        <w:t xml:space="preserve"> </w:t>
      </w:r>
      <w:r w:rsidR="008A2354">
        <w:rPr>
          <w:lang w:val="nl-BE"/>
        </w:rPr>
        <w:tab/>
      </w:r>
      <w:r w:rsidR="008A2354">
        <w:rPr>
          <w:lang w:val="nl-BE"/>
        </w:rPr>
        <w:tab/>
        <w:t>€18</w:t>
      </w:r>
      <w:r w:rsidRPr="00A75405">
        <w:rPr>
          <w:lang w:val="nl-BE"/>
        </w:rPr>
        <w:t xml:space="preserve"> - afrekening januari </w:t>
      </w:r>
      <w:r w:rsidRPr="00A75405">
        <w:rPr>
          <w:lang w:val="nl-BE"/>
        </w:rPr>
        <w:br/>
        <w:t xml:space="preserve"> </w:t>
      </w:r>
      <w:r w:rsidRPr="00A75405">
        <w:rPr>
          <w:lang w:val="nl-BE"/>
        </w:rPr>
        <w:tab/>
      </w:r>
      <w:r w:rsidRPr="00A75405">
        <w:rPr>
          <w:lang w:val="nl-BE"/>
        </w:rPr>
        <w:tab/>
        <w:t>€</w:t>
      </w:r>
      <w:r w:rsidR="008A2354">
        <w:rPr>
          <w:lang w:val="nl-BE"/>
        </w:rPr>
        <w:t>18</w:t>
      </w:r>
      <w:r w:rsidRPr="00A75405">
        <w:rPr>
          <w:lang w:val="nl-BE"/>
        </w:rPr>
        <w:t xml:space="preserve"> - afrekening februari </w:t>
      </w:r>
      <w:r>
        <w:rPr>
          <w:lang w:val="nl-BE"/>
        </w:rPr>
        <w:br/>
        <w:t xml:space="preserve"> </w:t>
      </w:r>
      <w:r>
        <w:rPr>
          <w:lang w:val="nl-BE"/>
        </w:rPr>
        <w:tab/>
      </w:r>
      <w:r>
        <w:rPr>
          <w:lang w:val="nl-BE"/>
        </w:rPr>
        <w:tab/>
      </w:r>
      <w:r w:rsidRPr="00A75405">
        <w:rPr>
          <w:lang w:val="nl-BE"/>
        </w:rPr>
        <w:t>€</w:t>
      </w:r>
      <w:r w:rsidR="008A2354">
        <w:rPr>
          <w:lang w:val="nl-BE"/>
        </w:rPr>
        <w:t>18</w:t>
      </w:r>
      <w:r w:rsidRPr="00A75405">
        <w:rPr>
          <w:lang w:val="nl-BE"/>
        </w:rPr>
        <w:t xml:space="preserve"> - afrekening </w:t>
      </w:r>
      <w:r>
        <w:rPr>
          <w:lang w:val="nl-BE"/>
        </w:rPr>
        <w:t>maart</w:t>
      </w:r>
      <w:r w:rsidRPr="00A75405">
        <w:rPr>
          <w:lang w:val="nl-BE"/>
        </w:rPr>
        <w:t xml:space="preserve"> </w:t>
      </w:r>
      <w:r w:rsidRPr="00A75405">
        <w:rPr>
          <w:lang w:val="nl-BE"/>
        </w:rPr>
        <w:br/>
      </w:r>
      <w:r w:rsidRPr="00A75405">
        <w:rPr>
          <w:lang w:val="nl-BE"/>
        </w:rPr>
        <w:br/>
        <w:t xml:space="preserve">De deelname aan de boerderijschool zal </w:t>
      </w:r>
      <w:r w:rsidR="00491683">
        <w:rPr>
          <w:lang w:val="nl-BE"/>
        </w:rPr>
        <w:t>vermeld</w:t>
      </w:r>
      <w:r w:rsidRPr="00A75405">
        <w:rPr>
          <w:lang w:val="nl-BE"/>
        </w:rPr>
        <w:t xml:space="preserve"> </w:t>
      </w:r>
      <w:r w:rsidR="00491683">
        <w:rPr>
          <w:lang w:val="nl-BE"/>
        </w:rPr>
        <w:t>worden</w:t>
      </w:r>
      <w:r w:rsidRPr="00A75405">
        <w:rPr>
          <w:lang w:val="nl-BE"/>
        </w:rPr>
        <w:t xml:space="preserve"> op het fiscaal attest als “opvang.” (De betalingen die gebeuren in 20</w:t>
      </w:r>
      <w:r w:rsidR="00CD69CE">
        <w:rPr>
          <w:lang w:val="nl-BE"/>
        </w:rPr>
        <w:t>20</w:t>
      </w:r>
      <w:r w:rsidRPr="00A75405">
        <w:rPr>
          <w:lang w:val="nl-BE"/>
        </w:rPr>
        <w:t xml:space="preserve"> komen op het attest voor aanslagjaar 20</w:t>
      </w:r>
      <w:r w:rsidR="00CD69CE">
        <w:rPr>
          <w:lang w:val="nl-BE"/>
        </w:rPr>
        <w:t>20</w:t>
      </w:r>
      <w:r w:rsidRPr="00A75405">
        <w:rPr>
          <w:lang w:val="nl-BE"/>
        </w:rPr>
        <w:t>; de betalingen die gebeuren in 20</w:t>
      </w:r>
      <w:r w:rsidR="00CD69CE">
        <w:rPr>
          <w:lang w:val="nl-BE"/>
        </w:rPr>
        <w:t>2</w:t>
      </w:r>
      <w:r w:rsidRPr="00A75405">
        <w:rPr>
          <w:lang w:val="nl-BE"/>
        </w:rPr>
        <w:t>1 kan u inbrengen voor het aanslagjaar 20</w:t>
      </w:r>
      <w:r w:rsidR="00CD69CE">
        <w:rPr>
          <w:lang w:val="nl-BE"/>
        </w:rPr>
        <w:t>2</w:t>
      </w:r>
      <w:r w:rsidRPr="00A75405">
        <w:rPr>
          <w:lang w:val="nl-BE"/>
        </w:rPr>
        <w:t xml:space="preserve">1.) </w:t>
      </w:r>
      <w:r w:rsidRPr="00A75405">
        <w:rPr>
          <w:lang w:val="nl-BE"/>
        </w:rPr>
        <w:br/>
      </w:r>
      <w:r w:rsidRPr="00A75405">
        <w:rPr>
          <w:lang w:val="nl-BE"/>
        </w:rPr>
        <w:br/>
        <w:t xml:space="preserve">Via uw mutualiteit kan u ook een deel van de onkosten terugvorderen. </w:t>
      </w:r>
      <w:r w:rsidR="00B848B0">
        <w:rPr>
          <w:lang w:val="nl-BE"/>
        </w:rPr>
        <w:t>Na deelname aan de boerderijklas ontvangt u hiervoor een ingevuld formulier.</w:t>
      </w:r>
    </w:p>
    <w:p w:rsidR="00A75405" w:rsidRPr="00A75405" w:rsidRDefault="0019744A" w:rsidP="00A75405">
      <w:pPr>
        <w:rPr>
          <w:lang w:val="nl-BE"/>
        </w:rPr>
      </w:pPr>
      <w:r>
        <w:rPr>
          <w:lang w:val="nl-BE"/>
        </w:rPr>
        <w:br/>
        <w:t xml:space="preserve">Gelieve onderstaand strookje in te vullen en </w:t>
      </w:r>
      <w:r w:rsidR="00CD69CE">
        <w:rPr>
          <w:lang w:val="nl-BE"/>
        </w:rPr>
        <w:t xml:space="preserve">ten laatste op vrijdag </w:t>
      </w:r>
      <w:r w:rsidR="00491683">
        <w:rPr>
          <w:lang w:val="nl-BE"/>
        </w:rPr>
        <w:t xml:space="preserve">16 oktober 2020 </w:t>
      </w:r>
      <w:r>
        <w:rPr>
          <w:lang w:val="nl-BE"/>
        </w:rPr>
        <w:t>terug met uw kind mee te geven.</w:t>
      </w:r>
      <w:r w:rsidR="00A75405" w:rsidRPr="00A75405">
        <w:rPr>
          <w:lang w:val="nl-BE"/>
        </w:rPr>
        <w:br/>
      </w:r>
      <w:r w:rsidR="00A75405" w:rsidRPr="00A75405">
        <w:rPr>
          <w:lang w:val="nl-BE"/>
        </w:rPr>
        <w:br/>
        <w:t>Vriendelijke groeten</w:t>
      </w:r>
    </w:p>
    <w:p w:rsidR="00A75405" w:rsidRPr="00A75405" w:rsidRDefault="00B848B0" w:rsidP="00A75405">
      <w:pPr>
        <w:rPr>
          <w:lang w:val="nl-BE"/>
        </w:rPr>
      </w:pPr>
      <w:r>
        <w:rPr>
          <w:lang w:val="nl-BE"/>
        </w:rPr>
        <w:br/>
      </w:r>
      <w:r w:rsidR="00A75405">
        <w:rPr>
          <w:lang w:val="nl-BE"/>
        </w:rPr>
        <w:t xml:space="preserve">Sven Van </w:t>
      </w:r>
      <w:proofErr w:type="spellStart"/>
      <w:r w:rsidR="00A75405">
        <w:rPr>
          <w:lang w:val="nl-BE"/>
        </w:rPr>
        <w:t>Grembergen</w:t>
      </w:r>
      <w:proofErr w:type="spellEnd"/>
      <w:r w:rsidR="00A75405" w:rsidRPr="00A75405">
        <w:rPr>
          <w:lang w:val="nl-BE"/>
        </w:rPr>
        <w:br/>
        <w:t xml:space="preserve">directeur </w:t>
      </w:r>
      <w:r w:rsidR="00A75405" w:rsidRPr="00A75405">
        <w:rPr>
          <w:lang w:val="nl-BE"/>
        </w:rPr>
        <w:br/>
      </w:r>
    </w:p>
    <w:p w:rsidR="00A75405" w:rsidRPr="00A75405" w:rsidRDefault="00A75405" w:rsidP="00A75405">
      <w:r w:rsidRPr="00A75405">
        <w:rPr>
          <w:noProof/>
          <w:lang w:val="nl-B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48895</wp:posOffset>
                </wp:positionV>
                <wp:extent cx="6848475" cy="0"/>
                <wp:effectExtent l="0" t="0" r="9525" b="1905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9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-71.9pt;margin-top:3.85pt;width:539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"/>
            </w:pict>
          </mc:Fallback>
        </mc:AlternateContent>
      </w:r>
      <w:r w:rsidRPr="00A75405">
        <w:rPr>
          <w:lang w:val="nl-BE"/>
        </w:rPr>
        <w:sym w:font="Wingdings" w:char="F022"/>
      </w:r>
      <w:r w:rsidRPr="00A75405">
        <w:rPr>
          <w:lang w:val="nl-BE"/>
        </w:rPr>
        <w:br/>
      </w:r>
    </w:p>
    <w:p w:rsidR="00BC3967" w:rsidRPr="00EF0F67" w:rsidRDefault="00A75405" w:rsidP="00A75405">
      <w:pPr>
        <w:rPr>
          <w:lang w:val="en-US"/>
        </w:rPr>
      </w:pPr>
      <w:r w:rsidRPr="00A75405">
        <w:t>Ondergetekende, ouder van ……………………………………………………………uit klas</w:t>
      </w:r>
      <w:r>
        <w:t xml:space="preserve"> </w:t>
      </w:r>
      <w:r w:rsidRPr="00A75405">
        <w:t>………</w:t>
      </w:r>
      <w:r w:rsidRPr="00A75405">
        <w:br/>
      </w:r>
      <w:r w:rsidRPr="00A75405">
        <w:br/>
        <w:t>O heeft de brief over de betalingen</w:t>
      </w:r>
      <w:r>
        <w:t xml:space="preserve"> van de </w:t>
      </w:r>
      <w:r w:rsidR="00F4059D">
        <w:t>boerderijschool</w:t>
      </w:r>
      <w:bookmarkStart w:id="0" w:name="_GoBack"/>
      <w:bookmarkEnd w:id="0"/>
      <w:r>
        <w:t xml:space="preserve"> gelezen;</w:t>
      </w:r>
      <w:r w:rsidRPr="00A75405">
        <w:br/>
      </w:r>
      <w:r w:rsidRPr="00A75405">
        <w:br/>
        <w:t xml:space="preserve">O </w:t>
      </w:r>
      <w:r w:rsidRPr="00A75405">
        <w:rPr>
          <w:lang w:val="nl-BE"/>
        </w:rPr>
        <w:t>geeft zijn/haar zoon/dochter de toestemming tot deelname</w:t>
      </w:r>
      <w:r w:rsidRPr="00A75405">
        <w:t xml:space="preserve"> aan de boerderijschool in mei 20</w:t>
      </w:r>
      <w:r w:rsidR="00CD69CE">
        <w:t>21</w:t>
      </w:r>
      <w:r w:rsidRPr="00A75405">
        <w:rPr>
          <w:lang w:val="nl-BE"/>
        </w:rPr>
        <w:t>.</w:t>
      </w:r>
      <w:r w:rsidRPr="00A75405">
        <w:br/>
        <w:t xml:space="preserve"> </w:t>
      </w:r>
      <w:r w:rsidRPr="00A75405">
        <w:tab/>
      </w:r>
      <w:r w:rsidRPr="00A75405">
        <w:tab/>
      </w:r>
      <w:r w:rsidRPr="00A75405">
        <w:tab/>
      </w:r>
      <w:r w:rsidRPr="00A75405">
        <w:br/>
      </w:r>
      <w:r w:rsidRPr="00A75405">
        <w:tab/>
      </w:r>
      <w:r w:rsidRPr="00A75405">
        <w:tab/>
        <w:t xml:space="preserve">    Handtekening:</w:t>
      </w:r>
      <w:r w:rsidRPr="00A75405">
        <w:tab/>
      </w:r>
      <w:r w:rsidRPr="00A75405">
        <w:rPr>
          <w:i/>
          <w:lang w:val="nl-BE"/>
        </w:rPr>
        <w:br/>
      </w:r>
      <w:r w:rsidRPr="00A75405">
        <w:rPr>
          <w:i/>
          <w:lang w:val="nl-BE"/>
        </w:rPr>
        <w:br/>
        <w:t xml:space="preserve"> </w:t>
      </w:r>
      <w:r w:rsidRPr="00A75405"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 w:rsidR="0019744A">
        <w:rPr>
          <w:i/>
          <w:lang w:val="nl-BE"/>
        </w:rPr>
        <w:t xml:space="preserve">        </w:t>
      </w:r>
      <w:r w:rsidRPr="00A75405">
        <w:rPr>
          <w:i/>
          <w:lang w:val="nl-BE"/>
        </w:rPr>
        <w:t>toestemming boerderijschool mei 20</w:t>
      </w:r>
      <w:r w:rsidR="00CD69CE">
        <w:rPr>
          <w:i/>
          <w:lang w:val="nl-BE"/>
        </w:rPr>
        <w:t>21</w:t>
      </w:r>
      <w:r w:rsidRPr="00A75405">
        <w:rPr>
          <w:i/>
          <w:lang w:val="nl-BE"/>
        </w:rPr>
        <w:tab/>
      </w:r>
    </w:p>
    <w:sectPr w:rsidR="00BC3967" w:rsidRPr="00EF0F67" w:rsidSect="00F15A40">
      <w:footerReference w:type="default" r:id="rId8"/>
      <w:headerReference w:type="first" r:id="rId9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67" w:rsidRDefault="00EF0F67" w:rsidP="00AE176E">
      <w:r>
        <w:separator/>
      </w:r>
    </w:p>
  </w:endnote>
  <w:endnote w:type="continuationSeparator" w:id="0">
    <w:p w:rsidR="00EF0F67" w:rsidRDefault="00EF0F67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8A2354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67" w:rsidRDefault="00EF0F67" w:rsidP="00AE176E">
      <w:r>
        <w:separator/>
      </w:r>
    </w:p>
  </w:footnote>
  <w:footnote w:type="continuationSeparator" w:id="0">
    <w:p w:rsidR="00EF0F67" w:rsidRDefault="00EF0F67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5B" w:rsidRDefault="00C5234B">
    <w:pPr>
      <w:pStyle w:val="Koptekst"/>
    </w:pPr>
    <w:r>
      <w:rPr>
        <w:noProof/>
        <w:lang w:val="nl-BE"/>
      </w:rPr>
      <w:drawing>
        <wp:anchor distT="0" distB="0" distL="114300" distR="114300" simplePos="0" relativeHeight="251676671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F3C51"/>
    <w:rsid w:val="00141AB8"/>
    <w:rsid w:val="0019744A"/>
    <w:rsid w:val="00201459"/>
    <w:rsid w:val="002535FB"/>
    <w:rsid w:val="002553F4"/>
    <w:rsid w:val="00266BEF"/>
    <w:rsid w:val="0038384D"/>
    <w:rsid w:val="004009C4"/>
    <w:rsid w:val="00491683"/>
    <w:rsid w:val="0052062B"/>
    <w:rsid w:val="005D0BE5"/>
    <w:rsid w:val="00683D0A"/>
    <w:rsid w:val="006A46F6"/>
    <w:rsid w:val="007A695B"/>
    <w:rsid w:val="008333C5"/>
    <w:rsid w:val="008A2354"/>
    <w:rsid w:val="008E3773"/>
    <w:rsid w:val="00900203"/>
    <w:rsid w:val="00913527"/>
    <w:rsid w:val="00921E1F"/>
    <w:rsid w:val="00996861"/>
    <w:rsid w:val="009D146B"/>
    <w:rsid w:val="00A16519"/>
    <w:rsid w:val="00A534F3"/>
    <w:rsid w:val="00A74C8E"/>
    <w:rsid w:val="00A75405"/>
    <w:rsid w:val="00AC6083"/>
    <w:rsid w:val="00AE176E"/>
    <w:rsid w:val="00AF7DDC"/>
    <w:rsid w:val="00B02226"/>
    <w:rsid w:val="00B13D70"/>
    <w:rsid w:val="00B210FE"/>
    <w:rsid w:val="00B848B0"/>
    <w:rsid w:val="00BA2A8F"/>
    <w:rsid w:val="00BC3967"/>
    <w:rsid w:val="00C427F1"/>
    <w:rsid w:val="00C5234B"/>
    <w:rsid w:val="00C56181"/>
    <w:rsid w:val="00C5637B"/>
    <w:rsid w:val="00CD69CE"/>
    <w:rsid w:val="00CE7415"/>
    <w:rsid w:val="00D3382C"/>
    <w:rsid w:val="00D4120B"/>
    <w:rsid w:val="00D53168"/>
    <w:rsid w:val="00DB7554"/>
    <w:rsid w:val="00EF0F67"/>
    <w:rsid w:val="00F15A40"/>
    <w:rsid w:val="00F15D0D"/>
    <w:rsid w:val="00F2321D"/>
    <w:rsid w:val="00F267E2"/>
    <w:rsid w:val="00F40036"/>
    <w:rsid w:val="00F4059D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09A9B"/>
  <w15:chartTrackingRefBased/>
  <w15:docId w15:val="{7141498F-4C9A-4633-BDE3-3C8D1F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B407-68CA-495C-802E-4AD248F5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Bruno Trogh</cp:lastModifiedBy>
  <cp:revision>3</cp:revision>
  <cp:lastPrinted>2020-10-06T07:43:00Z</cp:lastPrinted>
  <dcterms:created xsi:type="dcterms:W3CDTF">2020-10-06T07:43:00Z</dcterms:created>
  <dcterms:modified xsi:type="dcterms:W3CDTF">2020-10-06T07:55:00Z</dcterms:modified>
</cp:coreProperties>
</file>