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57" w:rsidRDefault="00ED1D86" w:rsidP="00ED1D86">
      <w:pPr>
        <w:jc w:val="right"/>
      </w:pPr>
      <w:r>
        <w:t>09/10/2020</w:t>
      </w:r>
    </w:p>
    <w:p w:rsidR="00ED1D86" w:rsidRDefault="00ED1D86" w:rsidP="00AE176E"/>
    <w:p w:rsidR="00ED1D86" w:rsidRPr="00434588" w:rsidRDefault="00ED1D86" w:rsidP="00ED1D86">
      <w:pPr>
        <w:pStyle w:val="Normaalweb"/>
        <w:rPr>
          <w:rFonts w:ascii="Arial" w:hAnsi="Arial" w:cs="Arial"/>
          <w:sz w:val="20"/>
          <w:szCs w:val="20"/>
        </w:rPr>
      </w:pPr>
      <w:r w:rsidRPr="00434588">
        <w:rPr>
          <w:rFonts w:ascii="Arial" w:hAnsi="Arial" w:cs="Arial"/>
          <w:sz w:val="20"/>
          <w:szCs w:val="20"/>
        </w:rPr>
        <w:t>Beste ouders</w:t>
      </w:r>
    </w:p>
    <w:p w:rsidR="00ED1D86" w:rsidRPr="00434588" w:rsidRDefault="00ED1D86" w:rsidP="00ED1D86">
      <w:pPr>
        <w:pStyle w:val="Normaalweb"/>
        <w:rPr>
          <w:rFonts w:ascii="Arial" w:hAnsi="Arial" w:cs="Arial"/>
          <w:sz w:val="20"/>
          <w:szCs w:val="20"/>
        </w:rPr>
      </w:pPr>
      <w:r w:rsidRPr="00434588">
        <w:rPr>
          <w:rFonts w:ascii="Arial" w:hAnsi="Arial" w:cs="Arial"/>
          <w:sz w:val="20"/>
          <w:szCs w:val="20"/>
        </w:rPr>
        <w:t xml:space="preserve">Vanaf 1 september 2020 schakelt onze scholengroep vzw KITOS over op het </w:t>
      </w:r>
      <w:r w:rsidRPr="00434588">
        <w:rPr>
          <w:rFonts w:ascii="Arial" w:hAnsi="Arial" w:cs="Arial"/>
          <w:b/>
          <w:sz w:val="20"/>
          <w:szCs w:val="20"/>
        </w:rPr>
        <w:t>digitaal aanbieden van leerlingenfacturen</w:t>
      </w:r>
      <w:r>
        <w:rPr>
          <w:rFonts w:ascii="Arial" w:hAnsi="Arial" w:cs="Arial"/>
          <w:b/>
          <w:sz w:val="20"/>
          <w:szCs w:val="20"/>
        </w:rPr>
        <w:t>/schoolrekeningen</w:t>
      </w:r>
      <w:r w:rsidRPr="00434588">
        <w:rPr>
          <w:rFonts w:ascii="Arial" w:hAnsi="Arial" w:cs="Arial"/>
          <w:sz w:val="20"/>
          <w:szCs w:val="20"/>
        </w:rPr>
        <w:t>. Wij werken hiervoor samen met POM NV (</w:t>
      </w:r>
      <w:hyperlink r:id="rId8" w:history="1">
        <w:r w:rsidRPr="00434588">
          <w:rPr>
            <w:rStyle w:val="Hyperlink"/>
            <w:rFonts w:ascii="Arial" w:hAnsi="Arial" w:cs="Arial"/>
            <w:sz w:val="20"/>
            <w:szCs w:val="20"/>
          </w:rPr>
          <w:t>www.pom.be</w:t>
        </w:r>
      </w:hyperlink>
      <w:r w:rsidRPr="00434588">
        <w:rPr>
          <w:rFonts w:ascii="Arial" w:hAnsi="Arial" w:cs="Arial"/>
          <w:sz w:val="20"/>
          <w:szCs w:val="20"/>
        </w:rPr>
        <w:t xml:space="preserve">). </w:t>
      </w:r>
    </w:p>
    <w:p w:rsidR="00ED1D86" w:rsidRPr="00434588" w:rsidRDefault="00ED1D86" w:rsidP="00ED1D86">
      <w:pPr>
        <w:pStyle w:val="Normaalweb"/>
        <w:rPr>
          <w:rFonts w:ascii="Arial" w:hAnsi="Arial" w:cs="Arial"/>
          <w:sz w:val="20"/>
          <w:szCs w:val="20"/>
        </w:rPr>
      </w:pPr>
      <w:r w:rsidRPr="00434588">
        <w:rPr>
          <w:rFonts w:ascii="Arial" w:hAnsi="Arial" w:cs="Arial"/>
          <w:sz w:val="20"/>
          <w:szCs w:val="20"/>
        </w:rPr>
        <w:t xml:space="preserve">Het wordt voor u als ouders gemakkelijker om de schoolrekening onmiddellijk te betalen. In enkele van onze scholen hebben we gedurende 2 schooljaren al proefgedraaid met het systeem, tot tevredenheid van </w:t>
      </w:r>
      <w:r>
        <w:rPr>
          <w:rFonts w:ascii="Arial" w:hAnsi="Arial" w:cs="Arial"/>
          <w:sz w:val="20"/>
          <w:szCs w:val="20"/>
        </w:rPr>
        <w:t xml:space="preserve">alle partijen, zowel scholen als ouders. </w:t>
      </w:r>
      <w:r w:rsidRPr="00434588">
        <w:rPr>
          <w:rFonts w:ascii="Arial" w:hAnsi="Arial" w:cs="Arial"/>
          <w:sz w:val="20"/>
          <w:szCs w:val="20"/>
        </w:rPr>
        <w:t xml:space="preserve">  </w:t>
      </w:r>
    </w:p>
    <w:p w:rsidR="00ED1D86" w:rsidRPr="00434588" w:rsidRDefault="00ED1D86" w:rsidP="00ED1D86">
      <w:pPr>
        <w:pStyle w:val="Normaalweb"/>
        <w:rPr>
          <w:rFonts w:ascii="Arial" w:hAnsi="Arial" w:cs="Arial"/>
          <w:b/>
          <w:sz w:val="20"/>
          <w:szCs w:val="20"/>
        </w:rPr>
      </w:pPr>
      <w:r w:rsidRPr="00434588">
        <w:rPr>
          <w:rFonts w:ascii="Arial" w:hAnsi="Arial" w:cs="Arial"/>
          <w:b/>
          <w:sz w:val="20"/>
          <w:szCs w:val="20"/>
        </w:rPr>
        <w:t xml:space="preserve">Wat betekent dit concreet? </w:t>
      </w:r>
    </w:p>
    <w:p w:rsidR="00ED1D86" w:rsidRPr="00434588" w:rsidRDefault="00ED1D86" w:rsidP="00ED1D86">
      <w:pPr>
        <w:pStyle w:val="Normaalweb"/>
        <w:rPr>
          <w:rFonts w:ascii="Arial" w:hAnsi="Arial" w:cs="Arial"/>
          <w:sz w:val="20"/>
          <w:szCs w:val="20"/>
        </w:rPr>
      </w:pPr>
      <w:r w:rsidRPr="00434588">
        <w:rPr>
          <w:rFonts w:ascii="Arial" w:hAnsi="Arial" w:cs="Arial"/>
          <w:sz w:val="20"/>
          <w:szCs w:val="20"/>
        </w:rPr>
        <w:t xml:space="preserve">Vanaf 1 september 2020 zullen </w:t>
      </w:r>
      <w:r w:rsidRPr="00434588">
        <w:rPr>
          <w:rFonts w:ascii="Arial" w:hAnsi="Arial" w:cs="Arial"/>
          <w:b/>
          <w:sz w:val="20"/>
          <w:szCs w:val="20"/>
        </w:rPr>
        <w:t>beide ouders</w:t>
      </w:r>
      <w:r w:rsidRPr="00434588">
        <w:rPr>
          <w:rFonts w:ascii="Arial" w:hAnsi="Arial" w:cs="Arial"/>
          <w:sz w:val="20"/>
          <w:szCs w:val="20"/>
        </w:rPr>
        <w:t xml:space="preserve"> op het mailadres dat u aan de school heeft doorgegeven een mail ontvangen van </w:t>
      </w:r>
      <w:hyperlink r:id="rId9" w:tgtFrame="_blank" w:history="1">
        <w:r w:rsidRPr="00434588">
          <w:rPr>
            <w:rStyle w:val="Hyperlink"/>
            <w:rFonts w:ascii="Arial" w:hAnsi="Arial" w:cs="Arial"/>
            <w:sz w:val="20"/>
            <w:szCs w:val="20"/>
          </w:rPr>
          <w:t>noreply@pom.be</w:t>
        </w:r>
      </w:hyperlink>
      <w:r w:rsidRPr="00434588">
        <w:rPr>
          <w:rFonts w:ascii="Arial" w:hAnsi="Arial" w:cs="Arial"/>
          <w:sz w:val="20"/>
          <w:szCs w:val="20"/>
        </w:rPr>
        <w:t xml:space="preserve">. Dit bericht ziet er als volgt uit: </w:t>
      </w:r>
    </w:p>
    <w:p w:rsidR="00ED1D86" w:rsidRPr="00434588" w:rsidRDefault="00ED1D86" w:rsidP="00ED1D86">
      <w:pPr>
        <w:pStyle w:val="Normaalweb"/>
        <w:rPr>
          <w:rFonts w:ascii="Arial" w:hAnsi="Arial" w:cs="Arial"/>
          <w:sz w:val="20"/>
          <w:szCs w:val="20"/>
        </w:rPr>
      </w:pPr>
      <w:r w:rsidRPr="0043458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23F20" wp14:editId="56CC7189">
                <wp:simplePos x="0" y="0"/>
                <wp:positionH relativeFrom="margin">
                  <wp:posOffset>3538855</wp:posOffset>
                </wp:positionH>
                <wp:positionV relativeFrom="paragraph">
                  <wp:posOffset>1387475</wp:posOffset>
                </wp:positionV>
                <wp:extent cx="2298700" cy="215900"/>
                <wp:effectExtent l="0" t="0" r="25400" b="127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D86" w:rsidRPr="00434588" w:rsidRDefault="00ED1D86" w:rsidP="00ED1D86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Hier verschijnt de naam van uw school en het logo van uw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23F20" id="Rechthoek 5" o:spid="_x0000_s1026" style="position:absolute;margin-left:278.65pt;margin-top:109.25pt;width:181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" fillcolor="black [3200]" strokecolor="black [1600]" strokeweight="1pt">
                <v:textbox>
                  <w:txbxContent>
                    <w:p w:rsidR="00ED1D86" w:rsidRPr="00434588" w:rsidRDefault="00ED1D86" w:rsidP="00ED1D86">
                      <w:pPr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Hier verschijnt de naam van uw school en het logo van uw school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3458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C767A" wp14:editId="50CA11C4">
                <wp:simplePos x="0" y="0"/>
                <wp:positionH relativeFrom="column">
                  <wp:posOffset>147955</wp:posOffset>
                </wp:positionH>
                <wp:positionV relativeFrom="paragraph">
                  <wp:posOffset>294005</wp:posOffset>
                </wp:positionV>
                <wp:extent cx="1117600" cy="158750"/>
                <wp:effectExtent l="0" t="0" r="25400" b="127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D86" w:rsidRPr="00434588" w:rsidRDefault="00ED1D86" w:rsidP="00ED1D86">
                            <w:pPr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r w:rsidRPr="00434588">
                              <w:rPr>
                                <w:sz w:val="8"/>
                                <w:szCs w:val="8"/>
                              </w:rPr>
                              <w:t>Uw mailadres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C767A" id="Rechthoek 2" o:spid="_x0000_s1027" style="position:absolute;margin-left:11.65pt;margin-top:23.15pt;width:88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" fillcolor="black [3200]" strokecolor="black [1600]" strokeweight="1pt">
                <v:textbox>
                  <w:txbxContent>
                    <w:p w:rsidR="00ED1D86" w:rsidRPr="00434588" w:rsidRDefault="00ED1D86" w:rsidP="00ED1D86">
                      <w:pPr>
                        <w:jc w:val="center"/>
                        <w:rPr>
                          <w:color w:val="FFFFFF" w:themeColor="background1"/>
                          <w:sz w:val="8"/>
                          <w:szCs w:val="8"/>
                        </w:rPr>
                      </w:pPr>
                      <w:r w:rsidRPr="00434588">
                        <w:rPr>
                          <w:sz w:val="8"/>
                          <w:szCs w:val="8"/>
                        </w:rPr>
                        <w:t>Uw mailadres</w:t>
                      </w:r>
                    </w:p>
                  </w:txbxContent>
                </v:textbox>
              </v:rect>
            </w:pict>
          </mc:Fallback>
        </mc:AlternateContent>
      </w:r>
      <w:r w:rsidRPr="0043458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87852" wp14:editId="0CCCE61E">
                <wp:simplePos x="0" y="0"/>
                <wp:positionH relativeFrom="column">
                  <wp:posOffset>1754505</wp:posOffset>
                </wp:positionH>
                <wp:positionV relativeFrom="paragraph">
                  <wp:posOffset>1890395</wp:posOffset>
                </wp:positionV>
                <wp:extent cx="666750" cy="184150"/>
                <wp:effectExtent l="0" t="0" r="19050" b="2540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D86" w:rsidRPr="00434588" w:rsidRDefault="00ED1D86" w:rsidP="00ED1D86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434588">
                              <w:rPr>
                                <w:sz w:val="12"/>
                                <w:szCs w:val="12"/>
                              </w:rPr>
                              <w:t>Naam 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87852" id="Rechthoek 6" o:spid="_x0000_s1028" style="position:absolute;margin-left:138.15pt;margin-top:148.85pt;width:52.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" fillcolor="black [3200]" strokecolor="black [1600]" strokeweight="1pt">
                <v:textbox>
                  <w:txbxContent>
                    <w:p w:rsidR="00ED1D86" w:rsidRPr="00434588" w:rsidRDefault="00ED1D86" w:rsidP="00ED1D86">
                      <w:pPr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434588">
                        <w:rPr>
                          <w:sz w:val="12"/>
                          <w:szCs w:val="12"/>
                        </w:rPr>
                        <w:t>Naam kind</w:t>
                      </w:r>
                    </w:p>
                  </w:txbxContent>
                </v:textbox>
              </v:rect>
            </w:pict>
          </mc:Fallback>
        </mc:AlternateContent>
      </w:r>
      <w:r w:rsidRPr="0043458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BA4B7FC" wp14:editId="69330307">
            <wp:extent cx="5101217" cy="2446020"/>
            <wp:effectExtent l="0" t="0" r="444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8819" b="5938"/>
                    <a:stretch/>
                  </pic:blipFill>
                  <pic:spPr bwMode="auto">
                    <a:xfrm>
                      <a:off x="0" y="0"/>
                      <a:ext cx="5112462" cy="2451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D86" w:rsidRPr="00434588" w:rsidRDefault="00ED1D86" w:rsidP="00ED1D86">
      <w:pPr>
        <w:pStyle w:val="Normaalweb"/>
        <w:rPr>
          <w:rFonts w:ascii="Arial" w:hAnsi="Arial" w:cs="Arial"/>
          <w:sz w:val="20"/>
          <w:szCs w:val="20"/>
        </w:rPr>
      </w:pPr>
      <w:r w:rsidRPr="0043458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508247E" wp14:editId="046CE6C5">
            <wp:extent cx="4762500" cy="1601149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4294" b="5938"/>
                    <a:stretch/>
                  </pic:blipFill>
                  <pic:spPr bwMode="auto">
                    <a:xfrm>
                      <a:off x="0" y="0"/>
                      <a:ext cx="4797198" cy="1612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D86" w:rsidRPr="00434588" w:rsidRDefault="00ED1D86" w:rsidP="00ED1D86">
      <w:pPr>
        <w:pStyle w:val="Normaalweb"/>
        <w:rPr>
          <w:rFonts w:ascii="Arial" w:hAnsi="Arial" w:cs="Arial"/>
          <w:sz w:val="20"/>
          <w:szCs w:val="20"/>
        </w:rPr>
      </w:pPr>
    </w:p>
    <w:p w:rsidR="00ED1D86" w:rsidRPr="00434588" w:rsidRDefault="00ED1D86" w:rsidP="00ED1D86">
      <w:pPr>
        <w:pStyle w:val="Normaalweb"/>
        <w:rPr>
          <w:rFonts w:ascii="Arial" w:hAnsi="Arial" w:cs="Arial"/>
          <w:sz w:val="20"/>
          <w:szCs w:val="20"/>
        </w:rPr>
      </w:pPr>
      <w:r w:rsidRPr="00434588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bijlage van dit bericht zal </w:t>
      </w:r>
      <w:r w:rsidRPr="00434588">
        <w:rPr>
          <w:rFonts w:ascii="Arial" w:hAnsi="Arial" w:cs="Arial"/>
          <w:sz w:val="20"/>
          <w:szCs w:val="20"/>
        </w:rPr>
        <w:t xml:space="preserve">altijd </w:t>
      </w:r>
      <w:r w:rsidRPr="00434588">
        <w:rPr>
          <w:rFonts w:ascii="Arial" w:hAnsi="Arial" w:cs="Arial"/>
          <w:b/>
          <w:sz w:val="20"/>
          <w:szCs w:val="20"/>
        </w:rPr>
        <w:t>de originele factuur</w:t>
      </w:r>
      <w:r w:rsidRPr="00434588">
        <w:rPr>
          <w:rFonts w:ascii="Arial" w:hAnsi="Arial" w:cs="Arial"/>
          <w:sz w:val="20"/>
          <w:szCs w:val="20"/>
        </w:rPr>
        <w:t xml:space="preserve"> zitten, in .pdf-formaat. </w:t>
      </w:r>
      <w:bookmarkStart w:id="0" w:name="_GoBack"/>
      <w:bookmarkEnd w:id="0"/>
      <w:r w:rsidRPr="00434588">
        <w:rPr>
          <w:rFonts w:ascii="Arial" w:hAnsi="Arial" w:cs="Arial"/>
          <w:sz w:val="20"/>
          <w:szCs w:val="20"/>
        </w:rPr>
        <w:br w:type="page"/>
      </w:r>
    </w:p>
    <w:p w:rsidR="00ED1D86" w:rsidRPr="00434588" w:rsidRDefault="00ED1D86" w:rsidP="00ED1D86">
      <w:pPr>
        <w:pStyle w:val="Normaalweb"/>
        <w:rPr>
          <w:rFonts w:ascii="Arial" w:hAnsi="Arial" w:cs="Arial"/>
          <w:sz w:val="20"/>
          <w:szCs w:val="20"/>
        </w:rPr>
      </w:pPr>
    </w:p>
    <w:p w:rsidR="00ED1D86" w:rsidRPr="00434588" w:rsidRDefault="00ED1D86" w:rsidP="00ED1D86">
      <w:pPr>
        <w:pStyle w:val="Normaalweb"/>
        <w:rPr>
          <w:rFonts w:ascii="Arial" w:hAnsi="Arial" w:cs="Arial"/>
          <w:b/>
          <w:sz w:val="20"/>
          <w:szCs w:val="20"/>
        </w:rPr>
      </w:pPr>
      <w:r w:rsidRPr="00434588">
        <w:rPr>
          <w:rFonts w:ascii="Arial" w:hAnsi="Arial" w:cs="Arial"/>
          <w:b/>
          <w:sz w:val="20"/>
          <w:szCs w:val="20"/>
        </w:rPr>
        <w:t xml:space="preserve">Hoe kan u betalen? </w:t>
      </w:r>
    </w:p>
    <w:p w:rsidR="00ED1D86" w:rsidRPr="00434588" w:rsidRDefault="00ED1D86" w:rsidP="00ED1D86">
      <w:pPr>
        <w:pStyle w:val="Normaalweb"/>
        <w:rPr>
          <w:rFonts w:ascii="Arial" w:hAnsi="Arial" w:cs="Arial"/>
          <w:sz w:val="20"/>
          <w:szCs w:val="20"/>
        </w:rPr>
      </w:pPr>
      <w:r w:rsidRPr="00434588">
        <w:rPr>
          <w:rFonts w:ascii="Arial" w:hAnsi="Arial" w:cs="Arial"/>
          <w:sz w:val="20"/>
          <w:szCs w:val="20"/>
        </w:rPr>
        <w:t>Er zijn 3 mogelijkheden:</w:t>
      </w:r>
    </w:p>
    <w:p w:rsidR="00ED1D86" w:rsidRPr="00434588" w:rsidRDefault="00ED1D86" w:rsidP="00ED1D86">
      <w:pPr>
        <w:pStyle w:val="Norma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34588">
        <w:rPr>
          <w:rFonts w:ascii="Arial" w:hAnsi="Arial" w:cs="Arial"/>
          <w:sz w:val="20"/>
          <w:szCs w:val="20"/>
        </w:rPr>
        <w:t xml:space="preserve">U klikt op de blauwe knop </w:t>
      </w:r>
      <w:r w:rsidRPr="00434588">
        <w:rPr>
          <w:rFonts w:ascii="Arial" w:hAnsi="Arial" w:cs="Arial"/>
          <w:i/>
          <w:sz w:val="20"/>
          <w:szCs w:val="20"/>
        </w:rPr>
        <w:t>hier betalen</w:t>
      </w:r>
      <w:r w:rsidRPr="00434588">
        <w:rPr>
          <w:rFonts w:ascii="Arial" w:hAnsi="Arial" w:cs="Arial"/>
          <w:sz w:val="20"/>
          <w:szCs w:val="20"/>
        </w:rPr>
        <w:t xml:space="preserve"> in het e-mail bericht. </w:t>
      </w:r>
      <w:r w:rsidRPr="00434588">
        <w:rPr>
          <w:rFonts w:ascii="Arial" w:hAnsi="Arial" w:cs="Arial"/>
          <w:sz w:val="20"/>
          <w:szCs w:val="20"/>
        </w:rPr>
        <w:br/>
        <w:t>U zal onmiddellijk doorgestuurd worden naar een bancontact app om de betaling automatisch af te ronden.</w:t>
      </w:r>
    </w:p>
    <w:p w:rsidR="00ED1D86" w:rsidRPr="00434588" w:rsidRDefault="00ED1D86" w:rsidP="00ED1D86">
      <w:pPr>
        <w:pStyle w:val="Norma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34588">
        <w:rPr>
          <w:rFonts w:ascii="Arial" w:hAnsi="Arial" w:cs="Arial"/>
          <w:sz w:val="20"/>
          <w:szCs w:val="20"/>
        </w:rPr>
        <w:t>U kan ‘traditioneel’ betalen volgens uw eigen keuze via de factuur in bijlage</w:t>
      </w:r>
      <w:r>
        <w:rPr>
          <w:rFonts w:ascii="Arial" w:hAnsi="Arial" w:cs="Arial"/>
          <w:sz w:val="20"/>
          <w:szCs w:val="20"/>
        </w:rPr>
        <w:t xml:space="preserve"> van het bericht</w:t>
      </w:r>
      <w:r w:rsidRPr="00434588">
        <w:rPr>
          <w:rFonts w:ascii="Arial" w:hAnsi="Arial" w:cs="Arial"/>
          <w:sz w:val="20"/>
          <w:szCs w:val="20"/>
        </w:rPr>
        <w:t xml:space="preserve">. Gebruik dan de betaalgegevens vermeld in de pdf. </w:t>
      </w:r>
    </w:p>
    <w:p w:rsidR="00ED1D86" w:rsidRPr="00434588" w:rsidRDefault="00ED1D86" w:rsidP="00ED1D86">
      <w:pPr>
        <w:pStyle w:val="Norma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34588">
        <w:rPr>
          <w:rFonts w:ascii="Arial" w:hAnsi="Arial" w:cs="Arial"/>
          <w:sz w:val="20"/>
          <w:szCs w:val="20"/>
        </w:rPr>
        <w:t xml:space="preserve">U kan de POM-app installeren op uw smartphone. U dient dan een POM-account aan te maken. U kan vervolgens de QR-code scannen die vermeld staat op de factuur (in bijlage). Sommige andere organisaties, bedrijven of instellingen werken ook met POM.  </w:t>
      </w:r>
    </w:p>
    <w:p w:rsidR="00ED1D86" w:rsidRPr="00434588" w:rsidRDefault="00ED1D86" w:rsidP="00ED1D86">
      <w:pPr>
        <w:pStyle w:val="Normaalweb"/>
        <w:rPr>
          <w:rFonts w:ascii="Arial" w:hAnsi="Arial" w:cs="Arial"/>
          <w:b/>
          <w:sz w:val="20"/>
          <w:szCs w:val="20"/>
        </w:rPr>
      </w:pPr>
      <w:r w:rsidRPr="00434588">
        <w:rPr>
          <w:rFonts w:ascii="Arial" w:hAnsi="Arial" w:cs="Arial"/>
          <w:b/>
          <w:sz w:val="20"/>
          <w:szCs w:val="20"/>
        </w:rPr>
        <w:t xml:space="preserve">Privacy? </w:t>
      </w:r>
    </w:p>
    <w:p w:rsidR="00ED1D86" w:rsidRDefault="00ED1D86" w:rsidP="00ED1D86">
      <w:pPr>
        <w:pStyle w:val="Normaalweb"/>
        <w:rPr>
          <w:rFonts w:ascii="Arial" w:hAnsi="Arial" w:cs="Arial"/>
          <w:sz w:val="20"/>
          <w:szCs w:val="20"/>
        </w:rPr>
      </w:pPr>
      <w:r w:rsidRPr="00434588">
        <w:rPr>
          <w:rFonts w:ascii="Arial" w:hAnsi="Arial" w:cs="Arial"/>
          <w:sz w:val="20"/>
          <w:szCs w:val="20"/>
        </w:rPr>
        <w:t xml:space="preserve">Deze betalingsmanier is absoluut veilig. De privacyverklaring van POM vindt u via </w:t>
      </w:r>
      <w:hyperlink r:id="rId12" w:history="1">
        <w:r w:rsidRPr="00434588">
          <w:rPr>
            <w:rStyle w:val="Hyperlink"/>
            <w:rFonts w:ascii="Arial" w:hAnsi="Arial" w:cs="Arial"/>
            <w:sz w:val="20"/>
            <w:szCs w:val="20"/>
          </w:rPr>
          <w:t>https://www.pom.be/nl/privacy</w:t>
        </w:r>
      </w:hyperlink>
      <w:r>
        <w:rPr>
          <w:rFonts w:ascii="Arial" w:hAnsi="Arial" w:cs="Arial"/>
          <w:sz w:val="20"/>
          <w:szCs w:val="20"/>
        </w:rPr>
        <w:t xml:space="preserve">. Onze vzw heeft met hen </w:t>
      </w:r>
      <w:r w:rsidRPr="00434588">
        <w:rPr>
          <w:rFonts w:ascii="Arial" w:hAnsi="Arial" w:cs="Arial"/>
          <w:sz w:val="20"/>
          <w:szCs w:val="20"/>
        </w:rPr>
        <w:t xml:space="preserve">een verwerkersovereenkomst gesloten. </w:t>
      </w:r>
    </w:p>
    <w:p w:rsidR="00ED1D86" w:rsidRPr="002532EF" w:rsidRDefault="00ED1D86" w:rsidP="00ED1D86">
      <w:pPr>
        <w:pStyle w:val="Normaalweb"/>
        <w:rPr>
          <w:rFonts w:ascii="Arial" w:hAnsi="Arial" w:cs="Arial"/>
          <w:b/>
          <w:sz w:val="20"/>
          <w:szCs w:val="20"/>
        </w:rPr>
      </w:pPr>
      <w:r w:rsidRPr="002532EF">
        <w:rPr>
          <w:rFonts w:ascii="Arial" w:hAnsi="Arial" w:cs="Arial"/>
          <w:b/>
          <w:sz w:val="20"/>
          <w:szCs w:val="20"/>
        </w:rPr>
        <w:t xml:space="preserve">Meer informatie? </w:t>
      </w:r>
    </w:p>
    <w:p w:rsidR="00ED1D86" w:rsidRPr="00F22170" w:rsidRDefault="00ED1D86" w:rsidP="00ED1D86">
      <w:pPr>
        <w:pStyle w:val="Normaalweb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meer informatie kan u terecht op </w:t>
      </w:r>
      <w:hyperlink r:id="rId13" w:history="1">
        <w:r w:rsidRPr="00855A76">
          <w:rPr>
            <w:rStyle w:val="Hyperlink"/>
            <w:rFonts w:ascii="Arial" w:hAnsi="Arial" w:cs="Arial"/>
            <w:sz w:val="20"/>
            <w:szCs w:val="20"/>
          </w:rPr>
          <w:t>www.pom.be</w:t>
        </w:r>
      </w:hyperlink>
      <w:r>
        <w:rPr>
          <w:rFonts w:ascii="Arial" w:hAnsi="Arial" w:cs="Arial"/>
          <w:sz w:val="20"/>
          <w:szCs w:val="20"/>
        </w:rPr>
        <w:t xml:space="preserve">, of </w:t>
      </w:r>
      <w:r w:rsidRPr="00AF0832">
        <w:rPr>
          <w:rFonts w:ascii="Arial" w:hAnsi="Arial" w:cs="Arial"/>
          <w:sz w:val="20"/>
          <w:szCs w:val="20"/>
        </w:rPr>
        <w:t>via leerlingfacturatie@umbasis.</w:t>
      </w:r>
      <w:r>
        <w:rPr>
          <w:rFonts w:ascii="Arial" w:hAnsi="Arial" w:cs="Arial"/>
          <w:sz w:val="20"/>
          <w:szCs w:val="20"/>
        </w:rPr>
        <w:t>be.</w:t>
      </w:r>
    </w:p>
    <w:p w:rsidR="00ED1D86" w:rsidRPr="00434588" w:rsidRDefault="00ED1D86" w:rsidP="00ED1D86">
      <w:pPr>
        <w:pStyle w:val="Normaalweb"/>
        <w:rPr>
          <w:rFonts w:ascii="Arial" w:hAnsi="Arial" w:cs="Arial"/>
          <w:sz w:val="20"/>
          <w:szCs w:val="20"/>
        </w:rPr>
      </w:pPr>
      <w:r w:rsidRPr="00434588">
        <w:rPr>
          <w:rFonts w:ascii="Arial" w:hAnsi="Arial" w:cs="Arial"/>
          <w:sz w:val="20"/>
          <w:szCs w:val="20"/>
        </w:rPr>
        <w:t>Met vriendelijke groet</w:t>
      </w:r>
    </w:p>
    <w:p w:rsidR="00ED1D86" w:rsidRPr="00434588" w:rsidRDefault="00ED1D86" w:rsidP="00ED1D86">
      <w:pPr>
        <w:pStyle w:val="Normaalweb"/>
        <w:rPr>
          <w:rFonts w:ascii="Arial" w:hAnsi="Arial" w:cs="Arial"/>
          <w:sz w:val="20"/>
          <w:szCs w:val="20"/>
        </w:rPr>
      </w:pPr>
      <w:r w:rsidRPr="00434588">
        <w:rPr>
          <w:rFonts w:ascii="Arial" w:hAnsi="Arial" w:cs="Arial"/>
          <w:sz w:val="20"/>
          <w:szCs w:val="20"/>
        </w:rPr>
        <w:t>Dienst Financiën vzw KITOS</w:t>
      </w:r>
      <w:r>
        <w:rPr>
          <w:rFonts w:ascii="Arial" w:hAnsi="Arial" w:cs="Arial"/>
          <w:sz w:val="20"/>
          <w:szCs w:val="20"/>
        </w:rPr>
        <w:br/>
        <w:t xml:space="preserve">Nele Vanstreels en Patricia </w:t>
      </w:r>
      <w:proofErr w:type="spellStart"/>
      <w:r>
        <w:rPr>
          <w:rFonts w:ascii="Arial" w:hAnsi="Arial" w:cs="Arial"/>
          <w:sz w:val="20"/>
          <w:szCs w:val="20"/>
        </w:rPr>
        <w:t>Weckhuysen</w:t>
      </w:r>
      <w:proofErr w:type="spellEnd"/>
    </w:p>
    <w:p w:rsidR="00ED1D86" w:rsidRDefault="00ED1D86" w:rsidP="00AE176E"/>
    <w:sectPr w:rsidR="00ED1D86" w:rsidSect="00F15A40">
      <w:footerReference w:type="default" r:id="rId14"/>
      <w:headerReference w:type="first" r:id="rId15"/>
      <w:pgSz w:w="11906" w:h="16838"/>
      <w:pgMar w:top="1026" w:right="1021" w:bottom="2268" w:left="2268" w:header="170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16" w:rsidRDefault="00854616" w:rsidP="00AE176E">
      <w:r>
        <w:separator/>
      </w:r>
    </w:p>
  </w:endnote>
  <w:endnote w:type="continuationSeparator" w:id="0">
    <w:p w:rsidR="00854616" w:rsidRDefault="00854616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7C" w:rsidRPr="002535FB" w:rsidRDefault="00996861" w:rsidP="00DB7554">
    <w:pPr>
      <w:pStyle w:val="Voettekst"/>
      <w:jc w:val="right"/>
      <w:rPr>
        <w:color w:val="81B1E5"/>
        <w:sz w:val="16"/>
        <w:szCs w:val="16"/>
      </w:rPr>
    </w:pPr>
    <w:r>
      <w:rPr>
        <w:noProof/>
      </w:rPr>
      <w:drawing>
        <wp:anchor distT="0" distB="0" distL="114300" distR="114300" simplePos="0" relativeHeight="251675647" behindDoc="0" locked="0" layoutInCell="1" allowOverlap="1" wp14:anchorId="2F02400E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54" w:rsidRPr="002535FB">
      <w:rPr>
        <w:color w:val="81B1E5"/>
        <w:sz w:val="16"/>
        <w:szCs w:val="16"/>
      </w:rPr>
      <w:fldChar w:fldCharType="begin"/>
    </w:r>
    <w:r w:rsidR="00DB7554" w:rsidRPr="002535FB">
      <w:rPr>
        <w:color w:val="81B1E5"/>
        <w:sz w:val="16"/>
        <w:szCs w:val="16"/>
      </w:rPr>
      <w:instrText>PAGE   \* MERGEFORMAT</w:instrText>
    </w:r>
    <w:r w:rsidR="00DB7554" w:rsidRPr="002535FB">
      <w:rPr>
        <w:color w:val="81B1E5"/>
        <w:sz w:val="16"/>
        <w:szCs w:val="16"/>
      </w:rPr>
      <w:fldChar w:fldCharType="separate"/>
    </w:r>
    <w:r w:rsidR="00ED1D86" w:rsidRPr="00ED1D86">
      <w:rPr>
        <w:noProof/>
        <w:color w:val="81B1E5"/>
        <w:sz w:val="16"/>
        <w:szCs w:val="16"/>
        <w:lang w:val="nl-NL"/>
      </w:rPr>
      <w:t>2</w:t>
    </w:r>
    <w:r w:rsidR="00DB7554" w:rsidRPr="002535FB">
      <w:rPr>
        <w:color w:val="81B1E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16" w:rsidRDefault="00854616" w:rsidP="00AE176E">
      <w:r>
        <w:separator/>
      </w:r>
    </w:p>
  </w:footnote>
  <w:footnote w:type="continuationSeparator" w:id="0">
    <w:p w:rsidR="00854616" w:rsidRDefault="00854616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5B" w:rsidRDefault="00996861">
    <w:pPr>
      <w:pStyle w:val="Koptekst"/>
    </w:pPr>
    <w:r>
      <w:rPr>
        <w:noProof/>
      </w:rPr>
      <w:drawing>
        <wp:anchor distT="0" distB="0" distL="114300" distR="114300" simplePos="0" relativeHeight="251677695" behindDoc="0" locked="0" layoutInCell="1" allowOverlap="1" wp14:anchorId="3530E8FB" wp14:editId="3066B5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06400" cy="14292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400" cy="14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3C5">
      <w:rPr>
        <w:noProof/>
      </w:rPr>
      <w:drawing>
        <wp:anchor distT="0" distB="0" distL="114300" distR="114300" simplePos="0" relativeHeight="251674623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20800" cy="538920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8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C336B"/>
    <w:multiLevelType w:val="hybridMultilevel"/>
    <w:tmpl w:val="86A254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86"/>
    <w:rsid w:val="00025844"/>
    <w:rsid w:val="0003747C"/>
    <w:rsid w:val="00082B01"/>
    <w:rsid w:val="00097257"/>
    <w:rsid w:val="000A66E6"/>
    <w:rsid w:val="000B0FCE"/>
    <w:rsid w:val="000F3C51"/>
    <w:rsid w:val="00141AB8"/>
    <w:rsid w:val="00201459"/>
    <w:rsid w:val="002535FB"/>
    <w:rsid w:val="002553F4"/>
    <w:rsid w:val="00266BEF"/>
    <w:rsid w:val="0038384D"/>
    <w:rsid w:val="004009C4"/>
    <w:rsid w:val="0052062B"/>
    <w:rsid w:val="005D0BE5"/>
    <w:rsid w:val="00683D0A"/>
    <w:rsid w:val="006A46F6"/>
    <w:rsid w:val="007A695B"/>
    <w:rsid w:val="008333C5"/>
    <w:rsid w:val="00854616"/>
    <w:rsid w:val="008E3773"/>
    <w:rsid w:val="00900203"/>
    <w:rsid w:val="00913527"/>
    <w:rsid w:val="00921E1F"/>
    <w:rsid w:val="00996861"/>
    <w:rsid w:val="009D146B"/>
    <w:rsid w:val="00A16519"/>
    <w:rsid w:val="00A534F3"/>
    <w:rsid w:val="00AC6083"/>
    <w:rsid w:val="00AE176E"/>
    <w:rsid w:val="00AF7DDC"/>
    <w:rsid w:val="00B02226"/>
    <w:rsid w:val="00B13D70"/>
    <w:rsid w:val="00B210FE"/>
    <w:rsid w:val="00BA2A8F"/>
    <w:rsid w:val="00BC3967"/>
    <w:rsid w:val="00C427F1"/>
    <w:rsid w:val="00C56181"/>
    <w:rsid w:val="00C5637B"/>
    <w:rsid w:val="00CE7415"/>
    <w:rsid w:val="00D3382C"/>
    <w:rsid w:val="00D4120B"/>
    <w:rsid w:val="00D53168"/>
    <w:rsid w:val="00DB7554"/>
    <w:rsid w:val="00ED1D86"/>
    <w:rsid w:val="00F15A40"/>
    <w:rsid w:val="00F15D0D"/>
    <w:rsid w:val="00F2321D"/>
    <w:rsid w:val="00F267E2"/>
    <w:rsid w:val="00F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E21D3"/>
  <w15:chartTrackingRefBased/>
  <w15:docId w15:val="{B091B655-453D-4696-A6DD-C7A27270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1D86"/>
    <w:rPr>
      <w:rFonts w:eastAsiaTheme="minorHAnsi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b/>
      <w:color w:val="1E64C8"/>
      <w:sz w:val="17"/>
      <w:szCs w:val="17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UZTabeltekst">
    <w:name w:val="UZ_Tabeltekst"/>
    <w:basedOn w:val="Standaard"/>
    <w:link w:val="UZTabeltekstChar"/>
    <w:qFormat/>
    <w:rsid w:val="000F3C51"/>
    <w:pPr>
      <w:contextualSpacing/>
    </w:p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color w:val="808080" w:themeColor="background1" w:themeShade="80"/>
      <w:sz w:val="14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paragraph" w:styleId="Normaalweb">
    <w:name w:val="Normal (Web)"/>
    <w:basedOn w:val="Standaard"/>
    <w:uiPriority w:val="99"/>
    <w:unhideWhenUsed/>
    <w:rsid w:val="00ED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ED1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.be" TargetMode="External"/><Relationship Id="rId13" Type="http://schemas.openxmlformats.org/officeDocument/2006/relationships/hyperlink" Target="http://www.pom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m.be/nl/privac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oreply@pom.b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briefhoofden%20basisschool%20UM\Brieven\Briefpapier_Basisschool_Ursulinen_Mechel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E9A0-C766-4E17-918F-B60A89AE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Briefpapier_Basisschool_Ursulinen_Mechelen</Template>
  <TotalTime>2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Lieselotte  Zwaan</dc:creator>
  <cp:keywords/>
  <dc:description/>
  <cp:lastModifiedBy>Lieselotte  Zwaan</cp:lastModifiedBy>
  <cp:revision>1</cp:revision>
  <cp:lastPrinted>2020-10-08T14:05:00Z</cp:lastPrinted>
  <dcterms:created xsi:type="dcterms:W3CDTF">2020-10-08T14:01:00Z</dcterms:created>
  <dcterms:modified xsi:type="dcterms:W3CDTF">2020-10-08T14:05:00Z</dcterms:modified>
</cp:coreProperties>
</file>