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6E" w:rsidRDefault="00AE176E" w:rsidP="009A6EDA"/>
    <w:p w:rsidR="009B290C" w:rsidRDefault="009B290C" w:rsidP="009A6EDA"/>
    <w:p w:rsidR="00B02039" w:rsidRPr="00C81132" w:rsidRDefault="00B02039" w:rsidP="00C81132">
      <w:pPr>
        <w:jc w:val="center"/>
        <w:rPr>
          <w:rFonts w:cs="Arial"/>
          <w:sz w:val="16"/>
          <w:szCs w:val="16"/>
        </w:rPr>
      </w:pPr>
      <w:r w:rsidRPr="00B02039">
        <w:rPr>
          <w:rFonts w:ascii="Arial Black" w:hAnsi="Arial Black"/>
          <w:sz w:val="30"/>
          <w:szCs w:val="30"/>
          <w:bdr w:val="single" w:sz="4" w:space="0" w:color="auto"/>
        </w:rPr>
        <w:t>VAKANTIEKALENDER SCHOOLJAAR 20</w:t>
      </w:r>
      <w:r w:rsidR="00727420">
        <w:rPr>
          <w:rFonts w:ascii="Arial Black" w:hAnsi="Arial Black"/>
          <w:sz w:val="30"/>
          <w:szCs w:val="30"/>
          <w:bdr w:val="single" w:sz="4" w:space="0" w:color="auto"/>
        </w:rPr>
        <w:t>20</w:t>
      </w:r>
      <w:r w:rsidR="00AF5F8F">
        <w:rPr>
          <w:rFonts w:ascii="Arial Black" w:hAnsi="Arial Black"/>
          <w:sz w:val="30"/>
          <w:szCs w:val="30"/>
          <w:bdr w:val="single" w:sz="4" w:space="0" w:color="auto"/>
        </w:rPr>
        <w:t xml:space="preserve"> – 20</w:t>
      </w:r>
      <w:r w:rsidR="00C81132">
        <w:rPr>
          <w:rFonts w:ascii="Arial Black" w:hAnsi="Arial Black"/>
          <w:sz w:val="30"/>
          <w:szCs w:val="30"/>
          <w:bdr w:val="single" w:sz="4" w:space="0" w:color="auto"/>
        </w:rPr>
        <w:t>2</w:t>
      </w:r>
      <w:r w:rsidR="00727420">
        <w:rPr>
          <w:rFonts w:ascii="Arial Black" w:hAnsi="Arial Black"/>
          <w:sz w:val="30"/>
          <w:szCs w:val="30"/>
          <w:bdr w:val="single" w:sz="4" w:space="0" w:color="auto"/>
        </w:rPr>
        <w:t>1</w:t>
      </w:r>
      <w:r w:rsidRPr="00B02039">
        <w:rPr>
          <w:rFonts w:ascii="Arial Black" w:hAnsi="Arial Black"/>
          <w:sz w:val="30"/>
          <w:szCs w:val="30"/>
          <w:bdr w:val="single" w:sz="4" w:space="0" w:color="auto"/>
        </w:rPr>
        <w:t xml:space="preserve">    </w:t>
      </w:r>
      <w:r w:rsidRPr="00B02039">
        <w:rPr>
          <w:rFonts w:ascii="Arial Black" w:hAnsi="Arial Black"/>
          <w:sz w:val="30"/>
          <w:szCs w:val="30"/>
          <w:bdr w:val="single" w:sz="4" w:space="0" w:color="auto"/>
        </w:rPr>
        <w:br/>
      </w:r>
    </w:p>
    <w:tbl>
      <w:tblPr>
        <w:tblpPr w:leftFromText="142" w:rightFromText="142" w:vertAnchor="page" w:horzAnchor="margin" w:tblpY="3877"/>
        <w:tblW w:w="88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24"/>
        <w:gridCol w:w="4536"/>
      </w:tblGrid>
      <w:tr w:rsidR="0019078B" w:rsidRPr="00717E27" w:rsidTr="009B290C">
        <w:trPr>
          <w:trHeight w:val="314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078B" w:rsidRDefault="00B571A2" w:rsidP="00474D5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m</w:t>
            </w:r>
            <w:bookmarkStart w:id="0" w:name="_GoBack"/>
            <w:bookmarkEnd w:id="0"/>
            <w:r w:rsidR="0019078B">
              <w:rPr>
                <w:rFonts w:ascii="Arial Narrow" w:hAnsi="Arial Narrow"/>
                <w:sz w:val="24"/>
                <w:szCs w:val="24"/>
                <w:lang w:eastAsia="nl-BE"/>
              </w:rPr>
              <w:t xml:space="preserve">aandag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078B" w:rsidRDefault="0019078B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5 oktober 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19078B" w:rsidRPr="00E25811" w:rsidRDefault="0019078B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vrije dag</w:t>
            </w:r>
          </w:p>
        </w:tc>
      </w:tr>
      <w:tr w:rsidR="00C81132" w:rsidRPr="00717E27" w:rsidTr="009B290C">
        <w:trPr>
          <w:trHeight w:val="314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474D5C" w:rsidP="00474D5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woens</w:t>
            </w:r>
            <w:r w:rsidR="00C81132" w:rsidRPr="00E25811">
              <w:rPr>
                <w:rFonts w:ascii="Arial Narrow" w:hAnsi="Arial Narrow"/>
                <w:sz w:val="24"/>
                <w:szCs w:val="24"/>
                <w:lang w:eastAsia="nl-BE"/>
              </w:rPr>
              <w:t>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474D5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14</w:t>
            </w:r>
            <w:r w:rsidR="00727420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oktober 20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</w:t>
            </w:r>
            <w:r w:rsidR="00474D5C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</w:t>
            </w:r>
            <w:r w:rsidR="00474D5C" w:rsidRPr="00E25811">
              <w:rPr>
                <w:rFonts w:ascii="Arial Narrow" w:hAnsi="Arial Narrow"/>
                <w:sz w:val="24"/>
                <w:szCs w:val="24"/>
                <w:lang w:eastAsia="nl-BE"/>
              </w:rPr>
              <w:t>(pedagogische vergadering leraren)</w:t>
            </w:r>
          </w:p>
        </w:tc>
      </w:tr>
      <w:tr w:rsidR="00C81132" w:rsidRPr="00717E27" w:rsidTr="009B290C">
        <w:trPr>
          <w:trHeight w:val="945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maandag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2</w:t>
            </w:r>
            <w:r w:rsidR="00727420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november 2020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C81132" w:rsidRPr="00E25811" w:rsidRDefault="00727420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8 november 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herfstvakantie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</w:p>
        </w:tc>
      </w:tr>
      <w:tr w:rsidR="00C81132" w:rsidRPr="00717E27" w:rsidTr="009B290C">
        <w:trPr>
          <w:trHeight w:val="272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B73882" w:rsidP="00B73882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woens</w:t>
            </w:r>
            <w:r w:rsidR="00C81132">
              <w:rPr>
                <w:rFonts w:ascii="Arial Narrow" w:hAnsi="Arial Narrow"/>
                <w:sz w:val="24"/>
                <w:szCs w:val="24"/>
                <w:lang w:eastAsia="nl-BE"/>
              </w:rPr>
              <w:t>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Default="00727420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11 november 2020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Wapenstilstand (vrije dag)</w:t>
            </w:r>
          </w:p>
        </w:tc>
      </w:tr>
      <w:tr w:rsidR="00C81132" w:rsidRPr="00717E27" w:rsidTr="009B290C">
        <w:trPr>
          <w:trHeight w:val="387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maandag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2</w:t>
            </w:r>
            <w:r w:rsidR="00727420">
              <w:rPr>
                <w:rFonts w:ascii="Arial Narrow" w:hAnsi="Arial Narrow"/>
                <w:sz w:val="24"/>
                <w:szCs w:val="24"/>
                <w:lang w:eastAsia="nl-BE"/>
              </w:rPr>
              <w:t>1 december 2020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C81132" w:rsidRPr="00E25811" w:rsidRDefault="00727420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3 januari 2021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kerstvakantie</w:t>
            </w:r>
          </w:p>
        </w:tc>
      </w:tr>
      <w:tr w:rsidR="00C81132" w:rsidRPr="00717E27" w:rsidTr="009B290C">
        <w:trPr>
          <w:trHeight w:val="387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woensdag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B7388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13</w:t>
            </w:r>
            <w:r w:rsidR="00727420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januari 20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B73882" w:rsidP="00474D5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 xml:space="preserve"> </w:t>
            </w: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(pedagogische vergadering leraren)</w:t>
            </w:r>
          </w:p>
        </w:tc>
      </w:tr>
      <w:tr w:rsidR="00C81132" w:rsidRPr="00717E27" w:rsidTr="009B290C">
        <w:trPr>
          <w:trHeight w:val="387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Default="000A2AC9" w:rsidP="000A2AC9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maan</w:t>
            </w:r>
            <w:r w:rsidR="00C81132">
              <w:rPr>
                <w:rFonts w:ascii="Arial Narrow" w:hAnsi="Arial Narrow"/>
                <w:sz w:val="24"/>
                <w:szCs w:val="24"/>
                <w:lang w:eastAsia="nl-BE"/>
              </w:rPr>
              <w:t>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Default="000A2AC9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25</w:t>
            </w:r>
            <w:r w:rsidR="00727420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januari 20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</w:t>
            </w:r>
          </w:p>
        </w:tc>
      </w:tr>
      <w:tr w:rsidR="00C81132" w:rsidRPr="00717E27" w:rsidTr="009B290C">
        <w:trPr>
          <w:trHeight w:val="606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maandag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727420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15</w:t>
            </w:r>
            <w:r w:rsidR="00C81132" w:rsidRPr="00E25811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</w:t>
            </w:r>
            <w:r w:rsidR="00C81132">
              <w:rPr>
                <w:rFonts w:ascii="Arial Narrow" w:hAnsi="Arial Narrow"/>
                <w:sz w:val="24"/>
                <w:szCs w:val="24"/>
                <w:lang w:eastAsia="nl-BE"/>
              </w:rPr>
              <w:t>februari 202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C81132" w:rsidRPr="00E25811" w:rsidRDefault="00727420" w:rsidP="00727420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2</w:t>
            </w:r>
            <w:r w:rsidR="00C81132">
              <w:rPr>
                <w:rFonts w:ascii="Arial Narrow" w:hAnsi="Arial Narrow"/>
                <w:sz w:val="24"/>
                <w:szCs w:val="24"/>
                <w:lang w:eastAsia="nl-BE"/>
              </w:rPr>
              <w:t xml:space="preserve">1 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februari</w:t>
            </w:r>
            <w:r w:rsidR="00C81132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202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C81132" w:rsidRPr="00E25811" w:rsidRDefault="00C81132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krokusvakantie</w:t>
            </w:r>
          </w:p>
        </w:tc>
      </w:tr>
      <w:tr w:rsidR="009B290C" w:rsidRPr="00717E27" w:rsidTr="009B290C">
        <w:trPr>
          <w:trHeight w:val="346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woens</w:t>
            </w: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0A2AC9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  <w:r w:rsidR="000A2AC9">
              <w:rPr>
                <w:rFonts w:ascii="Arial Narrow" w:hAnsi="Arial Narrow"/>
                <w:sz w:val="24"/>
                <w:szCs w:val="24"/>
                <w:lang w:eastAsia="nl-BE"/>
              </w:rPr>
              <w:t>7</w:t>
            </w: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m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aart</w:t>
            </w: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20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 (pedagogische vergadering leraren)</w:t>
            </w:r>
          </w:p>
        </w:tc>
      </w:tr>
      <w:tr w:rsidR="009B290C" w:rsidRPr="00717E27" w:rsidTr="009B290C">
        <w:trPr>
          <w:trHeight w:val="90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maandag</w:t>
            </w:r>
          </w:p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zondag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727420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5</w:t>
            </w:r>
            <w:r w:rsidR="009B290C" w:rsidRPr="00E25811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april 20</w:t>
            </w:r>
            <w:r w:rsidR="009B290C">
              <w:rPr>
                <w:rFonts w:ascii="Arial Narrow" w:hAnsi="Arial Narrow"/>
                <w:sz w:val="24"/>
                <w:szCs w:val="24"/>
                <w:lang w:eastAsia="nl-BE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tot</w:t>
            </w:r>
          </w:p>
          <w:p w:rsidR="009B290C" w:rsidRPr="00E25811" w:rsidRDefault="00727420" w:rsidP="00727420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18</w:t>
            </w:r>
            <w:r w:rsidR="009B290C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april 202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paasvakantie</w:t>
            </w:r>
          </w:p>
        </w:tc>
      </w:tr>
      <w:tr w:rsidR="009B290C" w:rsidRPr="00717E27" w:rsidTr="009B290C">
        <w:trPr>
          <w:trHeight w:val="300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donderdag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Default="009B290C" w:rsidP="00FB1B54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  <w:r w:rsidR="00FB1B54">
              <w:rPr>
                <w:rFonts w:ascii="Arial Narrow" w:hAnsi="Arial Narrow"/>
                <w:sz w:val="24"/>
                <w:szCs w:val="24"/>
                <w:lang w:eastAsia="nl-BE"/>
              </w:rPr>
              <w:t>3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 xml:space="preserve"> mei 202</w:t>
            </w:r>
            <w:r w:rsidR="00FB1B54"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 (Hemelvaart)</w:t>
            </w:r>
          </w:p>
        </w:tc>
      </w:tr>
      <w:tr w:rsidR="009B290C" w:rsidRPr="00717E27" w:rsidTr="009B290C">
        <w:trPr>
          <w:trHeight w:val="305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FB1B54" w:rsidP="00FB1B54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14</w:t>
            </w:r>
            <w:r w:rsidR="009B290C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mei 202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</w:t>
            </w:r>
          </w:p>
        </w:tc>
      </w:tr>
      <w:tr w:rsidR="009B290C" w:rsidRPr="00717E27" w:rsidTr="009B290C">
        <w:trPr>
          <w:trHeight w:val="305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maandag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FB1B54" w:rsidP="00FB1B54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24</w:t>
            </w:r>
            <w:r w:rsidR="009B290C" w:rsidRPr="00E25811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mei</w:t>
            </w:r>
            <w:r w:rsidR="009B290C" w:rsidRPr="00E25811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20</w:t>
            </w:r>
            <w:r w:rsidR="009B290C">
              <w:rPr>
                <w:rFonts w:ascii="Arial Narrow" w:hAnsi="Arial Narrow"/>
                <w:sz w:val="24"/>
                <w:szCs w:val="24"/>
                <w:lang w:eastAsia="nl-BE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 w:rsidRPr="00E25811">
              <w:rPr>
                <w:rFonts w:ascii="Arial Narrow" w:hAnsi="Arial Narrow"/>
                <w:sz w:val="24"/>
                <w:szCs w:val="24"/>
                <w:lang w:eastAsia="nl-BE"/>
              </w:rPr>
              <w:t>vrije dag (Pinkstermaandag)</w:t>
            </w:r>
          </w:p>
        </w:tc>
      </w:tr>
      <w:tr w:rsidR="009B290C" w:rsidRPr="00717E27" w:rsidTr="009B290C">
        <w:trPr>
          <w:trHeight w:val="305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FB1B54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woe</w:t>
            </w:r>
            <w:r w:rsidR="009B290C">
              <w:rPr>
                <w:rFonts w:ascii="Arial Narrow" w:hAnsi="Arial Narrow"/>
                <w:sz w:val="24"/>
                <w:szCs w:val="24"/>
                <w:lang w:eastAsia="nl-BE"/>
              </w:rPr>
              <w:t xml:space="preserve">nsdag 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FB1B54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30</w:t>
            </w:r>
            <w:r w:rsidRPr="009B290C">
              <w:rPr>
                <w:rFonts w:ascii="Arial Narrow" w:hAnsi="Arial Narrow"/>
                <w:sz w:val="24"/>
                <w:szCs w:val="24"/>
                <w:lang w:eastAsia="nl-BE"/>
              </w:rPr>
              <w:t xml:space="preserve"> ju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n</w:t>
            </w:r>
            <w:r w:rsidRPr="009B290C">
              <w:rPr>
                <w:rFonts w:ascii="Arial Narrow" w:hAnsi="Arial Narrow"/>
                <w:sz w:val="24"/>
                <w:szCs w:val="24"/>
                <w:lang w:eastAsia="nl-BE"/>
              </w:rPr>
              <w:t>i 20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>2</w:t>
            </w:r>
            <w:r w:rsidR="00FB1B54">
              <w:rPr>
                <w:rFonts w:ascii="Arial Narrow" w:hAnsi="Arial Narrow"/>
                <w:sz w:val="24"/>
                <w:szCs w:val="24"/>
                <w:lang w:eastAsia="nl-BE"/>
              </w:rPr>
              <w:t>1</w:t>
            </w:r>
            <w:r>
              <w:rPr>
                <w:rFonts w:ascii="Arial Narrow" w:hAnsi="Arial Narrow"/>
                <w:sz w:val="24"/>
                <w:szCs w:val="24"/>
                <w:lang w:eastAsia="nl-BE"/>
              </w:rPr>
              <w:t xml:space="preserve"> om 12.10 uur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Pr="00E25811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einde van de lessen (geen opvang na de middag)</w:t>
            </w:r>
          </w:p>
        </w:tc>
      </w:tr>
      <w:tr w:rsidR="009B290C" w:rsidRPr="00717E27" w:rsidTr="009B290C">
        <w:trPr>
          <w:trHeight w:hRule="exact" w:val="113"/>
        </w:trPr>
        <w:tc>
          <w:tcPr>
            <w:tcW w:w="884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</w:p>
        </w:tc>
      </w:tr>
      <w:tr w:rsidR="009B290C" w:rsidRPr="00717E27" w:rsidTr="009B290C">
        <w:trPr>
          <w:trHeight w:val="179"/>
        </w:trPr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Default="00FB1B54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woe</w:t>
            </w:r>
            <w:r w:rsidR="009B290C">
              <w:rPr>
                <w:rFonts w:ascii="Arial Narrow" w:hAnsi="Arial Narrow"/>
                <w:sz w:val="24"/>
                <w:szCs w:val="24"/>
                <w:lang w:eastAsia="nl-BE"/>
              </w:rPr>
              <w:t>nsdag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1 september 20</w:t>
            </w:r>
            <w:r w:rsidR="00FB1B54">
              <w:rPr>
                <w:rFonts w:ascii="Arial Narrow" w:hAnsi="Arial Narrow"/>
                <w:sz w:val="24"/>
                <w:szCs w:val="24"/>
                <w:lang w:eastAsia="nl-BE"/>
              </w:rPr>
              <w:t>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9B290C" w:rsidRDefault="009B290C" w:rsidP="009B290C">
            <w:pPr>
              <w:rPr>
                <w:rFonts w:ascii="Arial Narrow" w:hAnsi="Arial Narrow"/>
                <w:sz w:val="24"/>
                <w:szCs w:val="24"/>
                <w:lang w:eastAsia="nl-BE"/>
              </w:rPr>
            </w:pPr>
            <w:r>
              <w:rPr>
                <w:rFonts w:ascii="Arial Narrow" w:hAnsi="Arial Narrow"/>
                <w:sz w:val="24"/>
                <w:szCs w:val="24"/>
                <w:lang w:eastAsia="nl-BE"/>
              </w:rPr>
              <w:t>eerste schooldag</w:t>
            </w:r>
          </w:p>
        </w:tc>
      </w:tr>
    </w:tbl>
    <w:p w:rsidR="00C81132" w:rsidRPr="00C81132" w:rsidRDefault="00727420" w:rsidP="00C8113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Het schooljaar start op dinsdag </w:t>
      </w:r>
      <w:r w:rsidR="00FB1B54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september 2020</w:t>
      </w:r>
      <w:r w:rsidR="00C81132">
        <w:rPr>
          <w:rFonts w:cs="Arial"/>
          <w:sz w:val="28"/>
          <w:szCs w:val="28"/>
        </w:rPr>
        <w:t xml:space="preserve"> om 8.35 uur.</w:t>
      </w:r>
    </w:p>
    <w:sectPr w:rsidR="00C81132" w:rsidRPr="00C81132" w:rsidSect="00C81132">
      <w:footerReference w:type="default" r:id="rId8"/>
      <w:headerReference w:type="first" r:id="rId9"/>
      <w:pgSz w:w="11906" w:h="16838"/>
      <w:pgMar w:top="1026" w:right="1021" w:bottom="851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039" w:rsidRDefault="00B02039" w:rsidP="00AE176E">
      <w:r>
        <w:separator/>
      </w:r>
    </w:p>
  </w:endnote>
  <w:endnote w:type="continuationSeparator" w:id="0">
    <w:p w:rsidR="00B02039" w:rsidRDefault="00B02039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78719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25" name="Afbeelding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C81132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039" w:rsidRDefault="00B02039" w:rsidP="00AE176E">
      <w:r>
        <w:separator/>
      </w:r>
    </w:p>
  </w:footnote>
  <w:footnote w:type="continuationSeparator" w:id="0">
    <w:p w:rsidR="00B02039" w:rsidRDefault="00B02039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5B" w:rsidRDefault="00C5234B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76671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77695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27" name="Afbeelding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39"/>
    <w:rsid w:val="00025844"/>
    <w:rsid w:val="0003747C"/>
    <w:rsid w:val="00082B01"/>
    <w:rsid w:val="00097257"/>
    <w:rsid w:val="000A2AC9"/>
    <w:rsid w:val="000A66E6"/>
    <w:rsid w:val="000B0FCE"/>
    <w:rsid w:val="000B4209"/>
    <w:rsid w:val="000F3C51"/>
    <w:rsid w:val="00141AB8"/>
    <w:rsid w:val="0019078B"/>
    <w:rsid w:val="00201459"/>
    <w:rsid w:val="002535FB"/>
    <w:rsid w:val="002553F4"/>
    <w:rsid w:val="00266BEF"/>
    <w:rsid w:val="0038384D"/>
    <w:rsid w:val="004009C4"/>
    <w:rsid w:val="00474D5C"/>
    <w:rsid w:val="0052062B"/>
    <w:rsid w:val="005D0BE5"/>
    <w:rsid w:val="00683D0A"/>
    <w:rsid w:val="006A46F6"/>
    <w:rsid w:val="00727420"/>
    <w:rsid w:val="00790172"/>
    <w:rsid w:val="007A695B"/>
    <w:rsid w:val="008333C5"/>
    <w:rsid w:val="008E3773"/>
    <w:rsid w:val="00900203"/>
    <w:rsid w:val="00913527"/>
    <w:rsid w:val="00921E1F"/>
    <w:rsid w:val="00996861"/>
    <w:rsid w:val="009A6EDA"/>
    <w:rsid w:val="009B290C"/>
    <w:rsid w:val="009D146B"/>
    <w:rsid w:val="00A16519"/>
    <w:rsid w:val="00A534F3"/>
    <w:rsid w:val="00AC6083"/>
    <w:rsid w:val="00AE176E"/>
    <w:rsid w:val="00AF5F8F"/>
    <w:rsid w:val="00AF7DDC"/>
    <w:rsid w:val="00B02039"/>
    <w:rsid w:val="00B02226"/>
    <w:rsid w:val="00B13D70"/>
    <w:rsid w:val="00B210FE"/>
    <w:rsid w:val="00B571A2"/>
    <w:rsid w:val="00B73882"/>
    <w:rsid w:val="00BA2A8F"/>
    <w:rsid w:val="00BC3967"/>
    <w:rsid w:val="00C427F1"/>
    <w:rsid w:val="00C5234B"/>
    <w:rsid w:val="00C56181"/>
    <w:rsid w:val="00C5637B"/>
    <w:rsid w:val="00C81132"/>
    <w:rsid w:val="00CE7415"/>
    <w:rsid w:val="00D021D8"/>
    <w:rsid w:val="00D3382C"/>
    <w:rsid w:val="00D4120B"/>
    <w:rsid w:val="00D53168"/>
    <w:rsid w:val="00DB7554"/>
    <w:rsid w:val="00F15A40"/>
    <w:rsid w:val="00F15D0D"/>
    <w:rsid w:val="00F2321D"/>
    <w:rsid w:val="00F267E2"/>
    <w:rsid w:val="00F40036"/>
    <w:rsid w:val="00FB1B54"/>
    <w:rsid w:val="00F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5EB307"/>
  <w15:docId w15:val="{23C26525-BDFF-4486-AF0D-CA4AFF56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Briefhoofd"/>
    <w:qFormat/>
    <w:rsid w:val="00B02039"/>
    <w:pPr>
      <w:spacing w:after="0" w:line="276" w:lineRule="auto"/>
    </w:pPr>
    <w:rPr>
      <w:rFonts w:ascii="Arial" w:eastAsia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2B4C-5396-4254-A28D-01389D04F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Ursulinen Mechelen</dc:creator>
  <cp:lastModifiedBy>Bruno Trogh</cp:lastModifiedBy>
  <cp:revision>4</cp:revision>
  <cp:lastPrinted>2020-06-23T07:24:00Z</cp:lastPrinted>
  <dcterms:created xsi:type="dcterms:W3CDTF">2020-06-23T07:24:00Z</dcterms:created>
  <dcterms:modified xsi:type="dcterms:W3CDTF">2020-09-01T05:57:00Z</dcterms:modified>
</cp:coreProperties>
</file>