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C3967" w:rsidP="00AE176E" w:rsidRDefault="00BC3967" w14:paraId="672A6659" wp14:textId="77777777">
      <w:pPr>
        <w:rPr>
          <w:lang w:val="en-US"/>
        </w:rPr>
      </w:pPr>
    </w:p>
    <w:p xmlns:wp14="http://schemas.microsoft.com/office/word/2010/wordml" w:rsidRPr="00FB1670" w:rsidR="00FB1670" w:rsidP="00AE176E" w:rsidRDefault="00FB1670" w14:paraId="0A37501D" wp14:textId="77777777"/>
    <w:p xmlns:wp14="http://schemas.microsoft.com/office/word/2010/wordml" w:rsidRPr="00FB1670" w:rsidR="00FB1670" w:rsidP="00AE176E" w:rsidRDefault="00FB1670" w14:paraId="5DAB6C7B" wp14:textId="77777777"/>
    <w:p xmlns:wp14="http://schemas.microsoft.com/office/word/2010/wordml" w:rsidRPr="00FB1670" w:rsidR="00FB1670" w:rsidP="00FB1670" w:rsidRDefault="00E411E2" w14:paraId="5651848C" wp14:textId="77777777">
      <w:pPr>
        <w:jc w:val="right"/>
      </w:pPr>
      <w:r>
        <w:t>10</w:t>
      </w:r>
      <w:r w:rsidRPr="00FB1670" w:rsidR="00FB1670">
        <w:t xml:space="preserve"> september 2020</w:t>
      </w:r>
    </w:p>
    <w:p xmlns:wp14="http://schemas.microsoft.com/office/word/2010/wordml" w:rsidRPr="00FB1670" w:rsidR="00FB1670" w:rsidP="00FB1670" w:rsidRDefault="00FB1670" w14:paraId="02EB378F" wp14:textId="77777777"/>
    <w:p xmlns:wp14="http://schemas.microsoft.com/office/word/2010/wordml" w:rsidRPr="00FB1670" w:rsidR="00FB1670" w:rsidP="00FB1670" w:rsidRDefault="00FB1670" w14:paraId="729EBA71" wp14:textId="77777777">
      <w:r>
        <w:t>Beste ouder</w:t>
      </w:r>
      <w:r w:rsidRPr="00FB1670">
        <w:t>,</w:t>
      </w:r>
    </w:p>
    <w:p xmlns:wp14="http://schemas.microsoft.com/office/word/2010/wordml" w:rsidR="00FB1670" w:rsidP="00FB1670" w:rsidRDefault="00FB1670" w14:paraId="6A05A809" wp14:textId="77777777"/>
    <w:p xmlns:wp14="http://schemas.microsoft.com/office/word/2010/wordml" w:rsidR="00FB1670" w:rsidP="00FB1670" w:rsidRDefault="00FB1670" w14:paraId="3FE63450" wp14:textId="77777777">
      <w:r>
        <w:t xml:space="preserve">Dit schooljaar gaan we </w:t>
      </w:r>
      <w:r w:rsidR="00000D99">
        <w:t xml:space="preserve">elke vrijdagnamiddag </w:t>
      </w:r>
      <w:r>
        <w:t xml:space="preserve">op zoek naar </w:t>
      </w:r>
      <w:r w:rsidR="00223B2B">
        <w:t>de talenten</w:t>
      </w:r>
      <w:r>
        <w:t xml:space="preserve"> van uw kind.</w:t>
      </w:r>
      <w:r w:rsidR="00000D99">
        <w:t xml:space="preserve"> </w:t>
      </w:r>
    </w:p>
    <w:p xmlns:wp14="http://schemas.microsoft.com/office/word/2010/wordml" w:rsidR="00000D99" w:rsidP="00FB1670" w:rsidRDefault="00000D99" w14:paraId="5A39BBE3" wp14:textId="77777777"/>
    <w:p xmlns:wp14="http://schemas.microsoft.com/office/word/2010/wordml" w:rsidR="00000D99" w:rsidP="00FB1670" w:rsidRDefault="00000D99" w14:paraId="1BB7BF19" wp14:textId="77777777">
      <w:r>
        <w:t>Hoe gaan we dit doen? Door verschillende eilanden te bezoeken.</w:t>
      </w:r>
    </w:p>
    <w:p xmlns:wp14="http://schemas.microsoft.com/office/word/2010/wordml" w:rsidR="00000D99" w:rsidP="00FB1670" w:rsidRDefault="00000D99" w14:paraId="41C8F396" wp14:textId="77777777"/>
    <w:p xmlns:wp14="http://schemas.microsoft.com/office/word/2010/wordml" w:rsidRPr="00FB1670" w:rsidR="00000D99" w:rsidP="00FB1670" w:rsidRDefault="00000D99" w14:paraId="256386F8" wp14:textId="77777777">
      <w:r>
        <w:rPr>
          <w:noProof/>
          <w:lang w:val="nl-B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AF00C57" wp14:editId="777777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69845" cy="3537585"/>
            <wp:effectExtent l="0" t="0" r="1905" b="5715"/>
            <wp:wrapNone/>
            <wp:docPr id="1" name="Afbeelding 1" descr="Talenten'eil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enten'eilan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000D99" w:rsidP="00FB1670" w:rsidRDefault="00000D99" w14:paraId="5DF08965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Op elk eiland woont een andere juf of meester. </w:t>
      </w:r>
    </w:p>
    <w:p xmlns:wp14="http://schemas.microsoft.com/office/word/2010/wordml" w:rsidR="00FB1670" w:rsidP="00FB1670" w:rsidRDefault="00000D99" w14:paraId="5C9DFB96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Zij zullen hun talent tonen en met de leerlingen</w:t>
      </w:r>
    </w:p>
    <w:p xmlns:wp14="http://schemas.microsoft.com/office/word/2010/wordml" w:rsidR="00000D99" w:rsidP="00000D99" w:rsidRDefault="00000D99" w14:paraId="7E5DCA6F" wp14:textId="77777777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 xml:space="preserve">delen. Samen gaan ze zo op ontdekking naar het </w:t>
      </w:r>
    </w:p>
    <w:p xmlns:wp14="http://schemas.microsoft.com/office/word/2010/wordml" w:rsidR="00000D99" w:rsidP="00000D99" w:rsidRDefault="00000D99" w14:paraId="0779CAE2" wp14:textId="77777777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>talent van elke leerling.</w:t>
      </w:r>
    </w:p>
    <w:p xmlns:wp14="http://schemas.microsoft.com/office/word/2010/wordml" w:rsidR="00000D99" w:rsidP="00000D99" w:rsidRDefault="00000D99" w14:paraId="72A3D3EC" wp14:textId="77777777">
      <w:pPr>
        <w:ind w:left="708"/>
      </w:pPr>
    </w:p>
    <w:p xmlns:wp14="http://schemas.microsoft.com/office/word/2010/wordml" w:rsidR="00000D99" w:rsidP="003C3324" w:rsidRDefault="00000D99" w14:paraId="7F5D152A" wp14:textId="77777777">
      <w:pPr>
        <w:ind w:left="4248"/>
      </w:pPr>
      <w:r>
        <w:t xml:space="preserve">Je kan hieronder een schema vinden </w:t>
      </w:r>
      <w:r w:rsidR="003C3324">
        <w:t>welke juf/meester op welk eiland woont. En wat de kinderen er gaan beleven.</w:t>
      </w:r>
      <w:r>
        <w:t xml:space="preserve"> </w:t>
      </w:r>
    </w:p>
    <w:p xmlns:wp14="http://schemas.microsoft.com/office/word/2010/wordml" w:rsidR="00000D99" w:rsidP="00000D99" w:rsidRDefault="00000D99" w14:paraId="0D0B940D" wp14:textId="77777777">
      <w:pPr>
        <w:ind w:left="3540" w:firstLine="708"/>
      </w:pPr>
    </w:p>
    <w:p xmlns:wp14="http://schemas.microsoft.com/office/word/2010/wordml" w:rsidR="003C3324" w:rsidP="00000D99" w:rsidRDefault="00000D99" w14:paraId="0F0915F1" wp14:textId="77777777">
      <w:pPr>
        <w:ind w:left="3540" w:firstLine="708"/>
      </w:pPr>
      <w:r>
        <w:t xml:space="preserve">We willen dan ook vragen of u kort </w:t>
      </w:r>
      <w:r w:rsidR="003C3324">
        <w:t>kan noteren</w:t>
      </w:r>
    </w:p>
    <w:p xmlns:wp14="http://schemas.microsoft.com/office/word/2010/wordml" w:rsidR="003C3324" w:rsidP="003C3324" w:rsidRDefault="00000D99" w14:paraId="25C2F9C0" wp14:textId="77777777">
      <w:pPr>
        <w:ind w:left="3540" w:firstLine="708"/>
      </w:pPr>
      <w:r>
        <w:t xml:space="preserve">wat uw kind hierover thuis komt vertellen. </w:t>
      </w:r>
      <w:r w:rsidR="003C3324">
        <w:t>Dit</w:t>
      </w:r>
    </w:p>
    <w:p xmlns:wp14="http://schemas.microsoft.com/office/word/2010/wordml" w:rsidR="003C3324" w:rsidP="003C3324" w:rsidRDefault="00000D99" w14:paraId="53923FC8" wp14:textId="77777777">
      <w:pPr>
        <w:ind w:left="3540" w:firstLine="708"/>
      </w:pPr>
      <w:r>
        <w:t>blad mag u in de week van 14 december terug</w:t>
      </w:r>
      <w:r w:rsidR="003C3324">
        <w:t xml:space="preserve"> </w:t>
      </w:r>
    </w:p>
    <w:p xmlns:wp14="http://schemas.microsoft.com/office/word/2010/wordml" w:rsidR="00000D99" w:rsidP="003C3324" w:rsidRDefault="00000D99" w14:paraId="39D40173" wp14:textId="77777777">
      <w:pPr>
        <w:ind w:left="3540" w:firstLine="708"/>
      </w:pPr>
      <w:r>
        <w:t>meegeven met uw kind.</w:t>
      </w:r>
    </w:p>
    <w:p xmlns:wp14="http://schemas.microsoft.com/office/word/2010/wordml" w:rsidR="00223B2B" w:rsidP="00000D99" w:rsidRDefault="00223B2B" w14:paraId="0E27B00A" wp14:textId="77777777">
      <w:pPr>
        <w:ind w:left="4248"/>
      </w:pPr>
    </w:p>
    <w:p xmlns:wp14="http://schemas.microsoft.com/office/word/2010/wordml" w:rsidR="00000D99" w:rsidP="00000D99" w:rsidRDefault="00223B2B" w14:paraId="26B39630" wp14:textId="77777777">
      <w:pPr>
        <w:ind w:left="4248"/>
      </w:pPr>
      <w:r>
        <w:t xml:space="preserve">Op de website zullen er wekelijks foto’s van onze talentwerking </w:t>
      </w:r>
      <w:r w:rsidR="003C3324">
        <w:t>te zien zijn</w:t>
      </w:r>
      <w:r>
        <w:t>.</w:t>
      </w:r>
    </w:p>
    <w:p xmlns:wp14="http://schemas.microsoft.com/office/word/2010/wordml" w:rsidR="00000D99" w:rsidP="00000D99" w:rsidRDefault="00000D99" w14:paraId="60061E4C" wp14:textId="77777777">
      <w:pPr>
        <w:ind w:left="3540" w:firstLine="708"/>
      </w:pPr>
    </w:p>
    <w:p xmlns:wp14="http://schemas.microsoft.com/office/word/2010/wordml" w:rsidRPr="00FB1670" w:rsidR="00000D99" w:rsidP="00000D99" w:rsidRDefault="00000D99" w14:paraId="44EAFD9C" wp14:textId="77777777">
      <w:pPr>
        <w:ind w:left="708"/>
      </w:pPr>
    </w:p>
    <w:p xmlns:wp14="http://schemas.microsoft.com/office/word/2010/wordml" w:rsidR="00FB1670" w:rsidP="00FB1670" w:rsidRDefault="00FB1670" w14:paraId="4B94D5A5" wp14:textId="77777777">
      <w:pPr>
        <w:jc w:val="right"/>
        <w:rPr>
          <w:lang w:val="en-US"/>
        </w:rPr>
      </w:pPr>
    </w:p>
    <w:p xmlns:wp14="http://schemas.microsoft.com/office/word/2010/wordml" w:rsidR="00000D99" w:rsidP="00FB1670" w:rsidRDefault="00000D99" w14:paraId="3DEEC669" wp14:textId="77777777">
      <w:pPr>
        <w:jc w:val="right"/>
        <w:rPr>
          <w:lang w:val="en-US"/>
        </w:rPr>
      </w:pPr>
    </w:p>
    <w:p xmlns:wp14="http://schemas.microsoft.com/office/word/2010/wordml" w:rsidR="00000D99" w:rsidP="00FB1670" w:rsidRDefault="00000D99" w14:paraId="3656B9AB" wp14:textId="77777777">
      <w:pPr>
        <w:jc w:val="right"/>
        <w:rPr>
          <w:lang w:val="en-US"/>
        </w:rPr>
      </w:pPr>
    </w:p>
    <w:p xmlns:wp14="http://schemas.microsoft.com/office/word/2010/wordml" w:rsidR="00000D99" w:rsidP="00000D99" w:rsidRDefault="00000D99" w14:paraId="45FB0818" wp14:textId="77777777">
      <w:pPr>
        <w:rPr>
          <w:lang w:val="en-US"/>
        </w:rPr>
      </w:pPr>
    </w:p>
    <w:p xmlns:wp14="http://schemas.microsoft.com/office/word/2010/wordml" w:rsidRPr="00000D99" w:rsidR="00000D99" w:rsidP="00000D99" w:rsidRDefault="00000D99" w14:paraId="77D27397" wp14:textId="2E0FD05B">
      <w:pPr>
        <w:rPr>
          <w:lang w:val="nl-BE"/>
        </w:rPr>
      </w:pPr>
      <w:r w:rsidRPr="0E8380BE" w:rsidR="0E8380BE">
        <w:rPr>
          <w:lang w:val="nl-BE"/>
        </w:rPr>
        <w:t>Wij gaan op een ontdekkingstocht die we niet snel zullen vergeten.</w:t>
      </w:r>
    </w:p>
    <w:p xmlns:wp14="http://schemas.microsoft.com/office/word/2010/wordml" w:rsidRPr="00000D99" w:rsidR="00000D99" w:rsidP="00000D99" w:rsidRDefault="00000D99" w14:paraId="049F31CB" wp14:textId="77777777">
      <w:pPr>
        <w:rPr>
          <w:lang w:val="nl-BE"/>
        </w:rPr>
      </w:pPr>
    </w:p>
    <w:p xmlns:wp14="http://schemas.microsoft.com/office/word/2010/wordml" w:rsidR="00000D99" w:rsidP="00000D99" w:rsidRDefault="00000D99" w14:paraId="296DE7F0" wp14:textId="77777777">
      <w:pPr>
        <w:rPr>
          <w:lang w:val="nl-BE"/>
        </w:rPr>
      </w:pPr>
      <w:r w:rsidRPr="00000D99">
        <w:rPr>
          <w:lang w:val="nl-BE"/>
        </w:rPr>
        <w:t>De juffen en de meesters</w:t>
      </w:r>
    </w:p>
    <w:p xmlns:wp14="http://schemas.microsoft.com/office/word/2010/wordml" w:rsidR="00000D99" w:rsidRDefault="00000D99" w14:paraId="53128261" wp14:textId="77777777">
      <w:pPr>
        <w:spacing w:after="160" w:line="259" w:lineRule="auto"/>
        <w:rPr>
          <w:lang w:val="nl-BE"/>
        </w:rPr>
      </w:pPr>
      <w:r>
        <w:rPr>
          <w:lang w:val="nl-BE"/>
        </w:rPr>
        <w:br w:type="page"/>
      </w:r>
    </w:p>
    <w:p xmlns:wp14="http://schemas.microsoft.com/office/word/2010/wordml" w:rsidR="00000D99" w:rsidP="00000D99" w:rsidRDefault="00000D99" w14:paraId="62486C05" wp14:textId="77777777">
      <w:pPr>
        <w:rPr>
          <w:lang w:val="nl-BE"/>
        </w:rPr>
        <w:sectPr w:rsidR="00000D99" w:rsidSect="00000D99">
          <w:footerReference w:type="default" r:id="rId9"/>
          <w:headerReference w:type="first" r:id="rId10"/>
          <w:pgSz w:w="11906" w:h="16838" w:orient="portrait"/>
          <w:pgMar w:top="1026" w:right="1021" w:bottom="2268" w:left="2268" w:header="1701" w:footer="595" w:gutter="0"/>
          <w:cols w:space="708"/>
          <w:titlePg/>
          <w:docGrid w:linePitch="360"/>
        </w:sectPr>
      </w:pPr>
    </w:p>
    <w:p xmlns:wp14="http://schemas.microsoft.com/office/word/2010/wordml" w:rsidR="00000D99" w:rsidP="00000D99" w:rsidRDefault="00000D99" w14:paraId="4101652C" wp14:textId="77777777">
      <w:pPr>
        <w:rPr>
          <w:lang w:val="nl-BE"/>
        </w:rPr>
      </w:pPr>
      <w:bookmarkStart w:name="_GoBack" w:id="0"/>
      <w:bookmarkEnd w:id="0"/>
    </w:p>
    <w:p xmlns:wp14="http://schemas.microsoft.com/office/word/2010/wordml" w:rsidR="00000D99" w:rsidP="00000D99" w:rsidRDefault="003C3324" w14:paraId="4247DCD8" wp14:textId="77777777">
      <w:pPr>
        <w:jc w:val="center"/>
        <w:rPr>
          <w:b/>
          <w:sz w:val="52"/>
          <w:szCs w:val="52"/>
          <w:lang w:val="nl-BE"/>
        </w:rPr>
      </w:pPr>
      <w:r>
        <w:rPr>
          <w:b/>
          <w:sz w:val="52"/>
          <w:szCs w:val="52"/>
          <w:lang w:val="nl-BE"/>
        </w:rPr>
        <w:t>W</w:t>
      </w:r>
      <w:r w:rsidR="00000D99">
        <w:rPr>
          <w:b/>
          <w:sz w:val="52"/>
          <w:szCs w:val="52"/>
          <w:lang w:val="nl-BE"/>
        </w:rPr>
        <w:t xml:space="preserve">at is </w:t>
      </w:r>
      <w:r w:rsidRPr="00E411E2" w:rsidR="00E411E2">
        <w:rPr>
          <w:b/>
          <w:lang w:val="nl-BE"/>
        </w:rPr>
        <w:t>(naam, klas)</w:t>
      </w:r>
      <w:r w:rsidR="00000D99">
        <w:rPr>
          <w:b/>
          <w:sz w:val="52"/>
          <w:szCs w:val="52"/>
          <w:lang w:val="nl-BE"/>
        </w:rPr>
        <w:t>…………</w:t>
      </w:r>
      <w:r w:rsidRPr="00000D99" w:rsidR="00000D99">
        <w:rPr>
          <w:b/>
          <w:sz w:val="52"/>
          <w:szCs w:val="52"/>
          <w:lang w:val="nl-BE"/>
        </w:rPr>
        <w:t>………………</w:t>
      </w:r>
      <w:r w:rsidR="00000D99">
        <w:rPr>
          <w:b/>
          <w:sz w:val="52"/>
          <w:szCs w:val="52"/>
          <w:lang w:val="nl-BE"/>
        </w:rPr>
        <w:t xml:space="preserve"> </w:t>
      </w:r>
      <w:r w:rsidRPr="00000D99" w:rsidR="00000D99">
        <w:rPr>
          <w:b/>
          <w:sz w:val="52"/>
          <w:szCs w:val="52"/>
          <w:lang w:val="nl-BE"/>
        </w:rPr>
        <w:t>thuis komen vertellen.</w:t>
      </w:r>
    </w:p>
    <w:tbl>
      <w:tblPr>
        <w:tblStyle w:val="Tabelraster"/>
        <w:tblW w:w="15026" w:type="dxa"/>
        <w:tblInd w:w="-1281" w:type="dxa"/>
        <w:tblLook w:val="04A0" w:firstRow="1" w:lastRow="0" w:firstColumn="1" w:lastColumn="0" w:noHBand="0" w:noVBand="1"/>
      </w:tblPr>
      <w:tblGrid>
        <w:gridCol w:w="2995"/>
        <w:gridCol w:w="1452"/>
        <w:gridCol w:w="3208"/>
        <w:gridCol w:w="7371"/>
      </w:tblGrid>
      <w:tr xmlns:wp14="http://schemas.microsoft.com/office/word/2010/wordml" w:rsidRPr="00000D99" w:rsidR="00000D99" w:rsidTr="001233E0" w14:paraId="2C0EEF52" wp14:textId="77777777">
        <w:tc>
          <w:tcPr>
            <w:tcW w:w="2995" w:type="dxa"/>
          </w:tcPr>
          <w:p w:rsidRPr="00000D99" w:rsidR="00000D99" w:rsidP="00000D99" w:rsidRDefault="00000D99" w14:paraId="3CF8CA45" wp14:textId="77777777">
            <w:pPr>
              <w:jc w:val="center"/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Eiland</w:t>
            </w:r>
          </w:p>
        </w:tc>
        <w:tc>
          <w:tcPr>
            <w:tcW w:w="1452" w:type="dxa"/>
          </w:tcPr>
          <w:p w:rsidRPr="00000D99" w:rsidR="00000D99" w:rsidP="00000D99" w:rsidRDefault="00000D99" w14:paraId="76C453A9" wp14:textId="77777777">
            <w:pPr>
              <w:jc w:val="center"/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Juf/meester</w:t>
            </w:r>
          </w:p>
        </w:tc>
        <w:tc>
          <w:tcPr>
            <w:tcW w:w="3208" w:type="dxa"/>
          </w:tcPr>
          <w:p w:rsidRPr="00000D99" w:rsidR="00000D99" w:rsidP="00000D99" w:rsidRDefault="00000D99" w14:paraId="205E7967" wp14:textId="77777777">
            <w:pPr>
              <w:jc w:val="center"/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activiteit</w:t>
            </w:r>
          </w:p>
        </w:tc>
        <w:tc>
          <w:tcPr>
            <w:tcW w:w="7371" w:type="dxa"/>
          </w:tcPr>
          <w:p w:rsidRPr="00000D99" w:rsidR="00000D99" w:rsidP="00000D99" w:rsidRDefault="00000D99" w14:paraId="483B654E" wp14:textId="77777777">
            <w:pPr>
              <w:jc w:val="center"/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Reactie van uw kind.</w:t>
            </w:r>
          </w:p>
        </w:tc>
      </w:tr>
      <w:tr xmlns:wp14="http://schemas.microsoft.com/office/word/2010/wordml" w:rsidRPr="00000D99" w:rsidR="00000D99" w:rsidTr="001233E0" w14:paraId="09BF1616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35E108A4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Denkeiland</w:t>
            </w:r>
          </w:p>
        </w:tc>
        <w:tc>
          <w:tcPr>
            <w:tcW w:w="1452" w:type="dxa"/>
          </w:tcPr>
          <w:p w:rsidRPr="00000D99" w:rsidR="00000D99" w:rsidP="00000D99" w:rsidRDefault="003C3324" w14:paraId="728FAF37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Kelly</w:t>
            </w:r>
          </w:p>
        </w:tc>
        <w:tc>
          <w:tcPr>
            <w:tcW w:w="3208" w:type="dxa"/>
          </w:tcPr>
          <w:p w:rsidRPr="001233E0" w:rsidR="00000D99" w:rsidP="001233E0" w:rsidRDefault="001233E0" w14:paraId="3AEC9227" wp14:textId="77777777">
            <w:pPr>
              <w:spacing w:line="240" w:lineRule="auto"/>
              <w:rPr>
                <w:rFonts w:cs="Arial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>We spelen een spel vandaag!</w:t>
            </w:r>
          </w:p>
        </w:tc>
        <w:tc>
          <w:tcPr>
            <w:tcW w:w="7371" w:type="dxa"/>
          </w:tcPr>
          <w:p w:rsidRPr="00000D99" w:rsidR="00000D99" w:rsidP="00000D99" w:rsidRDefault="00000D99" w14:paraId="4B99056E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3E49FF09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1A167458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Muziekeiland</w:t>
            </w:r>
          </w:p>
        </w:tc>
        <w:tc>
          <w:tcPr>
            <w:tcW w:w="1452" w:type="dxa"/>
          </w:tcPr>
          <w:p w:rsidRPr="00000D99" w:rsidR="00000D99" w:rsidP="00000D99" w:rsidRDefault="003C3324" w14:paraId="753FA686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Leen</w:t>
            </w:r>
          </w:p>
        </w:tc>
        <w:tc>
          <w:tcPr>
            <w:tcW w:w="3208" w:type="dxa"/>
          </w:tcPr>
          <w:p w:rsidRPr="001233E0" w:rsidR="00000D99" w:rsidP="001233E0" w:rsidRDefault="001233E0" w14:paraId="18B09257" wp14:textId="7777777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>Op ontdekking in het toverbos met de “</w:t>
            </w:r>
            <w:proofErr w:type="spellStart"/>
            <w:r w:rsidRPr="001233E0">
              <w:rPr>
                <w:rFonts w:cs="Arial"/>
                <w:color w:val="000000"/>
                <w:sz w:val="22"/>
                <w:szCs w:val="22"/>
              </w:rPr>
              <w:t>boomwhackers</w:t>
            </w:r>
            <w:proofErr w:type="spellEnd"/>
            <w:r w:rsidRPr="001233E0">
              <w:rPr>
                <w:rFonts w:cs="Arial"/>
                <w:color w:val="000000"/>
                <w:sz w:val="22"/>
                <w:szCs w:val="22"/>
              </w:rPr>
              <w:t>”!</w:t>
            </w:r>
          </w:p>
        </w:tc>
        <w:tc>
          <w:tcPr>
            <w:tcW w:w="7371" w:type="dxa"/>
          </w:tcPr>
          <w:p w:rsidRPr="00000D99" w:rsidR="00000D99" w:rsidP="00000D99" w:rsidRDefault="00000D99" w14:paraId="1299C43A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54F6B507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39DD0259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Taaleiland</w:t>
            </w:r>
          </w:p>
        </w:tc>
        <w:tc>
          <w:tcPr>
            <w:tcW w:w="1452" w:type="dxa"/>
          </w:tcPr>
          <w:p w:rsidRPr="00000D99" w:rsidR="00000D99" w:rsidP="00000D99" w:rsidRDefault="003C3324" w14:paraId="2A85B4A0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Lies</w:t>
            </w:r>
          </w:p>
        </w:tc>
        <w:tc>
          <w:tcPr>
            <w:tcW w:w="3208" w:type="dxa"/>
          </w:tcPr>
          <w:p w:rsidRPr="001233E0" w:rsidR="00000D99" w:rsidP="001233E0" w:rsidRDefault="001233E0" w14:paraId="77789363" wp14:textId="7777777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 xml:space="preserve">Prentenboek ‘De Letterbende’ </w:t>
            </w:r>
            <w:r w:rsidRPr="001233E0">
              <w:rPr>
                <w:rFonts w:cs="Arial"/>
                <w:color w:val="000000"/>
                <w:sz w:val="22"/>
                <w:szCs w:val="22"/>
              </w:rPr>
              <w:br/>
            </w:r>
            <w:r w:rsidRPr="001233E0">
              <w:rPr>
                <w:rFonts w:cs="Arial"/>
                <w:color w:val="000000"/>
                <w:sz w:val="22"/>
                <w:szCs w:val="22"/>
              </w:rPr>
              <w:t>uitwerken + taalspelletjes</w:t>
            </w:r>
          </w:p>
        </w:tc>
        <w:tc>
          <w:tcPr>
            <w:tcW w:w="7371" w:type="dxa"/>
          </w:tcPr>
          <w:p w:rsidRPr="00000D99" w:rsidR="00000D99" w:rsidP="00000D99" w:rsidRDefault="00000D99" w14:paraId="4DDBEF00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06DFFB37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160AE2DF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Beeldeiland</w:t>
            </w:r>
          </w:p>
        </w:tc>
        <w:tc>
          <w:tcPr>
            <w:tcW w:w="1452" w:type="dxa"/>
          </w:tcPr>
          <w:p w:rsidRPr="00000D99" w:rsidR="00000D99" w:rsidP="00000D99" w:rsidRDefault="003C3324" w14:paraId="5D4EE757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Marlies</w:t>
            </w:r>
          </w:p>
        </w:tc>
        <w:tc>
          <w:tcPr>
            <w:tcW w:w="3208" w:type="dxa"/>
          </w:tcPr>
          <w:p w:rsidRPr="001233E0" w:rsidR="00000D99" w:rsidP="001233E0" w:rsidRDefault="001233E0" w14:paraId="01C9A3C3" wp14:textId="7777777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>We creëren onszelf.</w:t>
            </w:r>
          </w:p>
        </w:tc>
        <w:tc>
          <w:tcPr>
            <w:tcW w:w="7371" w:type="dxa"/>
          </w:tcPr>
          <w:p w:rsidRPr="00000D99" w:rsidR="00000D99" w:rsidP="00000D99" w:rsidRDefault="00000D99" w14:paraId="3461D779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137B7AEC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704BF177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Sameneiland</w:t>
            </w:r>
          </w:p>
        </w:tc>
        <w:tc>
          <w:tcPr>
            <w:tcW w:w="1452" w:type="dxa"/>
          </w:tcPr>
          <w:p w:rsidRPr="00000D99" w:rsidR="00000D99" w:rsidP="00000D99" w:rsidRDefault="003C3324" w14:paraId="18EAD1D0" wp14:textId="77777777">
            <w:pPr>
              <w:rPr>
                <w:b/>
                <w:sz w:val="22"/>
                <w:szCs w:val="22"/>
                <w:lang w:val="nl-BE"/>
              </w:rPr>
            </w:pPr>
            <w:proofErr w:type="spellStart"/>
            <w:r>
              <w:rPr>
                <w:b/>
                <w:sz w:val="22"/>
                <w:szCs w:val="22"/>
                <w:lang w:val="nl-BE"/>
              </w:rPr>
              <w:t>Inneke</w:t>
            </w:r>
            <w:proofErr w:type="spellEnd"/>
          </w:p>
        </w:tc>
        <w:tc>
          <w:tcPr>
            <w:tcW w:w="3208" w:type="dxa"/>
          </w:tcPr>
          <w:p w:rsidRPr="001233E0" w:rsidR="00000D99" w:rsidP="001233E0" w:rsidRDefault="003C3324" w14:paraId="3C1F57D6" wp14:textId="77777777">
            <w:pPr>
              <w:rPr>
                <w:rFonts w:cs="Arial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sz w:val="22"/>
                <w:szCs w:val="22"/>
                <w:lang w:val="nl-BE"/>
              </w:rPr>
              <w:t xml:space="preserve">Samen is veel leuker dan </w:t>
            </w:r>
            <w:r w:rsidRPr="001233E0" w:rsidR="001233E0">
              <w:rPr>
                <w:rFonts w:cs="Arial"/>
                <w:sz w:val="22"/>
                <w:szCs w:val="22"/>
                <w:lang w:val="nl-BE"/>
              </w:rPr>
              <w:t>a</w:t>
            </w:r>
            <w:r w:rsidRPr="001233E0">
              <w:rPr>
                <w:rFonts w:cs="Arial"/>
                <w:sz w:val="22"/>
                <w:szCs w:val="22"/>
                <w:lang w:val="nl-BE"/>
              </w:rPr>
              <w:t>lleen.</w:t>
            </w:r>
          </w:p>
        </w:tc>
        <w:tc>
          <w:tcPr>
            <w:tcW w:w="7371" w:type="dxa"/>
          </w:tcPr>
          <w:p w:rsidRPr="00000D99" w:rsidR="00000D99" w:rsidP="00000D99" w:rsidRDefault="00000D99" w14:paraId="3CF2D8B6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04E67CFF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6B45A0B5" wp14:textId="77777777">
            <w:pPr>
              <w:rPr>
                <w:b/>
                <w:sz w:val="22"/>
                <w:szCs w:val="22"/>
                <w:lang w:val="nl-BE"/>
              </w:rPr>
            </w:pPr>
            <w:proofErr w:type="spellStart"/>
            <w:r w:rsidRPr="00000D99">
              <w:rPr>
                <w:b/>
                <w:sz w:val="22"/>
                <w:szCs w:val="22"/>
                <w:lang w:val="nl-BE"/>
              </w:rPr>
              <w:lastRenderedPageBreak/>
              <w:t>Fijneiland</w:t>
            </w:r>
            <w:proofErr w:type="spellEnd"/>
          </w:p>
        </w:tc>
        <w:tc>
          <w:tcPr>
            <w:tcW w:w="1452" w:type="dxa"/>
          </w:tcPr>
          <w:p w:rsidRPr="00000D99" w:rsidR="00000D99" w:rsidP="00000D99" w:rsidRDefault="003C3324" w14:paraId="03E8CA2B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Kaat</w:t>
            </w:r>
          </w:p>
        </w:tc>
        <w:tc>
          <w:tcPr>
            <w:tcW w:w="3208" w:type="dxa"/>
          </w:tcPr>
          <w:p w:rsidRPr="007E55B2" w:rsidR="00000D99" w:rsidP="00000D99" w:rsidRDefault="007E55B2" w14:paraId="37C9D8BD" wp14:textId="77777777">
            <w:pPr>
              <w:rPr>
                <w:rFonts w:cs="Arial"/>
                <w:sz w:val="22"/>
                <w:szCs w:val="22"/>
                <w:lang w:val="nl-BE"/>
              </w:rPr>
            </w:pPr>
            <w:r w:rsidRPr="007E55B2">
              <w:rPr>
                <w:color w:val="000000"/>
                <w:sz w:val="22"/>
                <w:szCs w:val="22"/>
              </w:rPr>
              <w:t>Vinger behendigheid</w:t>
            </w:r>
          </w:p>
        </w:tc>
        <w:tc>
          <w:tcPr>
            <w:tcW w:w="7371" w:type="dxa"/>
          </w:tcPr>
          <w:p w:rsidRPr="00000D99" w:rsidR="00000D99" w:rsidP="00000D99" w:rsidRDefault="00000D99" w14:paraId="0FB78278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58798337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3C3324" w14:paraId="01E33103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B</w:t>
            </w:r>
            <w:r w:rsidRPr="00000D99" w:rsidR="00000D99">
              <w:rPr>
                <w:b/>
                <w:sz w:val="22"/>
                <w:szCs w:val="22"/>
                <w:lang w:val="nl-BE"/>
              </w:rPr>
              <w:t>eweegeiland</w:t>
            </w:r>
          </w:p>
        </w:tc>
        <w:tc>
          <w:tcPr>
            <w:tcW w:w="1452" w:type="dxa"/>
          </w:tcPr>
          <w:p w:rsidRPr="00000D99" w:rsidR="00000D99" w:rsidP="00000D99" w:rsidRDefault="003C3324" w14:paraId="02F2C1F9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Ann</w:t>
            </w:r>
          </w:p>
        </w:tc>
        <w:tc>
          <w:tcPr>
            <w:tcW w:w="3208" w:type="dxa"/>
          </w:tcPr>
          <w:p w:rsidRPr="001233E0" w:rsidR="001233E0" w:rsidP="001233E0" w:rsidRDefault="001233E0" w14:paraId="27590AEC" wp14:textId="7777777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>Dansen en rusten</w:t>
            </w:r>
          </w:p>
          <w:p w:rsidRPr="001233E0" w:rsidR="00000D99" w:rsidP="00000D99" w:rsidRDefault="00000D99" w14:paraId="1FC39945" wp14:textId="77777777">
            <w:pPr>
              <w:rPr>
                <w:rFonts w:cs="Arial"/>
                <w:sz w:val="22"/>
                <w:szCs w:val="22"/>
                <w:lang w:val="nl-BE"/>
              </w:rPr>
            </w:pPr>
          </w:p>
        </w:tc>
        <w:tc>
          <w:tcPr>
            <w:tcW w:w="7371" w:type="dxa"/>
          </w:tcPr>
          <w:p w:rsidRPr="00000D99" w:rsidR="00000D99" w:rsidP="00000D99" w:rsidRDefault="00000D99" w14:paraId="0562CB0E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30CD02E5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34491DC1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Natuur -en techniekeiland</w:t>
            </w:r>
          </w:p>
        </w:tc>
        <w:tc>
          <w:tcPr>
            <w:tcW w:w="1452" w:type="dxa"/>
          </w:tcPr>
          <w:p w:rsidRPr="00000D99" w:rsidR="00000D99" w:rsidP="00000D99" w:rsidRDefault="003C3324" w14:paraId="68AED1A1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Marc</w:t>
            </w:r>
          </w:p>
        </w:tc>
        <w:tc>
          <w:tcPr>
            <w:tcW w:w="3208" w:type="dxa"/>
          </w:tcPr>
          <w:p w:rsidRPr="001233E0" w:rsidR="001233E0" w:rsidP="001233E0" w:rsidRDefault="001233E0" w14:paraId="75A4039C" wp14:textId="7777777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>Experimenteren met lucht met prof Snor.</w:t>
            </w:r>
          </w:p>
          <w:p w:rsidRPr="001233E0" w:rsidR="00000D99" w:rsidP="00000D99" w:rsidRDefault="00000D99" w14:paraId="34CE0A41" wp14:textId="77777777">
            <w:pPr>
              <w:rPr>
                <w:rFonts w:cs="Arial"/>
                <w:sz w:val="22"/>
                <w:szCs w:val="22"/>
                <w:lang w:val="nl-BE"/>
              </w:rPr>
            </w:pPr>
          </w:p>
        </w:tc>
        <w:tc>
          <w:tcPr>
            <w:tcW w:w="7371" w:type="dxa"/>
          </w:tcPr>
          <w:p w:rsidRPr="00000D99" w:rsidR="00000D99" w:rsidP="00000D99" w:rsidRDefault="00000D99" w14:paraId="62EBF3C5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7496596F" wp14:textId="77777777">
        <w:trPr>
          <w:trHeight w:val="1134" w:hRule="exact"/>
        </w:trPr>
        <w:tc>
          <w:tcPr>
            <w:tcW w:w="2995" w:type="dxa"/>
          </w:tcPr>
          <w:p w:rsidRPr="00000D99" w:rsidR="00000D99" w:rsidP="00000D99" w:rsidRDefault="00000D99" w14:paraId="21CB28CC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Wil, durf en onderneem eiland</w:t>
            </w:r>
          </w:p>
        </w:tc>
        <w:tc>
          <w:tcPr>
            <w:tcW w:w="1452" w:type="dxa"/>
          </w:tcPr>
          <w:p w:rsidRPr="00000D99" w:rsidR="00000D99" w:rsidP="00000D99" w:rsidRDefault="003C3324" w14:paraId="1656532F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Tine</w:t>
            </w:r>
          </w:p>
        </w:tc>
        <w:tc>
          <w:tcPr>
            <w:tcW w:w="3208" w:type="dxa"/>
          </w:tcPr>
          <w:p w:rsidRPr="001233E0" w:rsidR="001233E0" w:rsidP="001233E0" w:rsidRDefault="001233E0" w14:paraId="78BC869B" wp14:textId="7777777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color w:val="000000"/>
                <w:sz w:val="22"/>
                <w:szCs w:val="22"/>
              </w:rPr>
              <w:t>Durf je de uitdaging aan te gaan</w:t>
            </w:r>
          </w:p>
          <w:p w:rsidRPr="001233E0" w:rsidR="00000D99" w:rsidP="00000D99" w:rsidRDefault="00000D99" w14:paraId="6D98A12B" wp14:textId="77777777">
            <w:pPr>
              <w:rPr>
                <w:rFonts w:cs="Arial"/>
                <w:sz w:val="22"/>
                <w:szCs w:val="22"/>
                <w:lang w:val="nl-BE"/>
              </w:rPr>
            </w:pPr>
          </w:p>
        </w:tc>
        <w:tc>
          <w:tcPr>
            <w:tcW w:w="7371" w:type="dxa"/>
          </w:tcPr>
          <w:p w:rsidRPr="00000D99" w:rsidR="00000D99" w:rsidP="00000D99" w:rsidRDefault="00000D99" w14:paraId="2946DB82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53D5BA5F" wp14:textId="77777777">
        <w:trPr>
          <w:trHeight w:val="1134" w:hRule="exact"/>
        </w:trPr>
        <w:tc>
          <w:tcPr>
            <w:tcW w:w="2995" w:type="dxa"/>
          </w:tcPr>
          <w:p w:rsidR="00000D99" w:rsidP="00000D99" w:rsidRDefault="003C3324" w14:paraId="778E90FE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 xml:space="preserve">Dubbel eiland </w:t>
            </w:r>
          </w:p>
          <w:p w:rsidRPr="00000D99" w:rsidR="003C3324" w:rsidP="00000D99" w:rsidRDefault="003C3324" w14:paraId="4E37D467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Natuur -en techniekeiland</w:t>
            </w:r>
          </w:p>
        </w:tc>
        <w:tc>
          <w:tcPr>
            <w:tcW w:w="1452" w:type="dxa"/>
          </w:tcPr>
          <w:p w:rsidRPr="00000D99" w:rsidR="00000D99" w:rsidP="00000D99" w:rsidRDefault="003C3324" w14:paraId="500BEE22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Mieke</w:t>
            </w:r>
          </w:p>
        </w:tc>
        <w:tc>
          <w:tcPr>
            <w:tcW w:w="3208" w:type="dxa"/>
          </w:tcPr>
          <w:p w:rsidRPr="001233E0" w:rsidR="00000D99" w:rsidP="00000D99" w:rsidRDefault="003C3324" w14:paraId="1EA82589" wp14:textId="77777777">
            <w:pPr>
              <w:rPr>
                <w:rFonts w:cs="Arial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sz w:val="22"/>
                <w:szCs w:val="22"/>
                <w:lang w:val="nl-BE"/>
              </w:rPr>
              <w:t>Druktechniek</w:t>
            </w:r>
          </w:p>
        </w:tc>
        <w:tc>
          <w:tcPr>
            <w:tcW w:w="7371" w:type="dxa"/>
          </w:tcPr>
          <w:p w:rsidRPr="00000D99" w:rsidR="00000D99" w:rsidP="00000D99" w:rsidRDefault="00000D99" w14:paraId="5997CC1D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68C7B8D5" wp14:textId="77777777">
        <w:trPr>
          <w:trHeight w:val="1134" w:hRule="exact"/>
        </w:trPr>
        <w:tc>
          <w:tcPr>
            <w:tcW w:w="2995" w:type="dxa"/>
          </w:tcPr>
          <w:p w:rsidR="00000D99" w:rsidP="00000D99" w:rsidRDefault="003C3324" w14:paraId="56F8340E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 xml:space="preserve">Dubbel eiland </w:t>
            </w:r>
          </w:p>
          <w:p w:rsidRPr="00000D99" w:rsidR="003C3324" w:rsidP="00000D99" w:rsidRDefault="003C3324" w14:paraId="62D159CA" wp14:textId="77777777">
            <w:pPr>
              <w:rPr>
                <w:b/>
                <w:sz w:val="22"/>
                <w:szCs w:val="22"/>
                <w:lang w:val="nl-BE"/>
              </w:rPr>
            </w:pPr>
            <w:r w:rsidRPr="00000D99">
              <w:rPr>
                <w:b/>
                <w:sz w:val="22"/>
                <w:szCs w:val="22"/>
                <w:lang w:val="nl-BE"/>
              </w:rPr>
              <w:t>Taaleiland</w:t>
            </w:r>
          </w:p>
        </w:tc>
        <w:tc>
          <w:tcPr>
            <w:tcW w:w="1452" w:type="dxa"/>
          </w:tcPr>
          <w:p w:rsidRPr="00000D99" w:rsidR="00000D99" w:rsidP="00000D99" w:rsidRDefault="003C3324" w14:paraId="60021EED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Sven</w:t>
            </w:r>
          </w:p>
        </w:tc>
        <w:tc>
          <w:tcPr>
            <w:tcW w:w="3208" w:type="dxa"/>
          </w:tcPr>
          <w:p w:rsidRPr="001233E0" w:rsidR="00000D99" w:rsidP="00000D99" w:rsidRDefault="003C3324" w14:paraId="73551E1F" wp14:textId="77777777">
            <w:pPr>
              <w:rPr>
                <w:rFonts w:cs="Arial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sz w:val="22"/>
                <w:szCs w:val="22"/>
                <w:lang w:val="nl-BE"/>
              </w:rPr>
              <w:t xml:space="preserve">Op ontdekkingstocht in poppenkastland met </w:t>
            </w:r>
            <w:proofErr w:type="spellStart"/>
            <w:r w:rsidRPr="001233E0">
              <w:rPr>
                <w:rFonts w:cs="Arial"/>
                <w:sz w:val="22"/>
                <w:szCs w:val="22"/>
                <w:lang w:val="nl-BE"/>
              </w:rPr>
              <w:t>Jaques</w:t>
            </w:r>
            <w:proofErr w:type="spellEnd"/>
            <w:r w:rsidRPr="001233E0">
              <w:rPr>
                <w:rFonts w:cs="Arial"/>
                <w:sz w:val="22"/>
                <w:szCs w:val="22"/>
                <w:lang w:val="nl-BE"/>
              </w:rPr>
              <w:t xml:space="preserve"> … de verdwaalde draak</w:t>
            </w:r>
          </w:p>
        </w:tc>
        <w:tc>
          <w:tcPr>
            <w:tcW w:w="7371" w:type="dxa"/>
          </w:tcPr>
          <w:p w:rsidRPr="00000D99" w:rsidR="00000D99" w:rsidP="00000D99" w:rsidRDefault="00000D99" w14:paraId="110FFD37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  <w:tr xmlns:wp14="http://schemas.microsoft.com/office/word/2010/wordml" w:rsidRPr="00000D99" w:rsidR="00000D99" w:rsidTr="001233E0" w14:paraId="330C2733" wp14:textId="77777777">
        <w:trPr>
          <w:trHeight w:val="1134" w:hRule="exact"/>
        </w:trPr>
        <w:tc>
          <w:tcPr>
            <w:tcW w:w="2995" w:type="dxa"/>
          </w:tcPr>
          <w:p w:rsidR="00000D99" w:rsidP="00000D99" w:rsidRDefault="003C3324" w14:paraId="5D0EF66C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 xml:space="preserve">Dubbel eiland </w:t>
            </w:r>
          </w:p>
          <w:p w:rsidRPr="00000D99" w:rsidR="003C3324" w:rsidP="00000D99" w:rsidRDefault="003C3324" w14:paraId="4CED558D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B</w:t>
            </w:r>
            <w:r w:rsidRPr="00000D99">
              <w:rPr>
                <w:b/>
                <w:sz w:val="22"/>
                <w:szCs w:val="22"/>
                <w:lang w:val="nl-BE"/>
              </w:rPr>
              <w:t>eweegeiland</w:t>
            </w:r>
          </w:p>
        </w:tc>
        <w:tc>
          <w:tcPr>
            <w:tcW w:w="1452" w:type="dxa"/>
          </w:tcPr>
          <w:p w:rsidRPr="00000D99" w:rsidR="00000D99" w:rsidP="00000D99" w:rsidRDefault="003C3324" w14:paraId="478219BF" wp14:textId="77777777">
            <w:pPr>
              <w:rPr>
                <w:b/>
                <w:sz w:val="22"/>
                <w:szCs w:val="22"/>
                <w:lang w:val="nl-BE"/>
              </w:rPr>
            </w:pPr>
            <w:r>
              <w:rPr>
                <w:b/>
                <w:sz w:val="22"/>
                <w:szCs w:val="22"/>
                <w:lang w:val="nl-BE"/>
              </w:rPr>
              <w:t>Janneke</w:t>
            </w:r>
          </w:p>
        </w:tc>
        <w:tc>
          <w:tcPr>
            <w:tcW w:w="3208" w:type="dxa"/>
          </w:tcPr>
          <w:p w:rsidRPr="001233E0" w:rsidR="00000D99" w:rsidP="00000D99" w:rsidRDefault="001233E0" w14:paraId="771AE15F" wp14:textId="77777777">
            <w:pPr>
              <w:rPr>
                <w:rFonts w:cs="Arial"/>
                <w:sz w:val="22"/>
                <w:szCs w:val="22"/>
                <w:lang w:val="nl-BE"/>
              </w:rPr>
            </w:pPr>
            <w:r w:rsidRPr="001233E0">
              <w:rPr>
                <w:rFonts w:cs="Arial"/>
                <w:sz w:val="22"/>
                <w:szCs w:val="22"/>
                <w:lang w:val="nl-BE"/>
              </w:rPr>
              <w:t>Parachutespelen</w:t>
            </w:r>
          </w:p>
        </w:tc>
        <w:tc>
          <w:tcPr>
            <w:tcW w:w="7371" w:type="dxa"/>
          </w:tcPr>
          <w:p w:rsidRPr="00000D99" w:rsidR="00000D99" w:rsidP="00000D99" w:rsidRDefault="00000D99" w14:paraId="6B699379" wp14:textId="77777777">
            <w:pPr>
              <w:rPr>
                <w:b/>
                <w:sz w:val="22"/>
                <w:szCs w:val="22"/>
                <w:lang w:val="nl-BE"/>
              </w:rPr>
            </w:pPr>
          </w:p>
        </w:tc>
      </w:tr>
    </w:tbl>
    <w:p xmlns:wp14="http://schemas.microsoft.com/office/word/2010/wordml" w:rsidRPr="00000D99" w:rsidR="00000D99" w:rsidP="00000D99" w:rsidRDefault="00000D99" w14:paraId="3FE9F23F" wp14:textId="77777777">
      <w:pPr>
        <w:rPr>
          <w:b/>
          <w:sz w:val="52"/>
          <w:szCs w:val="52"/>
          <w:lang w:val="nl-BE"/>
        </w:rPr>
      </w:pPr>
    </w:p>
    <w:sectPr w:rsidRPr="00000D99" w:rsidR="00000D99" w:rsidSect="00000D99">
      <w:pgSz w:w="16838" w:h="11906" w:orient="landscape"/>
      <w:pgMar w:top="2268" w:right="1026" w:bottom="1021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34FDC" w:rsidP="00AE176E" w:rsidRDefault="00934FDC" w14:paraId="1F72F646" wp14:textId="77777777">
      <w:r>
        <w:separator/>
      </w:r>
    </w:p>
  </w:endnote>
  <w:endnote w:type="continuationSeparator" w:id="0">
    <w:p xmlns:wp14="http://schemas.microsoft.com/office/word/2010/wordml" w:rsidR="00934FDC" w:rsidP="00AE176E" w:rsidRDefault="00934FDC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C5234B" w:rsidR="0003747C" w:rsidP="00DB7554" w:rsidRDefault="00C5234B" w14:paraId="0B5BCA9F" wp14:textId="77777777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xmlns:wp14="http://schemas.microsoft.com/office/word/2010/wordprocessingDrawing" distT="0" distB="0" distL="114300" distR="114300" simplePos="0" relativeHeight="251678719" behindDoc="0" locked="0" layoutInCell="1" allowOverlap="1" wp14:anchorId="2DCEE8E3" wp14:editId="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 w:rsidR="00DB7554">
      <w:rPr>
        <w:sz w:val="16"/>
        <w:szCs w:val="16"/>
      </w:rPr>
      <w:fldChar w:fldCharType="begin"/>
    </w:r>
    <w:r w:rsidRPr="00C5234B" w:rsidR="00DB7554">
      <w:rPr>
        <w:sz w:val="16"/>
        <w:szCs w:val="16"/>
      </w:rPr>
      <w:instrText>PAGE   \* MERGEFORMAT</w:instrText>
    </w:r>
    <w:r w:rsidRPr="00C5234B" w:rsidR="00DB7554">
      <w:rPr>
        <w:sz w:val="16"/>
        <w:szCs w:val="16"/>
      </w:rPr>
      <w:fldChar w:fldCharType="separate"/>
    </w:r>
    <w:r w:rsidR="00E411E2">
      <w:rPr>
        <w:noProof/>
        <w:sz w:val="16"/>
        <w:szCs w:val="16"/>
      </w:rPr>
      <w:t>3</w:t>
    </w:r>
    <w:r w:rsidRPr="00C5234B" w:rsidR="00DB75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34FDC" w:rsidP="00AE176E" w:rsidRDefault="00934FDC" w14:paraId="61CDCEAD" wp14:textId="77777777">
      <w:r>
        <w:separator/>
      </w:r>
    </w:p>
  </w:footnote>
  <w:footnote w:type="continuationSeparator" w:id="0">
    <w:p xmlns:wp14="http://schemas.microsoft.com/office/word/2010/wordml" w:rsidR="00934FDC" w:rsidP="00AE176E" w:rsidRDefault="00934FDC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A695B" w:rsidRDefault="00C5234B" w14:paraId="14B5651D" wp14:textId="77777777">
    <w:pPr>
      <w:pStyle w:val="Koptekst"/>
    </w:pPr>
    <w:r>
      <w:rPr>
        <w:noProof/>
        <w:lang w:val="nl-BE"/>
      </w:rPr>
      <w:drawing>
        <wp:anchor xmlns:wp14="http://schemas.microsoft.com/office/word/2010/wordprocessingDrawing" distT="0" distB="0" distL="114300" distR="114300" simplePos="0" relativeHeight="251676671" behindDoc="0" locked="0" layoutInCell="1" allowOverlap="1" wp14:anchorId="730CB7E2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ctiveWritingStyle w:lang="nl-NL" w:vendorID="64" w:dllVersion="131078" w:nlCheck="1" w:checkStyle="0" w:appName="MSWord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00D99"/>
    <w:rsid w:val="00025844"/>
    <w:rsid w:val="0003747C"/>
    <w:rsid w:val="00082B01"/>
    <w:rsid w:val="00097257"/>
    <w:rsid w:val="000A66E6"/>
    <w:rsid w:val="000B0FCE"/>
    <w:rsid w:val="000F3C51"/>
    <w:rsid w:val="001233E0"/>
    <w:rsid w:val="00141AB8"/>
    <w:rsid w:val="00201459"/>
    <w:rsid w:val="00223B2B"/>
    <w:rsid w:val="002535FB"/>
    <w:rsid w:val="002553F4"/>
    <w:rsid w:val="00266BEF"/>
    <w:rsid w:val="0038384D"/>
    <w:rsid w:val="003C3324"/>
    <w:rsid w:val="004009C4"/>
    <w:rsid w:val="0052062B"/>
    <w:rsid w:val="005D0BE5"/>
    <w:rsid w:val="006328C4"/>
    <w:rsid w:val="00683D0A"/>
    <w:rsid w:val="006A46F6"/>
    <w:rsid w:val="007A695B"/>
    <w:rsid w:val="007E55B2"/>
    <w:rsid w:val="00815A23"/>
    <w:rsid w:val="008333C5"/>
    <w:rsid w:val="008E3773"/>
    <w:rsid w:val="00900203"/>
    <w:rsid w:val="00913527"/>
    <w:rsid w:val="00921E1F"/>
    <w:rsid w:val="00934FDC"/>
    <w:rsid w:val="00996861"/>
    <w:rsid w:val="009D146B"/>
    <w:rsid w:val="00A16519"/>
    <w:rsid w:val="00A534F3"/>
    <w:rsid w:val="00AC6083"/>
    <w:rsid w:val="00AE176E"/>
    <w:rsid w:val="00AF7D6D"/>
    <w:rsid w:val="00AF7DDC"/>
    <w:rsid w:val="00B02226"/>
    <w:rsid w:val="00B13D70"/>
    <w:rsid w:val="00B210FE"/>
    <w:rsid w:val="00BA2A8F"/>
    <w:rsid w:val="00BC3967"/>
    <w:rsid w:val="00C427F1"/>
    <w:rsid w:val="00C5234B"/>
    <w:rsid w:val="00C56181"/>
    <w:rsid w:val="00C5637B"/>
    <w:rsid w:val="00CE7415"/>
    <w:rsid w:val="00D3382C"/>
    <w:rsid w:val="00D4120B"/>
    <w:rsid w:val="00D53168"/>
    <w:rsid w:val="00DB7554"/>
    <w:rsid w:val="00E33D50"/>
    <w:rsid w:val="00E411E2"/>
    <w:rsid w:val="00EF0F67"/>
    <w:rsid w:val="00F15A40"/>
    <w:rsid w:val="00F15D0D"/>
    <w:rsid w:val="00F2321D"/>
    <w:rsid w:val="00F267E2"/>
    <w:rsid w:val="00F40036"/>
    <w:rsid w:val="00FB1670"/>
    <w:rsid w:val="00FD44EE"/>
    <w:rsid w:val="0E838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48CE1"/>
  <w15:chartTrackingRefBased/>
  <w15:docId w15:val="{7141498F-4C9A-4633-BDE3-3C8D1FD7C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b/>
      <w:color w:val="1E64C8"/>
      <w:sz w:val="17"/>
      <w:szCs w:val="17"/>
      <w:lang w:val="nl-BE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UZTabeltekst" w:customStyle="1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styleId="Tabelraster">
    <w:name w:val="Table Grid"/>
    <w:basedOn w:val="Standaardtabel"/>
    <w:uiPriority w:val="39"/>
    <w:rsid w:val="00000D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8C18-4480-47AB-824F-D25305D619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Briefpapier_Basisschool_Ursulinen_Mechelenzw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Ursulinen Mechelen</dc:creator>
  <keywords/>
  <dc:description/>
  <lastModifiedBy>Lieselotte Zwaan</lastModifiedBy>
  <revision>9</revision>
  <lastPrinted>2020-09-09T07:19:00.0000000Z</lastPrinted>
  <dcterms:created xsi:type="dcterms:W3CDTF">2020-08-25T19:30:00.0000000Z</dcterms:created>
  <dcterms:modified xsi:type="dcterms:W3CDTF">2020-09-10T09:00:39.3606883Z</dcterms:modified>
</coreProperties>
</file>