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67" w:rsidRDefault="00795F0B" w:rsidP="00AE176E">
      <w:pPr>
        <w:rPr>
          <w:lang w:val="en-US"/>
        </w:rPr>
      </w:pPr>
      <w:r>
        <w:rPr>
          <w:noProof/>
          <w:lang w:val="nl-BE"/>
        </w:rPr>
        <w:drawing>
          <wp:anchor distT="0" distB="0" distL="114300" distR="114300" simplePos="0" relativeHeight="251658240" behindDoc="1" locked="0" layoutInCell="1" allowOverlap="1">
            <wp:simplePos x="0" y="0"/>
            <wp:positionH relativeFrom="column">
              <wp:align>right</wp:align>
            </wp:positionH>
            <wp:positionV relativeFrom="paragraph">
              <wp:posOffset>-1122045</wp:posOffset>
            </wp:positionV>
            <wp:extent cx="2087880" cy="1090067"/>
            <wp:effectExtent l="0" t="0" r="7620" b="0"/>
            <wp:wrapNone/>
            <wp:docPr id="1" name="Afbeelding 1" descr="https://www.octopusplan.info/wp-content/uploads/2020/04/Strap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ctopusplan.info/wp-content/uploads/2020/04/Strapd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1090067"/>
                    </a:xfrm>
                    <a:prstGeom prst="rect">
                      <a:avLst/>
                    </a:prstGeom>
                    <a:noFill/>
                    <a:ln>
                      <a:noFill/>
                    </a:ln>
                  </pic:spPr>
                </pic:pic>
              </a:graphicData>
            </a:graphic>
          </wp:anchor>
        </w:drawing>
      </w:r>
    </w:p>
    <w:p w:rsidR="00134BE1" w:rsidRDefault="00134BE1" w:rsidP="00E97D9E">
      <w:pPr>
        <w:jc w:val="right"/>
        <w:rPr>
          <w:lang w:val="en-US"/>
        </w:rPr>
      </w:pPr>
    </w:p>
    <w:p w:rsidR="00E97D9E" w:rsidRPr="009A0259" w:rsidRDefault="009A0259" w:rsidP="00E97D9E">
      <w:pPr>
        <w:jc w:val="right"/>
        <w:rPr>
          <w:lang w:val="en-US"/>
        </w:rPr>
      </w:pPr>
      <w:r w:rsidRPr="009A0259">
        <w:rPr>
          <w:lang w:val="en-US"/>
        </w:rPr>
        <w:t xml:space="preserve">11 </w:t>
      </w:r>
      <w:proofErr w:type="spellStart"/>
      <w:r w:rsidRPr="009A0259">
        <w:rPr>
          <w:lang w:val="en-US"/>
        </w:rPr>
        <w:t>september</w:t>
      </w:r>
      <w:proofErr w:type="spellEnd"/>
      <w:r w:rsidRPr="009A0259">
        <w:rPr>
          <w:lang w:val="en-US"/>
        </w:rPr>
        <w:t xml:space="preserve"> 2020</w:t>
      </w:r>
    </w:p>
    <w:p w:rsidR="00795F0B" w:rsidRPr="009A0259" w:rsidRDefault="00795F0B" w:rsidP="00E97D9E">
      <w:pPr>
        <w:jc w:val="right"/>
        <w:rPr>
          <w:lang w:val="en-US"/>
        </w:rPr>
      </w:pPr>
    </w:p>
    <w:p w:rsidR="009A0259" w:rsidRPr="002736EF" w:rsidRDefault="009A0259" w:rsidP="00795F0B">
      <w:pPr>
        <w:rPr>
          <w:rFonts w:cs="Arial"/>
          <w:sz w:val="18"/>
          <w:szCs w:val="18"/>
          <w:lang w:val="nl-BE"/>
        </w:rPr>
      </w:pPr>
      <w:r w:rsidRPr="002736EF">
        <w:rPr>
          <w:rFonts w:cs="Arial"/>
          <w:sz w:val="18"/>
          <w:szCs w:val="18"/>
          <w:lang w:val="nl-BE"/>
        </w:rPr>
        <w:t>Beste ouders</w:t>
      </w:r>
    </w:p>
    <w:p w:rsidR="009A0259" w:rsidRPr="002736EF" w:rsidRDefault="009A0259" w:rsidP="00795F0B">
      <w:pPr>
        <w:rPr>
          <w:rFonts w:cs="Arial"/>
          <w:b/>
          <w:sz w:val="18"/>
          <w:szCs w:val="18"/>
          <w:lang w:val="nl-BE"/>
        </w:rPr>
      </w:pPr>
    </w:p>
    <w:p w:rsidR="00795F0B" w:rsidRPr="002736EF" w:rsidRDefault="00795F0B" w:rsidP="00795F0B">
      <w:pPr>
        <w:rPr>
          <w:rFonts w:cs="Arial"/>
          <w:sz w:val="18"/>
          <w:szCs w:val="18"/>
          <w:lang w:val="nl-BE"/>
        </w:rPr>
      </w:pPr>
      <w:r w:rsidRPr="002736EF">
        <w:rPr>
          <w:rFonts w:cs="Arial"/>
          <w:b/>
          <w:sz w:val="18"/>
          <w:szCs w:val="18"/>
          <w:lang w:val="nl-BE"/>
        </w:rPr>
        <w:t>Op vrijdag 18 september 2020</w:t>
      </w:r>
      <w:r w:rsidRPr="002736EF">
        <w:rPr>
          <w:rFonts w:cs="Arial"/>
          <w:sz w:val="18"/>
          <w:szCs w:val="18"/>
          <w:lang w:val="nl-BE"/>
        </w:rPr>
        <w:t xml:space="preserve"> neemt onze kleuterschool deel aan de STRAPDAG. Een dag waar de auto zoveel mogelijk aan de kant blijft staan. Deze dag gaan duizenden kinderen over gans Vlaanderen stappend of trappend naar school. Dat zorgt voor minder auto’s aan de schoolpoorten en in de schoolomgeving. Goed voor de veiligheid van iedereen en goed voor het milieu.</w:t>
      </w:r>
    </w:p>
    <w:p w:rsidR="00795F0B" w:rsidRPr="002736EF" w:rsidRDefault="00795F0B" w:rsidP="00795F0B">
      <w:pPr>
        <w:rPr>
          <w:rFonts w:cs="Arial"/>
          <w:sz w:val="18"/>
          <w:szCs w:val="18"/>
          <w:lang w:val="nl-BE"/>
        </w:rPr>
      </w:pPr>
    </w:p>
    <w:p w:rsidR="00795F0B" w:rsidRPr="002736EF" w:rsidRDefault="00795F0B" w:rsidP="00795F0B">
      <w:pPr>
        <w:rPr>
          <w:rFonts w:cs="Arial"/>
          <w:sz w:val="18"/>
          <w:szCs w:val="18"/>
          <w:lang w:val="nl-BE"/>
        </w:rPr>
      </w:pPr>
      <w:r w:rsidRPr="002736EF">
        <w:rPr>
          <w:rFonts w:cs="Arial"/>
          <w:sz w:val="18"/>
          <w:szCs w:val="18"/>
          <w:lang w:val="nl-BE"/>
        </w:rPr>
        <w:t xml:space="preserve">Het initiatief voor de STRAPDAG gaat uit van de Voetgangersbeweging vzw met de steun van de Vlaamse Overheid. De </w:t>
      </w:r>
      <w:proofErr w:type="spellStart"/>
      <w:r w:rsidRPr="002736EF">
        <w:rPr>
          <w:rFonts w:cs="Arial"/>
          <w:sz w:val="18"/>
          <w:szCs w:val="18"/>
          <w:lang w:val="nl-BE"/>
        </w:rPr>
        <w:t>Strapdag</w:t>
      </w:r>
      <w:proofErr w:type="spellEnd"/>
      <w:r w:rsidRPr="002736EF">
        <w:rPr>
          <w:rFonts w:cs="Arial"/>
          <w:sz w:val="18"/>
          <w:szCs w:val="18"/>
          <w:lang w:val="nl-BE"/>
        </w:rPr>
        <w:t xml:space="preserve"> kadert in de Week van de Mobiliteit die jaarlijks doorgaat.</w:t>
      </w:r>
    </w:p>
    <w:p w:rsidR="00795F0B" w:rsidRPr="002736EF" w:rsidRDefault="00795F0B" w:rsidP="00795F0B">
      <w:pPr>
        <w:rPr>
          <w:rFonts w:cs="Arial"/>
          <w:sz w:val="18"/>
          <w:szCs w:val="18"/>
          <w:lang w:val="nl-BE"/>
        </w:rPr>
      </w:pPr>
    </w:p>
    <w:p w:rsidR="00795F0B" w:rsidRPr="002736EF" w:rsidRDefault="00795F0B" w:rsidP="00795F0B">
      <w:pPr>
        <w:rPr>
          <w:rFonts w:cs="Arial"/>
          <w:b/>
          <w:sz w:val="18"/>
          <w:szCs w:val="18"/>
          <w:lang w:val="nl-BE"/>
        </w:rPr>
      </w:pPr>
      <w:r w:rsidRPr="002736EF">
        <w:rPr>
          <w:rFonts w:cs="Arial"/>
          <w:b/>
          <w:sz w:val="18"/>
          <w:szCs w:val="18"/>
          <w:lang w:val="nl-BE"/>
        </w:rPr>
        <w:t>Wij dagen de kinderen van onze school dan ook uit om op vrijdag 18 september 2020 zoveel mogelijk te voet of met de fiets naar school te komen.</w:t>
      </w:r>
    </w:p>
    <w:p w:rsidR="00795F0B" w:rsidRPr="002736EF" w:rsidRDefault="00795F0B" w:rsidP="00795F0B">
      <w:pPr>
        <w:rPr>
          <w:rFonts w:cs="Arial"/>
          <w:sz w:val="18"/>
          <w:szCs w:val="18"/>
          <w:lang w:val="nl-BE"/>
        </w:rPr>
      </w:pPr>
      <w:r w:rsidRPr="002736EF">
        <w:rPr>
          <w:rFonts w:cs="Arial"/>
          <w:sz w:val="18"/>
          <w:szCs w:val="18"/>
          <w:lang w:val="nl-BE"/>
        </w:rPr>
        <w:t>Vergeet zeker ook niet om een fietshelm en fluohesje te gebruiken als zwakke weggebruiker. Indien te voet of met de fiets naar school komen geen optie is, dan is carpoolen die dag een goed alternatief.</w:t>
      </w:r>
    </w:p>
    <w:p w:rsidR="00795F0B" w:rsidRPr="002736EF" w:rsidRDefault="00795F0B" w:rsidP="00795F0B">
      <w:pPr>
        <w:rPr>
          <w:rFonts w:cs="Arial"/>
          <w:sz w:val="18"/>
          <w:szCs w:val="18"/>
          <w:lang w:val="nl-BE"/>
        </w:rPr>
      </w:pPr>
    </w:p>
    <w:p w:rsidR="009A0259" w:rsidRPr="002736EF" w:rsidRDefault="009A0259" w:rsidP="00795F0B">
      <w:pPr>
        <w:rPr>
          <w:rFonts w:cs="Arial"/>
          <w:sz w:val="18"/>
          <w:szCs w:val="18"/>
          <w:lang w:val="nl-BE"/>
        </w:rPr>
      </w:pPr>
      <w:r w:rsidRPr="002736EF">
        <w:rPr>
          <w:rFonts w:cs="Arial"/>
          <w:sz w:val="18"/>
          <w:szCs w:val="18"/>
          <w:lang w:val="nl-BE"/>
        </w:rPr>
        <w:t>Indien mogelijk zouden we willen vragen aan d</w:t>
      </w:r>
      <w:r w:rsidR="00795F0B" w:rsidRPr="002736EF">
        <w:rPr>
          <w:rFonts w:cs="Arial"/>
          <w:sz w:val="18"/>
          <w:szCs w:val="18"/>
          <w:lang w:val="nl-BE"/>
        </w:rPr>
        <w:t xml:space="preserve">e kleuters van de </w:t>
      </w:r>
      <w:r w:rsidR="00795F0B" w:rsidRPr="002736EF">
        <w:rPr>
          <w:rFonts w:cs="Arial"/>
          <w:b/>
          <w:sz w:val="18"/>
          <w:szCs w:val="18"/>
          <w:lang w:val="nl-BE"/>
        </w:rPr>
        <w:t>3</w:t>
      </w:r>
      <w:r w:rsidR="00795F0B" w:rsidRPr="002736EF">
        <w:rPr>
          <w:rFonts w:cs="Arial"/>
          <w:b/>
          <w:sz w:val="18"/>
          <w:szCs w:val="18"/>
          <w:vertAlign w:val="superscript"/>
          <w:lang w:val="nl-BE"/>
        </w:rPr>
        <w:t>de</w:t>
      </w:r>
      <w:r w:rsidR="00795F0B" w:rsidRPr="002736EF">
        <w:rPr>
          <w:rFonts w:cs="Arial"/>
          <w:b/>
          <w:sz w:val="18"/>
          <w:szCs w:val="18"/>
          <w:lang w:val="nl-BE"/>
        </w:rPr>
        <w:t xml:space="preserve"> kleuterklas</w:t>
      </w:r>
      <w:r w:rsidR="00795F0B" w:rsidRPr="002736EF">
        <w:rPr>
          <w:rFonts w:cs="Arial"/>
          <w:sz w:val="18"/>
          <w:szCs w:val="18"/>
          <w:lang w:val="nl-BE"/>
        </w:rPr>
        <w:t xml:space="preserve"> </w:t>
      </w:r>
      <w:r w:rsidRPr="002736EF">
        <w:rPr>
          <w:rFonts w:cs="Arial"/>
          <w:sz w:val="18"/>
          <w:szCs w:val="18"/>
          <w:lang w:val="nl-BE"/>
        </w:rPr>
        <w:t xml:space="preserve">om hun eigen fiets </w:t>
      </w:r>
      <w:r w:rsidR="00795F0B" w:rsidRPr="002736EF">
        <w:rPr>
          <w:rFonts w:cs="Arial"/>
          <w:sz w:val="18"/>
          <w:szCs w:val="18"/>
          <w:lang w:val="nl-BE"/>
        </w:rPr>
        <w:t xml:space="preserve">meebrengen. We willen vragen om </w:t>
      </w:r>
      <w:r w:rsidR="00795F0B" w:rsidRPr="002736EF">
        <w:rPr>
          <w:rFonts w:cs="Arial"/>
          <w:b/>
          <w:sz w:val="18"/>
          <w:szCs w:val="18"/>
          <w:lang w:val="nl-BE"/>
        </w:rPr>
        <w:t>ander rollend materiaal thuis te laten</w:t>
      </w:r>
      <w:r w:rsidR="00795F0B" w:rsidRPr="002736EF">
        <w:rPr>
          <w:rFonts w:cs="Arial"/>
          <w:sz w:val="18"/>
          <w:szCs w:val="18"/>
          <w:lang w:val="nl-BE"/>
        </w:rPr>
        <w:t xml:space="preserve">. </w:t>
      </w:r>
    </w:p>
    <w:p w:rsidR="00795F0B" w:rsidRPr="002736EF" w:rsidRDefault="009A0259" w:rsidP="00795F0B">
      <w:pPr>
        <w:rPr>
          <w:rFonts w:cs="Arial"/>
          <w:sz w:val="18"/>
          <w:szCs w:val="18"/>
          <w:lang w:val="nl-BE"/>
        </w:rPr>
      </w:pPr>
      <w:r w:rsidRPr="002736EF">
        <w:rPr>
          <w:rFonts w:cs="Arial"/>
          <w:sz w:val="18"/>
          <w:szCs w:val="18"/>
          <w:lang w:val="nl-BE"/>
        </w:rPr>
        <w:t xml:space="preserve">Alle andere kleuterklassen mogen hun fiets meebrengen als ze met de fiets naar school komen. </w:t>
      </w:r>
      <w:r w:rsidR="00795F0B" w:rsidRPr="002736EF">
        <w:rPr>
          <w:rFonts w:cs="Arial"/>
          <w:sz w:val="18"/>
          <w:szCs w:val="18"/>
          <w:lang w:val="nl-BE"/>
        </w:rPr>
        <w:t xml:space="preserve">Op school is er voldoende rollend materiaal om er een fijn parcours mee te kunnen doen. </w:t>
      </w:r>
    </w:p>
    <w:p w:rsidR="009A0259" w:rsidRPr="002736EF" w:rsidRDefault="009A0259" w:rsidP="00795F0B">
      <w:pPr>
        <w:rPr>
          <w:rFonts w:cs="Arial"/>
          <w:sz w:val="18"/>
          <w:szCs w:val="18"/>
          <w:lang w:val="nl-BE"/>
        </w:rPr>
      </w:pPr>
    </w:p>
    <w:p w:rsidR="009A0259" w:rsidRDefault="009A0259" w:rsidP="00795F0B">
      <w:pPr>
        <w:rPr>
          <w:rFonts w:cs="Arial"/>
          <w:sz w:val="18"/>
          <w:szCs w:val="18"/>
          <w:lang w:val="nl-BE"/>
        </w:rPr>
      </w:pPr>
      <w:r w:rsidRPr="002736EF">
        <w:rPr>
          <w:rFonts w:cs="Arial"/>
          <w:b/>
          <w:sz w:val="18"/>
          <w:szCs w:val="18"/>
          <w:lang w:val="nl-BE"/>
        </w:rPr>
        <w:t>Fietsers</w:t>
      </w:r>
      <w:r w:rsidRPr="002736EF">
        <w:rPr>
          <w:rFonts w:cs="Arial"/>
          <w:sz w:val="18"/>
          <w:szCs w:val="18"/>
          <w:lang w:val="nl-BE"/>
        </w:rPr>
        <w:t xml:space="preserve"> mogen die dag via de </w:t>
      </w:r>
      <w:r w:rsidRPr="002736EF">
        <w:rPr>
          <w:rFonts w:cs="Arial"/>
          <w:b/>
          <w:sz w:val="18"/>
          <w:szCs w:val="18"/>
          <w:lang w:val="nl-BE"/>
        </w:rPr>
        <w:t xml:space="preserve">ingang van de lagere </w:t>
      </w:r>
      <w:r w:rsidR="002736EF" w:rsidRPr="002736EF">
        <w:rPr>
          <w:rFonts w:cs="Arial"/>
          <w:b/>
          <w:sz w:val="18"/>
          <w:szCs w:val="18"/>
          <w:lang w:val="nl-BE"/>
        </w:rPr>
        <w:t>school</w:t>
      </w:r>
      <w:r w:rsidR="002736EF" w:rsidRPr="002736EF">
        <w:rPr>
          <w:rFonts w:cs="Arial"/>
          <w:sz w:val="18"/>
          <w:szCs w:val="18"/>
          <w:lang w:val="nl-BE"/>
        </w:rPr>
        <w:t xml:space="preserve"> binnenkomen</w:t>
      </w:r>
      <w:r w:rsidR="00134BE1">
        <w:rPr>
          <w:rFonts w:cs="Arial"/>
          <w:sz w:val="18"/>
          <w:szCs w:val="18"/>
          <w:lang w:val="nl-BE"/>
        </w:rPr>
        <w:t>.</w:t>
      </w:r>
    </w:p>
    <w:p w:rsidR="00134BE1" w:rsidRDefault="00134BE1" w:rsidP="00795F0B">
      <w:pPr>
        <w:rPr>
          <w:rFonts w:cs="Arial"/>
          <w:sz w:val="18"/>
          <w:szCs w:val="18"/>
          <w:lang w:val="nl-BE"/>
        </w:rPr>
      </w:pPr>
      <w:r>
        <w:rPr>
          <w:rFonts w:cs="Arial"/>
          <w:sz w:val="18"/>
          <w:szCs w:val="18"/>
          <w:lang w:val="nl-BE"/>
        </w:rPr>
        <w:t>’s Avonds worden de kleuters opgehaald via de kleuterschool en zullen de fiets aan de hand hebben.</w:t>
      </w:r>
    </w:p>
    <w:p w:rsidR="00134BE1" w:rsidRDefault="00134BE1" w:rsidP="00795F0B">
      <w:pPr>
        <w:rPr>
          <w:rFonts w:cs="Arial"/>
          <w:sz w:val="18"/>
          <w:szCs w:val="18"/>
          <w:lang w:val="nl-BE"/>
        </w:rPr>
      </w:pPr>
    </w:p>
    <w:p w:rsidR="00134BE1" w:rsidRPr="00134BE1" w:rsidRDefault="00134BE1" w:rsidP="00134BE1">
      <w:pPr>
        <w:pStyle w:val="Normaalweb"/>
        <w:spacing w:before="0" w:beforeAutospacing="0" w:after="0" w:afterAutospacing="0"/>
        <w:rPr>
          <w:rFonts w:ascii="Arial" w:hAnsi="Arial" w:cs="Arial"/>
          <w:color w:val="000000"/>
          <w:sz w:val="18"/>
          <w:szCs w:val="18"/>
        </w:rPr>
      </w:pPr>
      <w:r w:rsidRPr="00134BE1">
        <w:rPr>
          <w:rFonts w:ascii="Arial" w:hAnsi="Arial" w:cs="Arial"/>
          <w:color w:val="000000"/>
          <w:sz w:val="18"/>
          <w:szCs w:val="18"/>
        </w:rPr>
        <w:t>Met vriendelijke groeten</w:t>
      </w:r>
    </w:p>
    <w:p w:rsidR="00134BE1" w:rsidRDefault="00134BE1" w:rsidP="00134BE1">
      <w:pPr>
        <w:pStyle w:val="Normaalweb"/>
        <w:spacing w:before="0" w:beforeAutospacing="0" w:after="0" w:afterAutospacing="0"/>
        <w:rPr>
          <w:rFonts w:ascii="Arial" w:hAnsi="Arial" w:cs="Arial"/>
          <w:color w:val="000000"/>
          <w:sz w:val="18"/>
          <w:szCs w:val="18"/>
        </w:rPr>
      </w:pPr>
      <w:r w:rsidRPr="00134BE1">
        <w:rPr>
          <w:rFonts w:ascii="Arial" w:hAnsi="Arial" w:cs="Arial"/>
          <w:color w:val="000000"/>
          <w:sz w:val="18"/>
          <w:szCs w:val="18"/>
        </w:rPr>
        <w:t xml:space="preserve">Sven Van </w:t>
      </w:r>
      <w:proofErr w:type="spellStart"/>
      <w:r w:rsidRPr="00134BE1">
        <w:rPr>
          <w:rFonts w:ascii="Arial" w:hAnsi="Arial" w:cs="Arial"/>
          <w:color w:val="000000"/>
          <w:sz w:val="18"/>
          <w:szCs w:val="18"/>
        </w:rPr>
        <w:t>Grembergen</w:t>
      </w:r>
      <w:proofErr w:type="spellEnd"/>
      <w:r w:rsidRPr="00134BE1">
        <w:rPr>
          <w:rFonts w:ascii="Arial" w:hAnsi="Arial" w:cs="Arial"/>
          <w:color w:val="000000"/>
          <w:sz w:val="18"/>
          <w:szCs w:val="18"/>
        </w:rPr>
        <w:t xml:space="preserve"> </w:t>
      </w:r>
    </w:p>
    <w:p w:rsidR="00134BE1" w:rsidRDefault="00A01202" w:rsidP="00134BE1">
      <w:pPr>
        <w:pStyle w:val="Normaalweb"/>
        <w:spacing w:before="0" w:beforeAutospacing="0" w:after="0" w:afterAutospacing="0"/>
        <w:rPr>
          <w:rFonts w:ascii="Arial" w:hAnsi="Arial" w:cs="Arial"/>
          <w:color w:val="000000"/>
          <w:sz w:val="18"/>
          <w:szCs w:val="18"/>
        </w:rPr>
      </w:pPr>
      <w:r w:rsidRPr="00134BE1">
        <w:rPr>
          <w:rFonts w:ascii="Arial" w:hAnsi="Arial" w:cs="Arial"/>
          <w:color w:val="000000"/>
          <w:sz w:val="18"/>
          <w:szCs w:val="18"/>
        </w:rPr>
        <w:t>D</w:t>
      </w:r>
      <w:r w:rsidR="00134BE1" w:rsidRPr="00134BE1">
        <w:rPr>
          <w:rFonts w:ascii="Arial" w:hAnsi="Arial" w:cs="Arial"/>
          <w:color w:val="000000"/>
          <w:sz w:val="18"/>
          <w:szCs w:val="18"/>
        </w:rPr>
        <w:t>irecteur</w:t>
      </w:r>
    </w:p>
    <w:p w:rsidR="00A01202" w:rsidRDefault="00A01202" w:rsidP="00134BE1">
      <w:pPr>
        <w:pStyle w:val="Normaalweb"/>
        <w:spacing w:before="0" w:beforeAutospacing="0" w:after="0" w:afterAutospacing="0"/>
        <w:rPr>
          <w:rFonts w:ascii="Arial" w:hAnsi="Arial" w:cs="Arial"/>
          <w:color w:val="000000"/>
          <w:sz w:val="18"/>
          <w:szCs w:val="18"/>
        </w:rPr>
      </w:pPr>
    </w:p>
    <w:p w:rsidR="00A01202" w:rsidRDefault="00A01202" w:rsidP="00134BE1">
      <w:pPr>
        <w:pStyle w:val="Normaalweb"/>
        <w:spacing w:before="0" w:beforeAutospacing="0" w:after="0" w:afterAutospacing="0"/>
        <w:rPr>
          <w:rFonts w:ascii="Arial" w:hAnsi="Arial" w:cs="Arial"/>
          <w:color w:val="000000"/>
          <w:sz w:val="18"/>
          <w:szCs w:val="18"/>
        </w:rPr>
      </w:pPr>
    </w:p>
    <w:p w:rsidR="00A01202" w:rsidRPr="009A0259" w:rsidRDefault="00A01202" w:rsidP="00A01202">
      <w:pPr>
        <w:jc w:val="right"/>
        <w:rPr>
          <w:lang w:val="en-US"/>
        </w:rPr>
      </w:pPr>
      <w:r w:rsidRPr="009A0259">
        <w:rPr>
          <w:lang w:val="en-US"/>
        </w:rPr>
        <w:t xml:space="preserve">11 </w:t>
      </w:r>
      <w:proofErr w:type="spellStart"/>
      <w:r w:rsidRPr="009A0259">
        <w:rPr>
          <w:lang w:val="en-US"/>
        </w:rPr>
        <w:t>september</w:t>
      </w:r>
      <w:proofErr w:type="spellEnd"/>
      <w:r w:rsidRPr="009A0259">
        <w:rPr>
          <w:lang w:val="en-US"/>
        </w:rPr>
        <w:t xml:space="preserve"> 2020</w:t>
      </w:r>
    </w:p>
    <w:p w:rsidR="00A01202" w:rsidRPr="009A0259" w:rsidRDefault="00A01202" w:rsidP="00A01202">
      <w:pPr>
        <w:jc w:val="right"/>
        <w:rPr>
          <w:lang w:val="en-US"/>
        </w:rPr>
      </w:pPr>
    </w:p>
    <w:p w:rsidR="00A01202" w:rsidRPr="002736EF" w:rsidRDefault="00A01202" w:rsidP="00A01202">
      <w:pPr>
        <w:rPr>
          <w:rFonts w:cs="Arial"/>
          <w:sz w:val="18"/>
          <w:szCs w:val="18"/>
          <w:lang w:val="nl-BE"/>
        </w:rPr>
      </w:pPr>
      <w:r w:rsidRPr="002736EF">
        <w:rPr>
          <w:rFonts w:cs="Arial"/>
          <w:sz w:val="18"/>
          <w:szCs w:val="18"/>
          <w:lang w:val="nl-BE"/>
        </w:rPr>
        <w:t>Beste ouders</w:t>
      </w:r>
    </w:p>
    <w:p w:rsidR="00A01202" w:rsidRPr="002736EF" w:rsidRDefault="00A01202" w:rsidP="00A01202">
      <w:pPr>
        <w:rPr>
          <w:rFonts w:cs="Arial"/>
          <w:b/>
          <w:sz w:val="18"/>
          <w:szCs w:val="18"/>
          <w:lang w:val="nl-BE"/>
        </w:rPr>
      </w:pPr>
    </w:p>
    <w:p w:rsidR="00A01202" w:rsidRPr="002736EF" w:rsidRDefault="00A01202" w:rsidP="00A01202">
      <w:pPr>
        <w:rPr>
          <w:rFonts w:cs="Arial"/>
          <w:sz w:val="18"/>
          <w:szCs w:val="18"/>
          <w:lang w:val="nl-BE"/>
        </w:rPr>
      </w:pPr>
      <w:r w:rsidRPr="002736EF">
        <w:rPr>
          <w:rFonts w:cs="Arial"/>
          <w:b/>
          <w:sz w:val="18"/>
          <w:szCs w:val="18"/>
          <w:lang w:val="nl-BE"/>
        </w:rPr>
        <w:t>Op vrijdag 18 september 2020</w:t>
      </w:r>
      <w:r w:rsidRPr="002736EF">
        <w:rPr>
          <w:rFonts w:cs="Arial"/>
          <w:sz w:val="18"/>
          <w:szCs w:val="18"/>
          <w:lang w:val="nl-BE"/>
        </w:rPr>
        <w:t xml:space="preserve"> neemt onze kleuterschool deel aan de STRAPDAG. Een dag waar de auto zoveel mogelijk aan de kant blijft staan. Deze dag gaan duizenden kinderen over gans Vlaanderen stappend of trappend naar school. Dat zorgt voor minder auto’s aan de schoolpoorten en in de schoolomgeving. Goed voor de veiligheid van iedereen en goed voor het milieu.</w:t>
      </w:r>
    </w:p>
    <w:p w:rsidR="00A01202" w:rsidRPr="002736EF" w:rsidRDefault="00A01202" w:rsidP="00A01202">
      <w:pPr>
        <w:rPr>
          <w:rFonts w:cs="Arial"/>
          <w:sz w:val="18"/>
          <w:szCs w:val="18"/>
          <w:lang w:val="nl-BE"/>
        </w:rPr>
      </w:pPr>
    </w:p>
    <w:p w:rsidR="00A01202" w:rsidRPr="002736EF" w:rsidRDefault="00A01202" w:rsidP="00A01202">
      <w:pPr>
        <w:rPr>
          <w:rFonts w:cs="Arial"/>
          <w:sz w:val="18"/>
          <w:szCs w:val="18"/>
          <w:lang w:val="nl-BE"/>
        </w:rPr>
      </w:pPr>
      <w:r w:rsidRPr="002736EF">
        <w:rPr>
          <w:rFonts w:cs="Arial"/>
          <w:sz w:val="18"/>
          <w:szCs w:val="18"/>
          <w:lang w:val="nl-BE"/>
        </w:rPr>
        <w:t xml:space="preserve">Het initiatief voor de STRAPDAG gaat uit van de Voetgangersbeweging vzw met de steun van de Vlaamse Overheid. De </w:t>
      </w:r>
      <w:proofErr w:type="spellStart"/>
      <w:r w:rsidRPr="002736EF">
        <w:rPr>
          <w:rFonts w:cs="Arial"/>
          <w:sz w:val="18"/>
          <w:szCs w:val="18"/>
          <w:lang w:val="nl-BE"/>
        </w:rPr>
        <w:t>Strapdag</w:t>
      </w:r>
      <w:proofErr w:type="spellEnd"/>
      <w:r w:rsidRPr="002736EF">
        <w:rPr>
          <w:rFonts w:cs="Arial"/>
          <w:sz w:val="18"/>
          <w:szCs w:val="18"/>
          <w:lang w:val="nl-BE"/>
        </w:rPr>
        <w:t xml:space="preserve"> kadert in de Week van de Mobiliteit die jaarlijks doorgaat.</w:t>
      </w:r>
    </w:p>
    <w:p w:rsidR="00A01202" w:rsidRPr="002736EF" w:rsidRDefault="00A01202" w:rsidP="00A01202">
      <w:pPr>
        <w:rPr>
          <w:rFonts w:cs="Arial"/>
          <w:sz w:val="18"/>
          <w:szCs w:val="18"/>
          <w:lang w:val="nl-BE"/>
        </w:rPr>
      </w:pPr>
    </w:p>
    <w:p w:rsidR="00A01202" w:rsidRPr="002736EF" w:rsidRDefault="00A01202" w:rsidP="00A01202">
      <w:pPr>
        <w:rPr>
          <w:rFonts w:cs="Arial"/>
          <w:b/>
          <w:sz w:val="18"/>
          <w:szCs w:val="18"/>
          <w:lang w:val="nl-BE"/>
        </w:rPr>
      </w:pPr>
      <w:r w:rsidRPr="002736EF">
        <w:rPr>
          <w:rFonts w:cs="Arial"/>
          <w:b/>
          <w:sz w:val="18"/>
          <w:szCs w:val="18"/>
          <w:lang w:val="nl-BE"/>
        </w:rPr>
        <w:t>Wij dagen de kinderen van onze school dan ook uit om op vrijdag 18 september 2020 zoveel mogelijk te voet of met de fiets naar school te komen.</w:t>
      </w:r>
    </w:p>
    <w:p w:rsidR="00A01202" w:rsidRPr="002736EF" w:rsidRDefault="00A01202" w:rsidP="00A01202">
      <w:pPr>
        <w:rPr>
          <w:rFonts w:cs="Arial"/>
          <w:sz w:val="18"/>
          <w:szCs w:val="18"/>
          <w:lang w:val="nl-BE"/>
        </w:rPr>
      </w:pPr>
      <w:r w:rsidRPr="002736EF">
        <w:rPr>
          <w:rFonts w:cs="Arial"/>
          <w:sz w:val="18"/>
          <w:szCs w:val="18"/>
          <w:lang w:val="nl-BE"/>
        </w:rPr>
        <w:t>Vergeet zeker ook niet om een fietshelm en fluohesje te gebruiken als zwakke weggebruiker. Indien te voet of met de fiets naar school komen geen optie is, dan is carpoolen die dag een goed alternatief.</w:t>
      </w:r>
    </w:p>
    <w:p w:rsidR="00A01202" w:rsidRPr="002736EF" w:rsidRDefault="00A01202" w:rsidP="00A01202">
      <w:pPr>
        <w:rPr>
          <w:rFonts w:cs="Arial"/>
          <w:sz w:val="18"/>
          <w:szCs w:val="18"/>
          <w:lang w:val="nl-BE"/>
        </w:rPr>
      </w:pPr>
    </w:p>
    <w:p w:rsidR="00A01202" w:rsidRPr="002736EF" w:rsidRDefault="00A01202" w:rsidP="00A01202">
      <w:pPr>
        <w:rPr>
          <w:rFonts w:cs="Arial"/>
          <w:sz w:val="18"/>
          <w:szCs w:val="18"/>
          <w:lang w:val="nl-BE"/>
        </w:rPr>
      </w:pPr>
      <w:r w:rsidRPr="002736EF">
        <w:rPr>
          <w:rFonts w:cs="Arial"/>
          <w:sz w:val="18"/>
          <w:szCs w:val="18"/>
          <w:lang w:val="nl-BE"/>
        </w:rPr>
        <w:t xml:space="preserve">Indien mogelijk zouden we willen vragen aan de kleuters van de </w:t>
      </w:r>
      <w:r w:rsidRPr="002736EF">
        <w:rPr>
          <w:rFonts w:cs="Arial"/>
          <w:b/>
          <w:sz w:val="18"/>
          <w:szCs w:val="18"/>
          <w:lang w:val="nl-BE"/>
        </w:rPr>
        <w:t>3</w:t>
      </w:r>
      <w:r w:rsidRPr="002736EF">
        <w:rPr>
          <w:rFonts w:cs="Arial"/>
          <w:b/>
          <w:sz w:val="18"/>
          <w:szCs w:val="18"/>
          <w:vertAlign w:val="superscript"/>
          <w:lang w:val="nl-BE"/>
        </w:rPr>
        <w:t>de</w:t>
      </w:r>
      <w:r w:rsidRPr="002736EF">
        <w:rPr>
          <w:rFonts w:cs="Arial"/>
          <w:b/>
          <w:sz w:val="18"/>
          <w:szCs w:val="18"/>
          <w:lang w:val="nl-BE"/>
        </w:rPr>
        <w:t xml:space="preserve"> kleuterklas</w:t>
      </w:r>
      <w:r w:rsidRPr="002736EF">
        <w:rPr>
          <w:rFonts w:cs="Arial"/>
          <w:sz w:val="18"/>
          <w:szCs w:val="18"/>
          <w:lang w:val="nl-BE"/>
        </w:rPr>
        <w:t xml:space="preserve"> om hun eigen fiets meebrengen. We willen vragen om </w:t>
      </w:r>
      <w:r w:rsidRPr="002736EF">
        <w:rPr>
          <w:rFonts w:cs="Arial"/>
          <w:b/>
          <w:sz w:val="18"/>
          <w:szCs w:val="18"/>
          <w:lang w:val="nl-BE"/>
        </w:rPr>
        <w:t>ander rollend materiaal thuis te laten</w:t>
      </w:r>
      <w:r w:rsidRPr="002736EF">
        <w:rPr>
          <w:rFonts w:cs="Arial"/>
          <w:sz w:val="18"/>
          <w:szCs w:val="18"/>
          <w:lang w:val="nl-BE"/>
        </w:rPr>
        <w:t xml:space="preserve">. </w:t>
      </w:r>
    </w:p>
    <w:p w:rsidR="00A01202" w:rsidRPr="002736EF" w:rsidRDefault="00A01202" w:rsidP="00A01202">
      <w:pPr>
        <w:rPr>
          <w:rFonts w:cs="Arial"/>
          <w:sz w:val="18"/>
          <w:szCs w:val="18"/>
          <w:lang w:val="nl-BE"/>
        </w:rPr>
      </w:pPr>
      <w:r w:rsidRPr="002736EF">
        <w:rPr>
          <w:rFonts w:cs="Arial"/>
          <w:sz w:val="18"/>
          <w:szCs w:val="18"/>
          <w:lang w:val="nl-BE"/>
        </w:rPr>
        <w:t xml:space="preserve">Alle andere kleuterklassen mogen hun fiets meebrengen als ze met de fiets naar school komen. Op school is er voldoende rollend materiaal om er een fijn parcours mee te kunnen doen. </w:t>
      </w:r>
    </w:p>
    <w:p w:rsidR="00A01202" w:rsidRPr="002736EF" w:rsidRDefault="00A01202" w:rsidP="00A01202">
      <w:pPr>
        <w:rPr>
          <w:rFonts w:cs="Arial"/>
          <w:sz w:val="18"/>
          <w:szCs w:val="18"/>
          <w:lang w:val="nl-BE"/>
        </w:rPr>
      </w:pPr>
    </w:p>
    <w:p w:rsidR="00A01202" w:rsidRDefault="00A01202" w:rsidP="00A01202">
      <w:pPr>
        <w:rPr>
          <w:rFonts w:cs="Arial"/>
          <w:sz w:val="18"/>
          <w:szCs w:val="18"/>
          <w:lang w:val="nl-BE"/>
        </w:rPr>
      </w:pPr>
      <w:r w:rsidRPr="002736EF">
        <w:rPr>
          <w:rFonts w:cs="Arial"/>
          <w:b/>
          <w:sz w:val="18"/>
          <w:szCs w:val="18"/>
          <w:lang w:val="nl-BE"/>
        </w:rPr>
        <w:t>Fietsers</w:t>
      </w:r>
      <w:r w:rsidRPr="002736EF">
        <w:rPr>
          <w:rFonts w:cs="Arial"/>
          <w:sz w:val="18"/>
          <w:szCs w:val="18"/>
          <w:lang w:val="nl-BE"/>
        </w:rPr>
        <w:t xml:space="preserve"> mogen die dag via de </w:t>
      </w:r>
      <w:r w:rsidRPr="002736EF">
        <w:rPr>
          <w:rFonts w:cs="Arial"/>
          <w:b/>
          <w:sz w:val="18"/>
          <w:szCs w:val="18"/>
          <w:lang w:val="nl-BE"/>
        </w:rPr>
        <w:t>ingang van de lagere school</w:t>
      </w:r>
      <w:r w:rsidRPr="002736EF">
        <w:rPr>
          <w:rFonts w:cs="Arial"/>
          <w:sz w:val="18"/>
          <w:szCs w:val="18"/>
          <w:lang w:val="nl-BE"/>
        </w:rPr>
        <w:t xml:space="preserve"> binnenkomen</w:t>
      </w:r>
      <w:r>
        <w:rPr>
          <w:rFonts w:cs="Arial"/>
          <w:sz w:val="18"/>
          <w:szCs w:val="18"/>
          <w:lang w:val="nl-BE"/>
        </w:rPr>
        <w:t>.</w:t>
      </w:r>
    </w:p>
    <w:p w:rsidR="00A01202" w:rsidRDefault="00A01202" w:rsidP="00A01202">
      <w:pPr>
        <w:rPr>
          <w:rFonts w:cs="Arial"/>
          <w:sz w:val="18"/>
          <w:szCs w:val="18"/>
          <w:lang w:val="nl-BE"/>
        </w:rPr>
      </w:pPr>
      <w:r>
        <w:rPr>
          <w:rFonts w:cs="Arial"/>
          <w:sz w:val="18"/>
          <w:szCs w:val="18"/>
          <w:lang w:val="nl-BE"/>
        </w:rPr>
        <w:t>’s Avonds worden de kleuters opgehaald via de kleuterschool en zullen de fiets aan de hand hebben.</w:t>
      </w:r>
    </w:p>
    <w:p w:rsidR="00A01202" w:rsidRDefault="00A01202" w:rsidP="00A01202">
      <w:pPr>
        <w:rPr>
          <w:rFonts w:cs="Arial"/>
          <w:sz w:val="18"/>
          <w:szCs w:val="18"/>
          <w:lang w:val="nl-BE"/>
        </w:rPr>
      </w:pPr>
    </w:p>
    <w:p w:rsidR="00A01202" w:rsidRPr="00134BE1" w:rsidRDefault="00A01202" w:rsidP="00A01202">
      <w:pPr>
        <w:pStyle w:val="Normaalweb"/>
        <w:spacing w:before="0" w:beforeAutospacing="0" w:after="0" w:afterAutospacing="0"/>
        <w:rPr>
          <w:rFonts w:ascii="Arial" w:hAnsi="Arial" w:cs="Arial"/>
          <w:color w:val="000000"/>
          <w:sz w:val="18"/>
          <w:szCs w:val="18"/>
        </w:rPr>
      </w:pPr>
      <w:r w:rsidRPr="00134BE1">
        <w:rPr>
          <w:rFonts w:ascii="Arial" w:hAnsi="Arial" w:cs="Arial"/>
          <w:color w:val="000000"/>
          <w:sz w:val="18"/>
          <w:szCs w:val="18"/>
        </w:rPr>
        <w:t>Met vriendelijke groeten</w:t>
      </w:r>
    </w:p>
    <w:p w:rsidR="00A01202" w:rsidRDefault="00A01202" w:rsidP="00A01202">
      <w:pPr>
        <w:pStyle w:val="Normaalweb"/>
        <w:spacing w:before="0" w:beforeAutospacing="0" w:after="0" w:afterAutospacing="0"/>
        <w:rPr>
          <w:rFonts w:ascii="Arial" w:hAnsi="Arial" w:cs="Arial"/>
          <w:color w:val="000000"/>
          <w:sz w:val="18"/>
          <w:szCs w:val="18"/>
        </w:rPr>
      </w:pPr>
      <w:r w:rsidRPr="00134BE1">
        <w:rPr>
          <w:rFonts w:ascii="Arial" w:hAnsi="Arial" w:cs="Arial"/>
          <w:color w:val="000000"/>
          <w:sz w:val="18"/>
          <w:szCs w:val="18"/>
        </w:rPr>
        <w:t xml:space="preserve">Sven Van </w:t>
      </w:r>
      <w:proofErr w:type="spellStart"/>
      <w:r w:rsidRPr="00134BE1">
        <w:rPr>
          <w:rFonts w:ascii="Arial" w:hAnsi="Arial" w:cs="Arial"/>
          <w:color w:val="000000"/>
          <w:sz w:val="18"/>
          <w:szCs w:val="18"/>
        </w:rPr>
        <w:t>Grembergen</w:t>
      </w:r>
      <w:proofErr w:type="spellEnd"/>
      <w:r w:rsidRPr="00134BE1">
        <w:rPr>
          <w:rFonts w:ascii="Arial" w:hAnsi="Arial" w:cs="Arial"/>
          <w:color w:val="000000"/>
          <w:sz w:val="18"/>
          <w:szCs w:val="18"/>
        </w:rPr>
        <w:t xml:space="preserve"> </w:t>
      </w:r>
    </w:p>
    <w:p w:rsidR="00E97D9E" w:rsidRPr="00EF0F67" w:rsidRDefault="00A01202" w:rsidP="00A01202">
      <w:pPr>
        <w:pStyle w:val="Normaalweb"/>
        <w:spacing w:before="0" w:beforeAutospacing="0" w:after="0" w:afterAutospacing="0"/>
        <w:rPr>
          <w:lang w:val="en-US"/>
        </w:rPr>
      </w:pPr>
      <w:r w:rsidRPr="00134BE1">
        <w:rPr>
          <w:rFonts w:ascii="Arial" w:hAnsi="Arial" w:cs="Arial"/>
          <w:color w:val="000000"/>
          <w:sz w:val="18"/>
          <w:szCs w:val="18"/>
        </w:rPr>
        <w:t>directeur</w:t>
      </w:r>
      <w:bookmarkStart w:id="0" w:name="_GoBack"/>
      <w:bookmarkEnd w:id="0"/>
    </w:p>
    <w:sectPr w:rsidR="00E97D9E" w:rsidRPr="00EF0F67" w:rsidSect="00134BE1">
      <w:footerReference w:type="default" r:id="rId9"/>
      <w:headerReference w:type="first" r:id="rId10"/>
      <w:pgSz w:w="16838" w:h="11906" w:orient="landscape"/>
      <w:pgMar w:top="1417" w:right="1417" w:bottom="1417" w:left="1417" w:header="1701" w:footer="59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9E" w:rsidRDefault="00DF399E" w:rsidP="00AE176E">
      <w:r>
        <w:separator/>
      </w:r>
    </w:p>
  </w:endnote>
  <w:endnote w:type="continuationSeparator" w:id="0">
    <w:p w:rsidR="00DF399E" w:rsidRDefault="00DF399E"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simplePos x="0" y="0"/>
          <wp:positionH relativeFrom="page">
            <wp:posOffset>0</wp:posOffset>
          </wp:positionH>
          <wp:positionV relativeFrom="page">
            <wp:posOffset>9660255</wp:posOffset>
          </wp:positionV>
          <wp:extent cx="2275200" cy="993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A01202">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9E" w:rsidRDefault="00DF399E" w:rsidP="00AE176E">
      <w:r>
        <w:separator/>
      </w:r>
    </w:p>
  </w:footnote>
  <w:footnote w:type="continuationSeparator" w:id="0">
    <w:p w:rsidR="00DF399E" w:rsidRDefault="00DF399E"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5B" w:rsidRDefault="00A01202">
    <w:pPr>
      <w:pStyle w:val="Koptekst"/>
    </w:pPr>
    <w:r>
      <w:rPr>
        <w:noProof/>
        <w:lang w:val="nl-BE"/>
      </w:rPr>
      <w:drawing>
        <wp:anchor distT="0" distB="0" distL="114300" distR="114300" simplePos="0" relativeHeight="251680767" behindDoc="0" locked="0" layoutInCell="1" allowOverlap="1" wp14:anchorId="1A8824E3" wp14:editId="73FBCD83">
          <wp:simplePos x="0" y="0"/>
          <wp:positionH relativeFrom="page">
            <wp:posOffset>5509260</wp:posOffset>
          </wp:positionH>
          <wp:positionV relativeFrom="topMargin">
            <wp:posOffset>337185</wp:posOffset>
          </wp:positionV>
          <wp:extent cx="1813560" cy="9067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981" t="34041" r="33341" b="2660"/>
                  <a:stretch/>
                </pic:blipFill>
                <pic:spPr bwMode="auto">
                  <a:xfrm>
                    <a:off x="0" y="0"/>
                    <a:ext cx="1813560"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BE"/>
      </w:rPr>
      <w:drawing>
        <wp:anchor distT="0" distB="0" distL="114300" distR="114300" simplePos="0" relativeHeight="251682815" behindDoc="1" locked="0" layoutInCell="1" allowOverlap="1" wp14:anchorId="2BFE671C" wp14:editId="59C67A4E">
          <wp:simplePos x="0" y="0"/>
          <wp:positionH relativeFrom="column">
            <wp:posOffset>7368540</wp:posOffset>
          </wp:positionH>
          <wp:positionV relativeFrom="paragraph">
            <wp:posOffset>-967740</wp:posOffset>
          </wp:positionV>
          <wp:extent cx="2087880" cy="1090067"/>
          <wp:effectExtent l="0" t="0" r="7620" b="0"/>
          <wp:wrapNone/>
          <wp:docPr id="4" name="Afbeelding 4" descr="https://www.octopusplan.info/wp-content/uploads/2020/04/Strap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ctopusplan.info/wp-content/uploads/2020/04/Strapda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880" cy="1090067"/>
                  </a:xfrm>
                  <a:prstGeom prst="rect">
                    <a:avLst/>
                  </a:prstGeom>
                  <a:noFill/>
                  <a:ln>
                    <a:noFill/>
                  </a:ln>
                </pic:spPr>
              </pic:pic>
            </a:graphicData>
          </a:graphic>
        </wp:anchor>
      </w:drawing>
    </w:r>
    <w:r>
      <w:rPr>
        <w:noProof/>
        <w:lang w:val="nl-BE"/>
      </w:rPr>
      <w:drawing>
        <wp:anchor distT="0" distB="0" distL="114300" distR="114300" simplePos="0" relativeHeight="251676671" behindDoc="0" locked="0" layoutInCell="1" allowOverlap="1">
          <wp:simplePos x="0" y="0"/>
          <wp:positionH relativeFrom="page">
            <wp:posOffset>289560</wp:posOffset>
          </wp:positionH>
          <wp:positionV relativeFrom="page">
            <wp:posOffset>-205740</wp:posOffset>
          </wp:positionV>
          <wp:extent cx="3510000" cy="143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7"/>
    <w:rsid w:val="00025844"/>
    <w:rsid w:val="0003747C"/>
    <w:rsid w:val="00082B01"/>
    <w:rsid w:val="00097257"/>
    <w:rsid w:val="000A66E6"/>
    <w:rsid w:val="000B0FCE"/>
    <w:rsid w:val="000F3C51"/>
    <w:rsid w:val="00134BE1"/>
    <w:rsid w:val="00141AB8"/>
    <w:rsid w:val="00201459"/>
    <w:rsid w:val="002535FB"/>
    <w:rsid w:val="002553F4"/>
    <w:rsid w:val="00266BEF"/>
    <w:rsid w:val="002736EF"/>
    <w:rsid w:val="0038384D"/>
    <w:rsid w:val="004009C4"/>
    <w:rsid w:val="0052062B"/>
    <w:rsid w:val="005D0BE5"/>
    <w:rsid w:val="00683D0A"/>
    <w:rsid w:val="006A46F6"/>
    <w:rsid w:val="00795F0B"/>
    <w:rsid w:val="007A695B"/>
    <w:rsid w:val="008333C5"/>
    <w:rsid w:val="008E3773"/>
    <w:rsid w:val="00900203"/>
    <w:rsid w:val="00913527"/>
    <w:rsid w:val="00921E1F"/>
    <w:rsid w:val="00996861"/>
    <w:rsid w:val="009A0259"/>
    <w:rsid w:val="009D146B"/>
    <w:rsid w:val="00A01202"/>
    <w:rsid w:val="00A16519"/>
    <w:rsid w:val="00A534F3"/>
    <w:rsid w:val="00AC6083"/>
    <w:rsid w:val="00AE176E"/>
    <w:rsid w:val="00AF7DDC"/>
    <w:rsid w:val="00B02226"/>
    <w:rsid w:val="00B13D70"/>
    <w:rsid w:val="00B210FE"/>
    <w:rsid w:val="00BA2A8F"/>
    <w:rsid w:val="00BC3967"/>
    <w:rsid w:val="00C427F1"/>
    <w:rsid w:val="00C5234B"/>
    <w:rsid w:val="00C56181"/>
    <w:rsid w:val="00C5637B"/>
    <w:rsid w:val="00CE7415"/>
    <w:rsid w:val="00D3382C"/>
    <w:rsid w:val="00D4120B"/>
    <w:rsid w:val="00D53168"/>
    <w:rsid w:val="00DB7554"/>
    <w:rsid w:val="00DF399E"/>
    <w:rsid w:val="00E97D9E"/>
    <w:rsid w:val="00EF0F67"/>
    <w:rsid w:val="00F15A40"/>
    <w:rsid w:val="00F15D0D"/>
    <w:rsid w:val="00F2321D"/>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27020"/>
  <w15:chartTrackingRefBased/>
  <w15:docId w15:val="{7141498F-4C9A-4633-BDE3-3C8D1FD7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76E"/>
    <w:pPr>
      <w:spacing w:after="0" w:line="269" w:lineRule="auto"/>
    </w:pPr>
    <w:rPr>
      <w:rFonts w:ascii="Arial" w:hAnsi="Arial"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unhideWhenUsed/>
    <w:rsid w:val="00134BE1"/>
    <w:pPr>
      <w:spacing w:before="100" w:beforeAutospacing="1" w:after="100" w:afterAutospacing="1" w:line="240" w:lineRule="auto"/>
    </w:pPr>
    <w:rPr>
      <w:rFonts w:ascii="Times New Roman" w:hAnsi="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I:\briefhoofden%20basisschool%20UM\Brieven\Briefpapier_Basisschool_Ursulinen_Mechelen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DC32-779D-4E40-B106-07707DD0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Briefpapier_Basisschool_Ursulinen_Mechelenzw</Template>
  <TotalTime>0</TotalTime>
  <Pages>1</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Ursulinen Mechelen</dc:creator>
  <cp:keywords/>
  <dc:description/>
  <cp:lastModifiedBy>Lieselotte  Zwaan</cp:lastModifiedBy>
  <cp:revision>2</cp:revision>
  <cp:lastPrinted>2017-11-29T13:11:00Z</cp:lastPrinted>
  <dcterms:created xsi:type="dcterms:W3CDTF">2020-09-10T19:15:00Z</dcterms:created>
  <dcterms:modified xsi:type="dcterms:W3CDTF">2020-09-10T19:15:00Z</dcterms:modified>
</cp:coreProperties>
</file>