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820DD5" w:rsidP="00820DD5" w:rsidRDefault="00013838" w14:paraId="2C2BD5D1" wp14:textId="77777777">
      <w:pPr>
        <w:spacing w:after="200"/>
        <w:rPr>
          <w:rFonts w:ascii="Arial Narrow" w:hAnsi="Arial Narrow" w:eastAsia="Calibri"/>
          <w:sz w:val="22"/>
        </w:rPr>
      </w:pPr>
      <w:r w:rsidRPr="00013838">
        <w:rPr>
          <w:rFonts w:ascii="Arial Narrow" w:hAnsi="Arial Narrow" w:eastAsia="Calibri"/>
          <w:noProof/>
          <w:sz w:val="22"/>
          <w:lang w:eastAsia="nl-BE"/>
        </w:rPr>
        <w:drawing>
          <wp:anchor xmlns:wp14="http://schemas.microsoft.com/office/word/2010/wordprocessingDrawing" distT="0" distB="0" distL="114300" distR="114300" simplePos="0" relativeHeight="251655168" behindDoc="1" locked="0" layoutInCell="1" allowOverlap="1" wp14:anchorId="703EBAC3" wp14:editId="318FC9B2">
            <wp:simplePos x="0" y="0"/>
            <wp:positionH relativeFrom="column">
              <wp:posOffset>2804160</wp:posOffset>
            </wp:positionH>
            <wp:positionV relativeFrom="paragraph">
              <wp:posOffset>-38100</wp:posOffset>
            </wp:positionV>
            <wp:extent cx="1486800" cy="777600"/>
            <wp:effectExtent l="0" t="0" r="0" b="3810"/>
            <wp:wrapTight wrapText="bothSides">
              <wp:wrapPolygon edited="0">
                <wp:start x="0" y="0"/>
                <wp:lineTo x="0" y="21176"/>
                <wp:lineTo x="21314" y="21176"/>
                <wp:lineTo x="21314" y="0"/>
                <wp:lineTo x="0" y="0"/>
              </wp:wrapPolygon>
            </wp:wrapTight>
            <wp:docPr id="2" name="Afbeelding 2" descr="Afbeeldingsresultaat voor strap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trapdag"/>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1486800" cy="77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C61">
        <w:rPr>
          <w:noProof/>
          <w:lang w:eastAsia="nl-BE"/>
        </w:rPr>
        <w:drawing>
          <wp:inline xmlns:wp14="http://schemas.microsoft.com/office/word/2010/wordprocessingDrawing" distT="0" distB="0" distL="0" distR="0" wp14:anchorId="28743BCF" wp14:editId="0E274F3E">
            <wp:extent cx="1376796" cy="5029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04061" cy="512880"/>
                    </a:xfrm>
                    <a:prstGeom prst="rect">
                      <a:avLst/>
                    </a:prstGeom>
                  </pic:spPr>
                </pic:pic>
              </a:graphicData>
            </a:graphic>
          </wp:inline>
        </w:drawing>
      </w:r>
    </w:p>
    <w:p xmlns:wp14="http://schemas.microsoft.com/office/word/2010/wordml" w:rsidRPr="005A6ACB" w:rsidR="00820DD5" w:rsidP="00820DD5" w:rsidRDefault="009A74D1" w14:paraId="30729D05" wp14:textId="77777777">
      <w:pPr>
        <w:spacing w:after="200"/>
        <w:rPr>
          <w:rFonts w:ascii="Arial Narrow" w:hAnsi="Arial Narrow" w:eastAsia="Calibri"/>
          <w:i/>
          <w:sz w:val="18"/>
          <w:szCs w:val="18"/>
        </w:rPr>
      </w:pPr>
      <w:r>
        <w:rPr>
          <w:rFonts w:ascii="Arial Narrow" w:hAnsi="Arial Narrow" w:eastAsia="Calibri"/>
          <w:i/>
          <w:sz w:val="18"/>
          <w:szCs w:val="18"/>
        </w:rPr>
        <w:br/>
      </w:r>
      <w:r>
        <w:rPr>
          <w:rFonts w:ascii="Arial Narrow" w:hAnsi="Arial Narrow" w:eastAsia="Calibri"/>
          <w:i/>
          <w:sz w:val="18"/>
          <w:szCs w:val="18"/>
        </w:rPr>
        <w:br/>
      </w:r>
      <w:r w:rsidR="005A6ACB">
        <w:rPr>
          <w:rFonts w:ascii="Arial Narrow" w:hAnsi="Arial Narrow" w:eastAsia="Calibri"/>
          <w:i/>
          <w:sz w:val="18"/>
          <w:szCs w:val="18"/>
        </w:rPr>
        <w:t>(voor alle leerlingen van de lagere school)</w:t>
      </w:r>
    </w:p>
    <w:p xmlns:wp14="http://schemas.microsoft.com/office/word/2010/wordml" w:rsidRPr="00013838" w:rsidR="00820DD5" w:rsidP="00820DD5" w:rsidRDefault="00013838" w14:paraId="5CD8DA49" wp14:textId="77777777">
      <w:pPr>
        <w:spacing w:after="200"/>
        <w:rPr>
          <w:rFonts w:eastAsia="Calibri" w:cs="Arial"/>
          <w:sz w:val="24"/>
          <w:szCs w:val="24"/>
        </w:rPr>
      </w:pPr>
      <w:r>
        <w:rPr>
          <w:rFonts w:eastAsia="Calibri" w:cs="Arial"/>
          <w:sz w:val="24"/>
          <w:szCs w:val="24"/>
        </w:rPr>
        <w:br/>
      </w:r>
      <w:r w:rsidRPr="00013838" w:rsidR="00820DD5">
        <w:rPr>
          <w:rFonts w:eastAsia="Calibri" w:cs="Arial"/>
          <w:sz w:val="24"/>
          <w:szCs w:val="24"/>
        </w:rPr>
        <w:t>Beste ouder(s)</w:t>
      </w:r>
    </w:p>
    <w:p xmlns:wp14="http://schemas.microsoft.com/office/word/2010/wordml" w:rsidR="009A74D1" w:rsidP="00820DD5" w:rsidRDefault="009A74D1" w14:paraId="672A6659" wp14:textId="77777777">
      <w:pPr>
        <w:spacing w:after="200"/>
        <w:rPr>
          <w:rFonts w:eastAsia="Calibri" w:cs="Arial"/>
          <w:sz w:val="24"/>
          <w:szCs w:val="24"/>
        </w:rPr>
      </w:pPr>
    </w:p>
    <w:p xmlns:wp14="http://schemas.microsoft.com/office/word/2010/wordml" w:rsidRPr="00013838" w:rsidR="00820DD5" w:rsidP="00820DD5" w:rsidRDefault="00820DD5" w14:paraId="70B0F132" wp14:textId="77777777">
      <w:pPr>
        <w:spacing w:after="200"/>
        <w:rPr>
          <w:rFonts w:eastAsia="Calibri" w:cs="Arial"/>
          <w:sz w:val="24"/>
          <w:szCs w:val="24"/>
        </w:rPr>
      </w:pPr>
      <w:r w:rsidRPr="00013838">
        <w:rPr>
          <w:rFonts w:eastAsia="Calibri" w:cs="Arial"/>
          <w:sz w:val="24"/>
          <w:szCs w:val="24"/>
        </w:rPr>
        <w:t xml:space="preserve">Op </w:t>
      </w:r>
      <w:r w:rsidRPr="00013838">
        <w:rPr>
          <w:rFonts w:eastAsia="Calibri" w:cs="Arial"/>
          <w:b/>
          <w:sz w:val="24"/>
          <w:szCs w:val="24"/>
        </w:rPr>
        <w:t xml:space="preserve">vrijdag </w:t>
      </w:r>
      <w:r w:rsidRPr="00013838" w:rsidR="00AC6BB5">
        <w:rPr>
          <w:rFonts w:eastAsia="Calibri" w:cs="Arial"/>
          <w:b/>
          <w:sz w:val="24"/>
          <w:szCs w:val="24"/>
        </w:rPr>
        <w:t>1</w:t>
      </w:r>
      <w:r w:rsidR="005A6ACB">
        <w:rPr>
          <w:rFonts w:eastAsia="Calibri" w:cs="Arial"/>
          <w:b/>
          <w:sz w:val="24"/>
          <w:szCs w:val="24"/>
        </w:rPr>
        <w:t>8 september 2020</w:t>
      </w:r>
      <w:r w:rsidRPr="00013838">
        <w:rPr>
          <w:rFonts w:eastAsia="Calibri" w:cs="Arial"/>
          <w:sz w:val="24"/>
          <w:szCs w:val="24"/>
        </w:rPr>
        <w:t xml:space="preserve"> is het </w:t>
      </w:r>
      <w:proofErr w:type="spellStart"/>
      <w:r w:rsidRPr="00013838">
        <w:rPr>
          <w:rFonts w:eastAsia="Calibri" w:cs="Arial"/>
          <w:b/>
          <w:sz w:val="24"/>
          <w:szCs w:val="24"/>
        </w:rPr>
        <w:t>STRAPdag</w:t>
      </w:r>
      <w:proofErr w:type="spellEnd"/>
      <w:r w:rsidRPr="00013838">
        <w:rPr>
          <w:rFonts w:eastAsia="Calibri" w:cs="Arial"/>
          <w:sz w:val="24"/>
          <w:szCs w:val="24"/>
        </w:rPr>
        <w:t>. STRAP staat voor ‘’stappen en trappen</w:t>
      </w:r>
      <w:r w:rsidRPr="00013838" w:rsidR="00013838">
        <w:rPr>
          <w:rFonts w:eastAsia="Calibri" w:cs="Arial"/>
          <w:sz w:val="24"/>
          <w:szCs w:val="24"/>
        </w:rPr>
        <w:t>.”</w:t>
      </w:r>
      <w:r w:rsidRPr="00013838">
        <w:rPr>
          <w:rFonts w:eastAsia="Calibri" w:cs="Arial"/>
          <w:sz w:val="24"/>
          <w:szCs w:val="24"/>
        </w:rPr>
        <w:t xml:space="preserve"> </w:t>
      </w:r>
      <w:r w:rsidRPr="00013838" w:rsidR="00013838">
        <w:rPr>
          <w:rFonts w:eastAsia="Calibri" w:cs="Arial"/>
          <w:sz w:val="24"/>
          <w:szCs w:val="24"/>
        </w:rPr>
        <w:br/>
      </w:r>
      <w:r w:rsidRPr="00013838">
        <w:rPr>
          <w:rFonts w:eastAsia="Calibri" w:cs="Arial"/>
          <w:sz w:val="24"/>
          <w:szCs w:val="24"/>
        </w:rPr>
        <w:t xml:space="preserve">We nodigen u graag uit om die dag de auto thuis te laten en uw kinderen met de fiets of te voet naar school te brengen. </w:t>
      </w:r>
      <w:r w:rsidRPr="00013838" w:rsidR="00AC6BB5">
        <w:rPr>
          <w:rFonts w:eastAsia="Calibri" w:cs="Arial"/>
          <w:sz w:val="24"/>
          <w:szCs w:val="24"/>
        </w:rPr>
        <w:t>Het is tenslotte de week van de Mobiliteit.</w:t>
      </w:r>
      <w:r w:rsidRPr="00013838">
        <w:rPr>
          <w:rFonts w:eastAsia="Calibri" w:cs="Arial"/>
          <w:sz w:val="24"/>
          <w:szCs w:val="24"/>
        </w:rPr>
        <w:t xml:space="preserve"> Bovendien leren uw kinderen zich veilig in het verkeer te bewegen.</w:t>
      </w:r>
    </w:p>
    <w:p xmlns:wp14="http://schemas.microsoft.com/office/word/2010/wordml" w:rsidRPr="005A6ACB" w:rsidR="00820DD5" w:rsidP="00820DD5" w:rsidRDefault="005A6ACB" w14:paraId="1628359A" wp14:textId="779EE89B">
      <w:pPr>
        <w:spacing w:after="200"/>
        <w:rPr>
          <w:rFonts w:eastAsia="Calibri" w:cs="Arial"/>
          <w:sz w:val="24"/>
          <w:szCs w:val="24"/>
        </w:rPr>
      </w:pPr>
      <w:r w:rsidRPr="18A7A66B" w:rsidR="18A7A66B">
        <w:rPr>
          <w:rFonts w:eastAsia="Calibri" w:cs="Arial"/>
          <w:sz w:val="24"/>
          <w:szCs w:val="24"/>
        </w:rPr>
        <w:t>Door de overvolle kalender (sportdag, talentwerking, stiltetraject, voorbereiding bosschool in 5L en 6L) hebben we besloten om op de strapdag in de lagere school geen extra moment te plannen om fietsvaardigheid te oefenen. De leerlingen oefenen die week de vaardigheden als voetganger en fietser tijdens de sportdag op 15 september.</w:t>
      </w:r>
      <w:r>
        <w:br/>
      </w:r>
      <w:r w:rsidRPr="18A7A66B" w:rsidR="18A7A66B">
        <w:rPr>
          <w:rFonts w:eastAsia="Calibri" w:cs="Arial"/>
          <w:sz w:val="24"/>
          <w:szCs w:val="24"/>
        </w:rPr>
        <w:t>(In de kleuterschool worden wel oefenmomenten voorzien).</w:t>
      </w:r>
      <w:r>
        <w:br/>
      </w:r>
    </w:p>
    <w:p xmlns:wp14="http://schemas.microsoft.com/office/word/2010/wordml" w:rsidRPr="00013838" w:rsidR="00013838" w:rsidP="00820DD5" w:rsidRDefault="00820DD5" w14:paraId="02614873" wp14:textId="77777777">
      <w:pPr>
        <w:spacing w:after="200"/>
        <w:rPr>
          <w:rFonts w:eastAsia="Calibri" w:cs="Arial"/>
          <w:sz w:val="24"/>
          <w:szCs w:val="24"/>
        </w:rPr>
      </w:pPr>
      <w:r w:rsidRPr="00013838">
        <w:rPr>
          <w:rFonts w:eastAsia="Calibri" w:cs="Arial"/>
          <w:sz w:val="24"/>
          <w:szCs w:val="24"/>
        </w:rPr>
        <w:t>.</w:t>
      </w:r>
      <w:r w:rsidRPr="00013838">
        <w:rPr>
          <w:rFonts w:eastAsia="Calibri" w:cs="Arial"/>
          <w:sz w:val="24"/>
          <w:szCs w:val="24"/>
        </w:rPr>
        <w:br/>
      </w:r>
      <w:r w:rsidRPr="00013838" w:rsidR="00013838">
        <w:rPr>
          <w:rFonts w:eastAsia="Calibri" w:cs="Arial"/>
          <w:sz w:val="24"/>
          <w:szCs w:val="24"/>
        </w:rPr>
        <w:br/>
      </w:r>
    </w:p>
    <w:p xmlns:wp14="http://schemas.microsoft.com/office/word/2010/wordml" w:rsidR="00013838" w:rsidP="00013838" w:rsidRDefault="00820DD5" w14:paraId="4DADA96F" wp14:textId="77777777">
      <w:pPr>
        <w:spacing w:after="200"/>
        <w:rPr>
          <w:rFonts w:eastAsia="Calibri" w:cs="Arial"/>
          <w:sz w:val="24"/>
          <w:szCs w:val="24"/>
        </w:rPr>
      </w:pPr>
      <w:r w:rsidRPr="00013838">
        <w:rPr>
          <w:rFonts w:eastAsia="Calibri" w:cs="Arial"/>
          <w:sz w:val="24"/>
          <w:szCs w:val="24"/>
        </w:rPr>
        <w:t>Vriendelijke groeten</w:t>
      </w:r>
      <w:r w:rsidRPr="00013838">
        <w:rPr>
          <w:rFonts w:eastAsia="Calibri" w:cs="Arial"/>
          <w:sz w:val="24"/>
          <w:szCs w:val="24"/>
        </w:rPr>
        <w:br/>
      </w:r>
      <w:r w:rsidRPr="00013838" w:rsidR="00013838">
        <w:rPr>
          <w:rFonts w:eastAsia="Calibri" w:cs="Arial"/>
          <w:sz w:val="24"/>
          <w:szCs w:val="24"/>
        </w:rPr>
        <w:t>het team van de basisschool</w:t>
      </w:r>
      <w:r w:rsidR="00013838">
        <w:rPr>
          <w:rFonts w:eastAsia="Calibri" w:cs="Arial"/>
          <w:sz w:val="24"/>
          <w:szCs w:val="24"/>
        </w:rPr>
        <w:br/>
      </w:r>
      <w:r w:rsidR="00013838">
        <w:rPr>
          <w:rFonts w:eastAsia="Calibri" w:cs="Arial"/>
          <w:sz w:val="24"/>
          <w:szCs w:val="24"/>
        </w:rPr>
        <w:br/>
      </w:r>
    </w:p>
    <w:p xmlns:wp14="http://schemas.microsoft.com/office/word/2010/wordml" w:rsidR="00013838" w:rsidP="00013838" w:rsidRDefault="00820DD5" w14:paraId="026C9EFA" wp14:textId="77777777">
      <w:pPr>
        <w:spacing w:after="200"/>
        <w:rPr>
          <w:rFonts w:ascii="Arial Narrow" w:hAnsi="Arial Narrow" w:eastAsia="Calibri"/>
          <w:sz w:val="22"/>
        </w:rPr>
      </w:pPr>
      <w:r w:rsidRPr="00013838">
        <w:rPr>
          <w:rFonts w:eastAsia="Calibri" w:cs="Arial"/>
          <w:sz w:val="24"/>
          <w:szCs w:val="24"/>
        </w:rPr>
        <w:br/>
      </w:r>
      <w:r w:rsidRPr="00013838">
        <w:rPr>
          <w:rFonts w:eastAsia="Calibri" w:cs="Arial"/>
          <w:sz w:val="24"/>
          <w:szCs w:val="24"/>
        </w:rPr>
        <w:br/>
      </w:r>
      <w:r w:rsidRPr="00013838" w:rsidR="00013838">
        <w:rPr>
          <w:rFonts w:ascii="Arial Narrow" w:hAnsi="Arial Narrow" w:eastAsia="Calibri"/>
          <w:noProof/>
          <w:sz w:val="22"/>
          <w:lang w:eastAsia="nl-BE"/>
        </w:rPr>
        <w:drawing>
          <wp:anchor xmlns:wp14="http://schemas.microsoft.com/office/word/2010/wordprocessingDrawing" distT="0" distB="0" distL="114300" distR="114300" simplePos="0" relativeHeight="251657216" behindDoc="1" locked="0" layoutInCell="1" allowOverlap="1" wp14:anchorId="6E21C36E" wp14:editId="205341DB">
            <wp:simplePos x="0" y="0"/>
            <wp:positionH relativeFrom="column">
              <wp:posOffset>2804160</wp:posOffset>
            </wp:positionH>
            <wp:positionV relativeFrom="paragraph">
              <wp:posOffset>-38100</wp:posOffset>
            </wp:positionV>
            <wp:extent cx="1486800" cy="777600"/>
            <wp:effectExtent l="0" t="0" r="0" b="3810"/>
            <wp:wrapTight wrapText="bothSides">
              <wp:wrapPolygon edited="0">
                <wp:start x="0" y="0"/>
                <wp:lineTo x="0" y="21176"/>
                <wp:lineTo x="21314" y="21176"/>
                <wp:lineTo x="21314" y="0"/>
                <wp:lineTo x="0" y="0"/>
              </wp:wrapPolygon>
            </wp:wrapTight>
            <wp:docPr id="7" name="Afbeelding 7" descr="Afbeeldingsresultaat voor strap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trapdag"/>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486800" cy="77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3838">
        <w:rPr>
          <w:noProof/>
          <w:lang w:eastAsia="nl-BE"/>
        </w:rPr>
        <w:drawing>
          <wp:inline xmlns:wp14="http://schemas.microsoft.com/office/word/2010/wordprocessingDrawing" distT="0" distB="0" distL="0" distR="0" wp14:anchorId="351241CE" wp14:editId="18734E1C">
            <wp:extent cx="1376796" cy="50292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04061" cy="512880"/>
                    </a:xfrm>
                    <a:prstGeom prst="rect">
                      <a:avLst/>
                    </a:prstGeom>
                  </pic:spPr>
                </pic:pic>
              </a:graphicData>
            </a:graphic>
          </wp:inline>
        </w:drawing>
      </w:r>
    </w:p>
    <w:p xmlns:wp14="http://schemas.microsoft.com/office/word/2010/wordml" w:rsidRPr="005A6ACB" w:rsidR="009A74D1" w:rsidP="009A74D1" w:rsidRDefault="009A74D1" w14:paraId="54F3A460" wp14:textId="77777777">
      <w:pPr>
        <w:spacing w:after="200"/>
        <w:rPr>
          <w:rFonts w:ascii="Arial Narrow" w:hAnsi="Arial Narrow" w:eastAsia="Calibri"/>
          <w:i/>
          <w:sz w:val="18"/>
          <w:szCs w:val="18"/>
        </w:rPr>
      </w:pPr>
      <w:r>
        <w:rPr>
          <w:rFonts w:ascii="Arial Narrow" w:hAnsi="Arial Narrow" w:eastAsia="Calibri"/>
          <w:i/>
          <w:sz w:val="18"/>
          <w:szCs w:val="18"/>
        </w:rPr>
        <w:t>(voor alle leerlingen van de lagere school)</w:t>
      </w:r>
    </w:p>
    <w:p xmlns:wp14="http://schemas.microsoft.com/office/word/2010/wordml" w:rsidRPr="00013838" w:rsidR="00013838" w:rsidP="00013838" w:rsidRDefault="009A74D1" w14:paraId="4B31FA72" wp14:textId="77777777">
      <w:pPr>
        <w:spacing w:after="200"/>
        <w:rPr>
          <w:rFonts w:eastAsia="Calibri" w:cs="Arial"/>
          <w:sz w:val="24"/>
          <w:szCs w:val="24"/>
        </w:rPr>
      </w:pPr>
      <w:r>
        <w:rPr>
          <w:rFonts w:eastAsia="Calibri" w:cs="Arial"/>
          <w:sz w:val="24"/>
          <w:szCs w:val="24"/>
        </w:rPr>
        <w:br/>
      </w:r>
      <w:r w:rsidRPr="00013838" w:rsidR="00013838">
        <w:rPr>
          <w:rFonts w:eastAsia="Calibri" w:cs="Arial"/>
          <w:sz w:val="24"/>
          <w:szCs w:val="24"/>
        </w:rPr>
        <w:t>Beste ouder(s)</w:t>
      </w:r>
    </w:p>
    <w:p xmlns:wp14="http://schemas.microsoft.com/office/word/2010/wordml" w:rsidR="009A74D1" w:rsidP="005A6ACB" w:rsidRDefault="009A74D1" w14:paraId="0A37501D" wp14:textId="77777777">
      <w:pPr>
        <w:spacing w:after="200"/>
        <w:rPr>
          <w:rFonts w:eastAsia="Calibri" w:cs="Arial"/>
          <w:sz w:val="24"/>
          <w:szCs w:val="24"/>
        </w:rPr>
      </w:pPr>
    </w:p>
    <w:p xmlns:wp14="http://schemas.microsoft.com/office/word/2010/wordml" w:rsidRPr="00013838" w:rsidR="005A6ACB" w:rsidP="005A6ACB" w:rsidRDefault="005A6ACB" w14:paraId="64127AED" wp14:textId="77777777">
      <w:pPr>
        <w:spacing w:after="200"/>
        <w:rPr>
          <w:rFonts w:eastAsia="Calibri" w:cs="Arial"/>
          <w:sz w:val="24"/>
          <w:szCs w:val="24"/>
        </w:rPr>
      </w:pPr>
      <w:r w:rsidRPr="00013838">
        <w:rPr>
          <w:rFonts w:eastAsia="Calibri" w:cs="Arial"/>
          <w:sz w:val="24"/>
          <w:szCs w:val="24"/>
        </w:rPr>
        <w:t xml:space="preserve">Op </w:t>
      </w:r>
      <w:r w:rsidRPr="00013838">
        <w:rPr>
          <w:rFonts w:eastAsia="Calibri" w:cs="Arial"/>
          <w:b/>
          <w:sz w:val="24"/>
          <w:szCs w:val="24"/>
        </w:rPr>
        <w:t>vrijdag 1</w:t>
      </w:r>
      <w:r>
        <w:rPr>
          <w:rFonts w:eastAsia="Calibri" w:cs="Arial"/>
          <w:b/>
          <w:sz w:val="24"/>
          <w:szCs w:val="24"/>
        </w:rPr>
        <w:t>8 september 2020</w:t>
      </w:r>
      <w:r w:rsidRPr="00013838">
        <w:rPr>
          <w:rFonts w:eastAsia="Calibri" w:cs="Arial"/>
          <w:sz w:val="24"/>
          <w:szCs w:val="24"/>
        </w:rPr>
        <w:t xml:space="preserve"> is het </w:t>
      </w:r>
      <w:proofErr w:type="spellStart"/>
      <w:r w:rsidRPr="00013838">
        <w:rPr>
          <w:rFonts w:eastAsia="Calibri" w:cs="Arial"/>
          <w:b/>
          <w:sz w:val="24"/>
          <w:szCs w:val="24"/>
        </w:rPr>
        <w:t>STRAPdag</w:t>
      </w:r>
      <w:proofErr w:type="spellEnd"/>
      <w:r w:rsidRPr="00013838">
        <w:rPr>
          <w:rFonts w:eastAsia="Calibri" w:cs="Arial"/>
          <w:sz w:val="24"/>
          <w:szCs w:val="24"/>
        </w:rPr>
        <w:t xml:space="preserve">. STRAP staat voor ‘’stappen en trappen.” </w:t>
      </w:r>
      <w:r w:rsidRPr="00013838">
        <w:rPr>
          <w:rFonts w:eastAsia="Calibri" w:cs="Arial"/>
          <w:sz w:val="24"/>
          <w:szCs w:val="24"/>
        </w:rPr>
        <w:br/>
      </w:r>
      <w:r w:rsidRPr="00013838">
        <w:rPr>
          <w:rFonts w:eastAsia="Calibri" w:cs="Arial"/>
          <w:sz w:val="24"/>
          <w:szCs w:val="24"/>
        </w:rPr>
        <w:t>We nodigen u graag uit om die dag de auto thuis te laten en uw kinderen met de fiets of te voet naar school te brengen. Het is tenslotte de week van de Mobiliteit. Bovendien leren uw kinderen zich veilig in het verkeer te bewegen.</w:t>
      </w:r>
    </w:p>
    <w:p xmlns:wp14="http://schemas.microsoft.com/office/word/2010/wordml" w:rsidRPr="005A6ACB" w:rsidR="005A6ACB" w:rsidP="005A6ACB" w:rsidRDefault="005A6ACB" w14:paraId="2F281717" wp14:textId="61EE3DA5">
      <w:pPr>
        <w:spacing w:after="200"/>
        <w:rPr>
          <w:rFonts w:eastAsia="Calibri" w:cs="Arial"/>
          <w:sz w:val="24"/>
          <w:szCs w:val="24"/>
        </w:rPr>
      </w:pPr>
      <w:r w:rsidRPr="18A7A66B" w:rsidR="18A7A66B">
        <w:rPr>
          <w:rFonts w:eastAsia="Calibri" w:cs="Arial"/>
          <w:sz w:val="24"/>
          <w:szCs w:val="24"/>
        </w:rPr>
        <w:t xml:space="preserve">Door de overvolle kalender (sportdag, talentwerking, stiltetraject, voorbereiding bosschool in 5L en 6L) hebben we besloten om op de </w:t>
      </w:r>
      <w:r>
        <w:br/>
      </w:r>
      <w:proofErr w:type="spellStart"/>
      <w:r w:rsidRPr="18A7A66B" w:rsidR="18A7A66B">
        <w:rPr>
          <w:rFonts w:eastAsia="Calibri" w:cs="Arial"/>
          <w:sz w:val="24"/>
          <w:szCs w:val="24"/>
        </w:rPr>
        <w:t>strapdag</w:t>
      </w:r>
      <w:proofErr w:type="spellEnd"/>
      <w:r w:rsidRPr="18A7A66B" w:rsidR="18A7A66B">
        <w:rPr>
          <w:rFonts w:eastAsia="Calibri" w:cs="Arial"/>
          <w:sz w:val="24"/>
          <w:szCs w:val="24"/>
        </w:rPr>
        <w:t xml:space="preserve"> in de lagere school geen extra moment te plannen om fietsvaardigheid te oefenen. De leerlingen oefenen die week de vaardigheden als voetganger en fietser tijdens de sportdag op 15 september.</w:t>
      </w:r>
      <w:r>
        <w:br/>
      </w:r>
      <w:r w:rsidRPr="18A7A66B" w:rsidR="18A7A66B">
        <w:rPr>
          <w:rFonts w:eastAsia="Calibri" w:cs="Arial"/>
          <w:sz w:val="24"/>
          <w:szCs w:val="24"/>
        </w:rPr>
        <w:t>(In de kleuterschool worden wel oefenmomenten voorzien).</w:t>
      </w:r>
      <w:r>
        <w:br/>
      </w:r>
    </w:p>
    <w:p xmlns:wp14="http://schemas.microsoft.com/office/word/2010/wordml" w:rsidRPr="00013838" w:rsidR="00013838" w:rsidP="00013838" w:rsidRDefault="00013838" w14:paraId="5DAB6C7B" wp14:textId="77777777">
      <w:pPr>
        <w:spacing w:after="200"/>
        <w:rPr>
          <w:rFonts w:eastAsia="Calibri" w:cs="Arial"/>
          <w:sz w:val="24"/>
          <w:szCs w:val="24"/>
        </w:rPr>
      </w:pPr>
      <w:r w:rsidRPr="00013838">
        <w:rPr>
          <w:rFonts w:eastAsia="Calibri" w:cs="Arial"/>
          <w:sz w:val="24"/>
          <w:szCs w:val="24"/>
        </w:rPr>
        <w:br/>
      </w:r>
      <w:r w:rsidRPr="00013838">
        <w:rPr>
          <w:rFonts w:eastAsia="Calibri" w:cs="Arial"/>
          <w:sz w:val="24"/>
          <w:szCs w:val="24"/>
        </w:rPr>
        <w:br/>
      </w:r>
    </w:p>
    <w:p xmlns:wp14="http://schemas.microsoft.com/office/word/2010/wordml" w:rsidRPr="00820DD5" w:rsidR="00010F6F" w:rsidP="00013838" w:rsidRDefault="00013838" w14:paraId="1777AD03" wp14:textId="77777777">
      <w:pPr>
        <w:spacing w:after="200"/>
      </w:pPr>
      <w:r w:rsidRPr="00013838">
        <w:rPr>
          <w:rFonts w:eastAsia="Calibri" w:cs="Arial"/>
          <w:sz w:val="24"/>
          <w:szCs w:val="24"/>
        </w:rPr>
        <w:t>Vriendelijke groeten</w:t>
      </w:r>
      <w:r w:rsidRPr="00013838">
        <w:rPr>
          <w:rFonts w:eastAsia="Calibri" w:cs="Arial"/>
          <w:sz w:val="24"/>
          <w:szCs w:val="24"/>
        </w:rPr>
        <w:br/>
      </w:r>
      <w:r w:rsidRPr="00013838">
        <w:rPr>
          <w:rFonts w:eastAsia="Calibri" w:cs="Arial"/>
          <w:sz w:val="24"/>
          <w:szCs w:val="24"/>
        </w:rPr>
        <w:t>het team van de basisschool</w:t>
      </w:r>
      <w:bookmarkStart w:name="_GoBack" w:id="0"/>
      <w:bookmarkEnd w:id="0"/>
      <w:r w:rsidRPr="00FD6C1B" w:rsidR="00820DD5">
        <w:rPr>
          <w:rFonts w:ascii="Arial Narrow" w:hAnsi="Arial Narrow" w:eastAsia="Calibri"/>
          <w:i/>
          <w:sz w:val="22"/>
        </w:rPr>
        <w:tab/>
      </w:r>
      <w:r w:rsidRPr="00FD6C1B" w:rsidR="00820DD5">
        <w:rPr>
          <w:rFonts w:ascii="Arial Narrow" w:hAnsi="Arial Narrow" w:eastAsia="Calibri"/>
          <w:i/>
          <w:sz w:val="22"/>
        </w:rPr>
        <w:tab/>
      </w:r>
    </w:p>
    <w:sectPr w:rsidRPr="00820DD5" w:rsidR="00010F6F" w:rsidSect="00EC30F7">
      <w:pgSz w:w="16838" w:h="11906" w:orient="landscape"/>
      <w:pgMar w:top="720" w:right="720" w:bottom="568" w:left="720" w:header="708" w:footer="708"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D5"/>
    <w:rsid w:val="00010F6F"/>
    <w:rsid w:val="00013838"/>
    <w:rsid w:val="005A6ACB"/>
    <w:rsid w:val="00706C61"/>
    <w:rsid w:val="00820DD5"/>
    <w:rsid w:val="009A74D1"/>
    <w:rsid w:val="00AC6BB5"/>
    <w:rsid w:val="00C15A5F"/>
    <w:rsid w:val="00EC30F7"/>
    <w:rsid w:val="18A7A6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7666"/>
  <w15:docId w15:val="{FA8FF50C-7FBF-4AEE-A219-5780B9C9E2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aliases w:val="Briefhoofd"/>
    <w:qFormat/>
    <w:rsid w:val="00013838"/>
    <w:pPr>
      <w:spacing w:after="0"/>
    </w:pPr>
    <w:rPr>
      <w:rFonts w:ascii="Arial" w:hAnsi="Arial" w:eastAsia="Arial" w:cs="Times New Roman"/>
      <w:sz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013838"/>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013838"/>
    <w:rPr>
      <w:rFonts w:ascii="Segoe UI" w:hAnsi="Segoe UI" w:eastAsia="Arial"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3.jpeg" Id="rId6" /><Relationship Type="http://schemas.openxmlformats.org/officeDocument/2006/relationships/image" Target="media/image2.png" Id="rId5" /><Relationship Type="http://schemas.openxmlformats.org/officeDocument/2006/relationships/image" Target="media/image1.jpeg"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Ursulinen Mechelen</dc:creator>
  <lastModifiedBy>Bruno  Trogh</lastModifiedBy>
  <revision>3</revision>
  <lastPrinted>2018-09-18T08:07:00.0000000Z</lastPrinted>
  <dcterms:created xsi:type="dcterms:W3CDTF">2020-09-10T07:47:00.0000000Z</dcterms:created>
  <dcterms:modified xsi:type="dcterms:W3CDTF">2020-09-11T07:56:42.2860319Z</dcterms:modified>
</coreProperties>
</file>