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4F1AE7" w:rsidR="004F1AE7" w:rsidP="00FC1239" w:rsidRDefault="004F1AE7" w14:paraId="3BDC8BCB" wp14:textId="77777777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/>
      </w:r>
      <w:r w:rsidR="00517036">
        <w:rPr>
          <w:rFonts w:ascii="Arial" w:hAnsi="Arial" w:cs="Arial"/>
          <w:sz w:val="20"/>
          <w:szCs w:val="20"/>
          <w:lang w:val="nl-BE"/>
        </w:rPr>
        <w:t>Dinsdag</w:t>
      </w:r>
      <w:bookmarkStart w:name="_GoBack" w:id="0"/>
      <w:bookmarkEnd w:id="0"/>
      <w:r w:rsidR="00796938">
        <w:rPr>
          <w:rFonts w:ascii="Arial" w:hAnsi="Arial" w:cs="Arial"/>
          <w:sz w:val="20"/>
          <w:szCs w:val="20"/>
          <w:lang w:val="nl-BE"/>
        </w:rPr>
        <w:t>, 1 september 2020</w:t>
      </w:r>
    </w:p>
    <w:p xmlns:wp14="http://schemas.microsoft.com/office/word/2010/wordml" w:rsidRPr="00F723D2" w:rsidR="00FC1239" w:rsidP="00FC1239" w:rsidRDefault="00FC1239" w14:paraId="5CD8DA49" wp14:textId="77777777">
      <w:pPr>
        <w:rPr>
          <w:rFonts w:ascii="Arial" w:hAnsi="Arial" w:cs="Arial"/>
          <w:sz w:val="20"/>
          <w:szCs w:val="20"/>
        </w:rPr>
      </w:pPr>
      <w:r w:rsidRPr="00FC1239">
        <w:rPr>
          <w:lang w:val="nl-BE"/>
        </w:rPr>
        <w:br/>
      </w:r>
      <w:r w:rsidRPr="00F723D2">
        <w:rPr>
          <w:rFonts w:ascii="Arial" w:hAnsi="Arial" w:cs="Arial"/>
          <w:sz w:val="20"/>
          <w:szCs w:val="20"/>
        </w:rPr>
        <w:t>Beste ouder(s)</w:t>
      </w:r>
    </w:p>
    <w:p xmlns:wp14="http://schemas.microsoft.com/office/word/2010/wordml" w:rsidRPr="00F723D2" w:rsidR="00FC1239" w:rsidP="00AE176E" w:rsidRDefault="00FC1239" w14:paraId="059694E9" wp14:textId="77777777">
      <w:pPr>
        <w:rPr>
          <w:rFonts w:ascii="Arial" w:hAnsi="Arial" w:cs="Arial"/>
          <w:sz w:val="20"/>
          <w:szCs w:val="20"/>
        </w:rPr>
      </w:pPr>
      <w:r w:rsidRPr="00F723D2">
        <w:rPr>
          <w:rFonts w:ascii="Arial" w:hAnsi="Arial" w:cs="Arial"/>
          <w:sz w:val="20"/>
          <w:szCs w:val="20"/>
        </w:rPr>
        <w:t xml:space="preserve">Van harte welkom in onze school! Zijn jullie klaar voor een nieuw schooljaar? </w:t>
      </w: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t>In deze brief krijgt u de belangrijkste informatie over dit nieuwe schooljaar in een notendop.</w:t>
      </w:r>
    </w:p>
    <w:p xmlns:wp14="http://schemas.microsoft.com/office/word/2010/wordml" w:rsidRPr="00796938" w:rsidR="00796938" w:rsidP="00340A35" w:rsidRDefault="00AD1399" w14:paraId="5F732FDE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 xml:space="preserve">Overzicht van de </w:t>
      </w:r>
      <w:proofErr w:type="spellStart"/>
      <w:r w:rsidRPr="00AD1399">
        <w:rPr>
          <w:rFonts w:ascii="Arial" w:hAnsi="Arial" w:cs="Arial"/>
          <w:b/>
          <w:sz w:val="20"/>
          <w:szCs w:val="20"/>
          <w:u w:val="single"/>
        </w:rPr>
        <w:t>klasdag</w:t>
      </w:r>
      <w:proofErr w:type="spellEnd"/>
      <w:r w:rsidRPr="00AD1399" w:rsidR="00FC1239">
        <w:rPr>
          <w:rFonts w:ascii="Arial" w:hAnsi="Arial" w:cs="Arial"/>
          <w:b/>
          <w:sz w:val="20"/>
          <w:szCs w:val="20"/>
          <w:u w:val="single"/>
        </w:rPr>
        <w:t>:</w:t>
      </w:r>
      <w:r w:rsidRPr="00F723D2" w:rsidR="00FC1239">
        <w:rPr>
          <w:rFonts w:ascii="Arial" w:hAnsi="Arial" w:cs="Arial"/>
          <w:sz w:val="20"/>
          <w:szCs w:val="20"/>
          <w:u w:val="single"/>
        </w:rPr>
        <w:br/>
      </w:r>
      <w:r w:rsidRPr="00F723D2" w:rsidR="00132240">
        <w:rPr>
          <w:rFonts w:ascii="Arial" w:hAnsi="Arial" w:cs="Arial"/>
          <w:sz w:val="20"/>
          <w:szCs w:val="20"/>
        </w:rPr>
        <w:t xml:space="preserve">7.00 uur: </w:t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 xml:space="preserve"> </w:t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>voorschoolse opvang (ingang via Groenstraat 42 tot 8.00 uur)</w:t>
      </w:r>
      <w:r w:rsidRPr="00F723D2" w:rsidR="00132240">
        <w:rPr>
          <w:rFonts w:ascii="Arial" w:hAnsi="Arial" w:cs="Arial"/>
          <w:sz w:val="20"/>
          <w:szCs w:val="20"/>
        </w:rPr>
        <w:br/>
      </w:r>
      <w:r w:rsidRPr="00F723D2" w:rsidR="00132240">
        <w:rPr>
          <w:rFonts w:ascii="Arial" w:hAnsi="Arial" w:cs="Arial"/>
          <w:sz w:val="20"/>
          <w:szCs w:val="20"/>
        </w:rPr>
        <w:t xml:space="preserve">8.00 uur: </w:t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>ingang via Groenstraat 22</w:t>
      </w:r>
      <w:r w:rsidR="00796938">
        <w:rPr>
          <w:rFonts w:ascii="Arial" w:hAnsi="Arial" w:cs="Arial"/>
          <w:sz w:val="20"/>
          <w:szCs w:val="20"/>
        </w:rPr>
        <w:t xml:space="preserve"> (lagere school), Groenstraat 42 </w:t>
      </w:r>
    </w:p>
    <w:p xmlns:wp14="http://schemas.microsoft.com/office/word/2010/wordml" w:rsidR="00796938" w:rsidP="00796938" w:rsidRDefault="00796938" w14:paraId="6159A417" wp14:textId="77777777">
      <w:pPr>
        <w:pStyle w:val="Lijstalinea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(kleuterschool)</w:t>
      </w:r>
    </w:p>
    <w:p xmlns:wp14="http://schemas.microsoft.com/office/word/2010/wordml" w:rsidRPr="00796938" w:rsidR="00796938" w:rsidP="00796938" w:rsidRDefault="00FC1239" w14:paraId="1D476FF6" wp14:textId="77777777">
      <w:pPr>
        <w:pStyle w:val="Lijstalinea"/>
        <w:ind w:left="644" w:firstLine="64"/>
        <w:rPr>
          <w:rFonts w:ascii="Arial" w:hAnsi="Arial" w:cs="Arial"/>
          <w:sz w:val="20"/>
          <w:szCs w:val="20"/>
        </w:rPr>
      </w:pPr>
      <w:r w:rsidRPr="00F723D2">
        <w:rPr>
          <w:rFonts w:ascii="Arial" w:hAnsi="Arial" w:cs="Arial"/>
          <w:sz w:val="20"/>
          <w:szCs w:val="20"/>
        </w:rPr>
        <w:t xml:space="preserve">8.35 uur:  </w:t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>start van de lesdag</w:t>
      </w: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t xml:space="preserve">10.15 uur – 10.30 uur: </w:t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>speelkwartier</w:t>
      </w:r>
      <w:r w:rsidRPr="00F723D2" w:rsidR="00BD7976">
        <w:rPr>
          <w:rFonts w:ascii="Arial" w:hAnsi="Arial" w:cs="Arial"/>
          <w:sz w:val="20"/>
          <w:szCs w:val="20"/>
        </w:rPr>
        <w:t xml:space="preserve"> (hiervoor geeft u fruit of groente mee)</w:t>
      </w: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t>12.10 uur – 13.40 uur:</w:t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>middagpauze</w:t>
      </w:r>
      <w:r w:rsidRPr="00F723D2" w:rsidR="001D0846">
        <w:rPr>
          <w:rFonts w:ascii="Arial" w:hAnsi="Arial" w:cs="Arial"/>
          <w:sz w:val="20"/>
          <w:szCs w:val="20"/>
        </w:rPr>
        <w:br/>
      </w:r>
      <w:r w:rsidRPr="00796938" w:rsidR="001D0846">
        <w:rPr>
          <w:rFonts w:ascii="Arial" w:hAnsi="Arial" w:cs="Arial"/>
          <w:sz w:val="20"/>
          <w:szCs w:val="20"/>
        </w:rPr>
        <w:t xml:space="preserve">12.15 uur: </w:t>
      </w:r>
      <w:r w:rsidRPr="00796938" w:rsidR="001D0846">
        <w:rPr>
          <w:rFonts w:ascii="Arial" w:hAnsi="Arial" w:cs="Arial"/>
          <w:sz w:val="20"/>
          <w:szCs w:val="20"/>
        </w:rPr>
        <w:tab/>
      </w:r>
      <w:r w:rsidRPr="00796938" w:rsidR="001D0846">
        <w:rPr>
          <w:rFonts w:ascii="Arial" w:hAnsi="Arial" w:cs="Arial"/>
          <w:sz w:val="20"/>
          <w:szCs w:val="20"/>
        </w:rPr>
        <w:tab/>
      </w:r>
      <w:r w:rsidRPr="00796938" w:rsidR="00796938">
        <w:rPr>
          <w:rFonts w:ascii="Arial" w:hAnsi="Arial" w:cs="Arial"/>
          <w:sz w:val="20"/>
          <w:szCs w:val="20"/>
        </w:rPr>
        <w:t xml:space="preserve">leerlingen die naar huis gaan, gaan naar buiten via de Groenstraat </w:t>
      </w:r>
    </w:p>
    <w:p xmlns:wp14="http://schemas.microsoft.com/office/word/2010/wordml" w:rsidRPr="00796938" w:rsidR="00796938" w:rsidP="00796938" w:rsidRDefault="00796938" w14:paraId="6E39C854" wp14:textId="77777777">
      <w:pPr>
        <w:pStyle w:val="Lijstalinea"/>
        <w:ind w:left="2768" w:firstLine="64"/>
        <w:rPr>
          <w:rFonts w:ascii="Arial" w:hAnsi="Arial" w:cs="Arial"/>
          <w:sz w:val="20"/>
          <w:szCs w:val="20"/>
        </w:rPr>
      </w:pPr>
      <w:r w:rsidRPr="00796938">
        <w:rPr>
          <w:rFonts w:ascii="Arial" w:hAnsi="Arial" w:cs="Arial"/>
          <w:sz w:val="20"/>
          <w:szCs w:val="20"/>
        </w:rPr>
        <w:t xml:space="preserve">22. </w:t>
      </w:r>
    </w:p>
    <w:p xmlns:wp14="http://schemas.microsoft.com/office/word/2010/wordml" w:rsidR="00796938" w:rsidP="00340A35" w:rsidRDefault="00FC1239" w14:paraId="00B24ABF" wp14:textId="7FD16D9C">
      <w:pPr>
        <w:pStyle w:val="Lijstalinea"/>
        <w:ind w:left="644"/>
        <w:rPr>
          <w:rFonts w:ascii="Arial" w:hAnsi="Arial" w:cs="Arial"/>
          <w:sz w:val="20"/>
          <w:szCs w:val="20"/>
        </w:rPr>
      </w:pPr>
      <w:r w:rsidRPr="00340A35">
        <w:rPr>
          <w:rFonts w:ascii="Arial" w:hAnsi="Arial" w:cs="Arial"/>
          <w:sz w:val="20"/>
          <w:szCs w:val="20"/>
        </w:rPr>
        <w:t xml:space="preserve">15.20 uur – 15.35 </w:t>
      </w:r>
      <w:proofErr w:type="spellStart"/>
      <w:r w:rsidRPr="00340A35">
        <w:rPr>
          <w:rFonts w:ascii="Arial" w:hAnsi="Arial" w:cs="Arial"/>
          <w:sz w:val="20"/>
          <w:szCs w:val="20"/>
        </w:rPr>
        <w:t>uur:</w:t>
      </w:r>
      <w:r w:rsidRPr="00340A35">
        <w:rPr>
          <w:rFonts w:ascii="Arial" w:hAnsi="Arial" w:cs="Arial"/>
          <w:sz w:val="20"/>
          <w:szCs w:val="20"/>
        </w:rPr>
        <w:tab/>
      </w:r>
      <w:r w:rsidRPr="00340A35">
        <w:rPr>
          <w:rFonts w:ascii="Arial" w:hAnsi="Arial" w:cs="Arial"/>
          <w:sz w:val="20"/>
          <w:szCs w:val="20"/>
        </w:rPr>
        <w:t>speelkwartier</w:t>
      </w:r>
      <w:proofErr w:type="spellEnd"/>
      <w:r w:rsidRPr="00340A35" w:rsidR="00BD7976">
        <w:rPr>
          <w:rFonts w:ascii="Arial" w:hAnsi="Arial" w:cs="Arial"/>
          <w:sz w:val="20"/>
          <w:szCs w:val="20"/>
        </w:rPr>
        <w:t xml:space="preserve"> (koek of fruit meegeven</w:t>
      </w:r>
      <w:r w:rsidRPr="00340A35" w:rsidR="00DF08FB">
        <w:rPr>
          <w:rFonts w:ascii="Arial" w:hAnsi="Arial" w:cs="Arial"/>
          <w:sz w:val="20"/>
          <w:szCs w:val="20"/>
        </w:rPr>
        <w:t xml:space="preserve"> kan, maar hoeft niet</w:t>
      </w:r>
      <w:r w:rsidRPr="00340A35" w:rsidR="00BD7976">
        <w:rPr>
          <w:rFonts w:ascii="Arial" w:hAnsi="Arial" w:cs="Arial"/>
          <w:sz w:val="20"/>
          <w:szCs w:val="20"/>
        </w:rPr>
        <w:t>)</w:t>
      </w:r>
      <w:r>
        <w:br/>
      </w:r>
      <w:r w:rsidRPr="24F30F9E" w:rsidR="24F30F9E">
        <w:rPr>
          <w:rFonts w:ascii="Arial" w:hAnsi="Arial" w:cs="Arial"/>
          <w:sz w:val="20"/>
          <w:szCs w:val="20"/>
        </w:rPr>
        <w:t>15.35 uur – einde van de lesdag</w:t>
      </w:r>
      <w:r w:rsidRPr="00340A35" w:rsidR="001D0846">
        <w:rPr>
          <w:rFonts w:ascii="Arial" w:hAnsi="Arial" w:cs="Arial"/>
          <w:sz w:val="20"/>
          <w:szCs w:val="20"/>
        </w:rPr>
        <w:br/>
      </w:r>
      <w:r w:rsidRPr="00340A35" w:rsidR="001D0846">
        <w:rPr>
          <w:rFonts w:ascii="Arial" w:hAnsi="Arial" w:cs="Arial"/>
          <w:sz w:val="20"/>
          <w:szCs w:val="20"/>
        </w:rPr>
        <w:t xml:space="preserve">15.40 uur: </w:t>
      </w:r>
      <w:r w:rsidRPr="00340A35" w:rsidR="001D0846">
        <w:rPr>
          <w:rFonts w:ascii="Arial" w:hAnsi="Arial" w:cs="Arial"/>
          <w:sz w:val="20"/>
          <w:szCs w:val="20"/>
        </w:rPr>
        <w:tab/>
      </w:r>
      <w:r w:rsidRPr="00340A35" w:rsidR="001D0846">
        <w:rPr>
          <w:rFonts w:ascii="Arial" w:hAnsi="Arial" w:cs="Arial"/>
          <w:sz w:val="20"/>
          <w:szCs w:val="20"/>
        </w:rPr>
        <w:tab/>
      </w:r>
      <w:r w:rsidRPr="00340A35" w:rsidR="001D0846">
        <w:rPr>
          <w:rFonts w:ascii="Arial" w:hAnsi="Arial" w:cs="Arial"/>
          <w:sz w:val="20"/>
          <w:szCs w:val="20"/>
        </w:rPr>
        <w:t>de rijen verlaten de school</w:t>
      </w:r>
      <w:r w:rsidR="00796938">
        <w:rPr>
          <w:rFonts w:ascii="Arial" w:hAnsi="Arial" w:cs="Arial"/>
          <w:sz w:val="20"/>
          <w:szCs w:val="20"/>
        </w:rPr>
        <w:t>,</w:t>
      </w:r>
    </w:p>
    <w:p xmlns:wp14="http://schemas.microsoft.com/office/word/2010/wordml" w:rsidR="00796938" w:rsidP="00796938" w:rsidRDefault="00796938" w14:paraId="661A66C5" wp14:textId="77777777">
      <w:pPr>
        <w:pStyle w:val="Lijstalinea"/>
        <w:ind w:left="2768" w:firstLine="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kleuters kunnen opgehaald worden aan Groenstraat 42,</w:t>
      </w:r>
    </w:p>
    <w:p xmlns:wp14="http://schemas.microsoft.com/office/word/2010/wordml" w:rsidR="00796938" w:rsidP="00340A35" w:rsidRDefault="00796938" w14:paraId="633956FF" wp14:textId="77777777">
      <w:pPr>
        <w:pStyle w:val="Lijstalinea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fietsenrij komt naar buiten via Groenstraat 22,</w:t>
      </w:r>
    </w:p>
    <w:p xmlns:wp14="http://schemas.microsoft.com/office/word/2010/wordml" w:rsidR="003371F4" w:rsidP="00340A35" w:rsidRDefault="00796938" w14:paraId="67196C6E" wp14:textId="77777777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15.50 uur: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voetgangersrij komt naar buiten via Groenstraat 22</w:t>
      </w:r>
      <w:r w:rsidRPr="00340A35" w:rsidR="003371F4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="00796938" w:rsidP="00340A35" w:rsidRDefault="00796938" w14:paraId="34A2B043" wp14:textId="77777777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Leerlingen kunnen enkel opgehaald worden om 12.10 uur of teruggebracht worden om 13.40 uur. </w:t>
      </w:r>
    </w:p>
    <w:p xmlns:wp14="http://schemas.microsoft.com/office/word/2010/wordml" w:rsidRPr="00340A35" w:rsidR="00796938" w:rsidP="00340A35" w:rsidRDefault="00796938" w14:paraId="672A6659" wp14:textId="77777777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</w:p>
    <w:p xmlns:wp14="http://schemas.microsoft.com/office/word/2010/wordml" w:rsidRPr="003371F4" w:rsidR="00421F1A" w:rsidP="003371F4" w:rsidRDefault="00AD1399" w14:paraId="2F699C1A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b/>
          <w:noProof/>
          <w:lang w:val="nl-BE"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D95345B" wp14:editId="60068AA2">
                <wp:simplePos x="0" y="0"/>
                <wp:positionH relativeFrom="column">
                  <wp:posOffset>259080</wp:posOffset>
                </wp:positionH>
                <wp:positionV relativeFrom="paragraph">
                  <wp:posOffset>222250</wp:posOffset>
                </wp:positionV>
                <wp:extent cx="0" cy="693420"/>
                <wp:effectExtent l="0" t="0" r="1905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3AE67388">
              <v:line id="Rechte verbindingslijn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0.4pt,17.5pt" to="20.4pt,72.1pt" w14:anchorId="7D704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">
                <v:stroke joinstyle="miter"/>
              </v:line>
            </w:pict>
          </mc:Fallback>
        </mc:AlternateContent>
      </w:r>
      <w:r w:rsidRPr="00AD1399">
        <w:rPr>
          <w:b/>
          <w:noProof/>
          <w:lang w:val="nl-BE"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B4D72A1" wp14:editId="15336EE5">
                <wp:simplePos x="0" y="0"/>
                <wp:positionH relativeFrom="column">
                  <wp:posOffset>144780</wp:posOffset>
                </wp:positionH>
                <wp:positionV relativeFrom="paragraph">
                  <wp:posOffset>436880</wp:posOffset>
                </wp:positionV>
                <wp:extent cx="198120" cy="640080"/>
                <wp:effectExtent l="114300" t="0" r="30480" b="102870"/>
                <wp:wrapNone/>
                <wp:docPr id="3" name="Gebogen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640080"/>
                        </a:xfrm>
                        <a:prstGeom prst="bentConnector3">
                          <a:avLst>
                            <a:gd name="adj1" fmla="val -5476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6DE4CD26">
              <v:shapetype id="_x0000_t34" coordsize="21600,21600" o:oned="t" filled="f" o:spt="34" adj="10800" path="m,l@0,0@0,21600,21600,21600e" w14:anchorId="61445C61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Gebogen verbindingslijn 3" style="position:absolute;margin-left:11.4pt;margin-top:34.4pt;width:1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-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Pr="00AD1399" w:rsidR="00FC1239">
        <w:rPr>
          <w:rFonts w:ascii="Arial" w:hAnsi="Arial" w:cs="Arial"/>
          <w:b/>
          <w:sz w:val="20"/>
          <w:szCs w:val="20"/>
          <w:u w:val="single"/>
        </w:rPr>
        <w:t>aschoolse opvang:</w:t>
      </w:r>
      <w:r w:rsidRPr="003371F4" w:rsidR="00FC1239">
        <w:rPr>
          <w:rFonts w:ascii="Arial" w:hAnsi="Arial" w:cs="Arial"/>
          <w:sz w:val="20"/>
          <w:szCs w:val="20"/>
          <w:u w:val="single"/>
        </w:rPr>
        <w:br/>
      </w:r>
      <w:r w:rsidRPr="00FD4A89" w:rsidR="00FC1239">
        <w:rPr>
          <w:rFonts w:ascii="Arial" w:hAnsi="Arial" w:cs="Arial"/>
          <w:sz w:val="20"/>
          <w:szCs w:val="20"/>
        </w:rPr>
        <w:t>- huiswerkklas op maanda</w:t>
      </w:r>
      <w:r w:rsidRPr="00FD4A89" w:rsidR="00796938">
        <w:rPr>
          <w:rFonts w:ascii="Arial" w:hAnsi="Arial" w:cs="Arial"/>
          <w:sz w:val="20"/>
          <w:szCs w:val="20"/>
        </w:rPr>
        <w:t>g, dinsdag en donderdag van 16.30 uur tot 17.3</w:t>
      </w:r>
      <w:r w:rsidRPr="00FD4A89" w:rsidR="00FC1239">
        <w:rPr>
          <w:rFonts w:ascii="Arial" w:hAnsi="Arial" w:cs="Arial"/>
          <w:sz w:val="20"/>
          <w:szCs w:val="20"/>
        </w:rPr>
        <w:t>0 uur</w:t>
      </w:r>
      <w:r w:rsidRPr="00FD4A89" w:rsidR="00FC1239">
        <w:rPr>
          <w:rFonts w:ascii="Arial" w:hAnsi="Arial" w:cs="Arial"/>
          <w:sz w:val="20"/>
          <w:szCs w:val="20"/>
        </w:rPr>
        <w:br/>
      </w:r>
      <w:r w:rsidRPr="00796938" w:rsidR="00FC1239">
        <w:rPr>
          <w:rFonts w:ascii="Arial" w:hAnsi="Arial" w:cs="Arial"/>
          <w:sz w:val="20"/>
          <w:szCs w:val="20"/>
        </w:rPr>
        <w:t xml:space="preserve">- </w:t>
      </w:r>
      <w:r w:rsidRPr="00796938" w:rsidR="00132240">
        <w:rPr>
          <w:rFonts w:ascii="Arial" w:hAnsi="Arial" w:cs="Arial"/>
          <w:sz w:val="20"/>
          <w:szCs w:val="20"/>
        </w:rPr>
        <w:t xml:space="preserve">vrij atelier </w:t>
      </w:r>
      <w:r w:rsidRPr="00796938" w:rsidR="00FC1239">
        <w:rPr>
          <w:rFonts w:ascii="Arial" w:hAnsi="Arial" w:cs="Arial"/>
          <w:sz w:val="20"/>
          <w:szCs w:val="20"/>
        </w:rPr>
        <w:t>op</w:t>
      </w:r>
      <w:r w:rsidRPr="00796938" w:rsidR="00132240">
        <w:rPr>
          <w:rFonts w:ascii="Arial" w:hAnsi="Arial" w:cs="Arial"/>
          <w:sz w:val="20"/>
          <w:szCs w:val="20"/>
        </w:rPr>
        <w:t xml:space="preserve"> dinsdag (16.00 uur – 17.30 uur), op woensdag (</w:t>
      </w:r>
      <w:r w:rsidRPr="00796938" w:rsidR="004F1AE7">
        <w:rPr>
          <w:rFonts w:ascii="Arial" w:hAnsi="Arial" w:cs="Arial"/>
          <w:sz w:val="20"/>
          <w:szCs w:val="20"/>
        </w:rPr>
        <w:t>knutselen bij juf Greet</w:t>
      </w:r>
      <w:r w:rsidRPr="00796938" w:rsidR="00132240">
        <w:rPr>
          <w:rFonts w:ascii="Arial" w:hAnsi="Arial" w:cs="Arial"/>
          <w:sz w:val="20"/>
          <w:szCs w:val="20"/>
        </w:rPr>
        <w:t xml:space="preserve">) en </w:t>
      </w:r>
      <w:r w:rsidRPr="00796938" w:rsidR="003371F4">
        <w:rPr>
          <w:rFonts w:ascii="Arial" w:hAnsi="Arial" w:cs="Arial"/>
          <w:sz w:val="20"/>
          <w:szCs w:val="20"/>
        </w:rPr>
        <w:br/>
      </w:r>
      <w:r w:rsidRPr="00796938" w:rsidR="003371F4">
        <w:rPr>
          <w:rFonts w:ascii="Arial" w:hAnsi="Arial" w:cs="Arial"/>
          <w:sz w:val="20"/>
          <w:szCs w:val="20"/>
        </w:rPr>
        <w:t xml:space="preserve">  </w:t>
      </w:r>
      <w:r w:rsidRPr="00796938" w:rsidR="00132240">
        <w:rPr>
          <w:rFonts w:ascii="Arial" w:hAnsi="Arial" w:cs="Arial"/>
          <w:sz w:val="20"/>
          <w:szCs w:val="20"/>
        </w:rPr>
        <w:t xml:space="preserve">op donderdag (16.00 uur – 17.30 uur) </w:t>
      </w:r>
      <w:r w:rsidRPr="00796938" w:rsidR="00132240">
        <w:rPr>
          <w:rFonts w:ascii="Arial" w:hAnsi="Arial" w:cs="Arial"/>
          <w:sz w:val="20"/>
          <w:szCs w:val="20"/>
        </w:rPr>
        <w:br/>
      </w:r>
      <w:r w:rsidRPr="00796938" w:rsidR="00132240">
        <w:rPr>
          <w:rFonts w:ascii="Arial" w:hAnsi="Arial" w:cs="Arial"/>
          <w:sz w:val="20"/>
          <w:szCs w:val="20"/>
        </w:rPr>
        <w:t xml:space="preserve">- filmforum op </w:t>
      </w:r>
      <w:r w:rsidRPr="00796938" w:rsidR="004F1AE7">
        <w:rPr>
          <w:rFonts w:ascii="Arial" w:hAnsi="Arial" w:cs="Arial"/>
          <w:sz w:val="20"/>
          <w:szCs w:val="20"/>
        </w:rPr>
        <w:t>vrij</w:t>
      </w:r>
      <w:r w:rsidRPr="00796938" w:rsidR="00132240">
        <w:rPr>
          <w:rFonts w:ascii="Arial" w:hAnsi="Arial" w:cs="Arial"/>
          <w:sz w:val="20"/>
          <w:szCs w:val="20"/>
        </w:rPr>
        <w:t xml:space="preserve">dag van 16.00 uur tot 17.30 uur </w:t>
      </w:r>
      <w:r w:rsidRPr="00796938" w:rsidR="00FC1239">
        <w:rPr>
          <w:rFonts w:ascii="Arial" w:hAnsi="Arial" w:cs="Arial"/>
          <w:sz w:val="20"/>
          <w:szCs w:val="20"/>
          <w:u w:val="single"/>
        </w:rPr>
        <w:br/>
      </w:r>
      <w:r w:rsidRPr="00796938" w:rsidR="00FC1239">
        <w:rPr>
          <w:rFonts w:ascii="Arial" w:hAnsi="Arial" w:cs="Arial"/>
          <w:sz w:val="20"/>
          <w:szCs w:val="20"/>
        </w:rPr>
        <w:t xml:space="preserve"> </w:t>
      </w:r>
      <w:r w:rsidRPr="00796938" w:rsidR="00132240">
        <w:rPr>
          <w:rFonts w:ascii="Arial" w:hAnsi="Arial" w:cs="Arial"/>
          <w:sz w:val="20"/>
          <w:szCs w:val="20"/>
        </w:rPr>
        <w:t xml:space="preserve">     meer uitleg hierover op de infoavond op </w:t>
      </w:r>
      <w:r w:rsidRPr="00796938" w:rsidR="00796938">
        <w:rPr>
          <w:rFonts w:ascii="Arial" w:hAnsi="Arial" w:cs="Arial"/>
          <w:sz w:val="20"/>
          <w:szCs w:val="20"/>
        </w:rPr>
        <w:t xml:space="preserve">maandag 7 september of </w:t>
      </w:r>
      <w:r w:rsidRPr="00796938" w:rsidR="00132240">
        <w:rPr>
          <w:rFonts w:ascii="Arial" w:hAnsi="Arial" w:cs="Arial"/>
          <w:sz w:val="20"/>
          <w:szCs w:val="20"/>
        </w:rPr>
        <w:t>d</w:t>
      </w:r>
      <w:r w:rsidRPr="00796938">
        <w:rPr>
          <w:rFonts w:ascii="Arial" w:hAnsi="Arial" w:cs="Arial"/>
          <w:sz w:val="20"/>
          <w:szCs w:val="20"/>
        </w:rPr>
        <w:t>i</w:t>
      </w:r>
      <w:r w:rsidRPr="00796938" w:rsidR="00132240">
        <w:rPr>
          <w:rFonts w:ascii="Arial" w:hAnsi="Arial" w:cs="Arial"/>
          <w:sz w:val="20"/>
          <w:szCs w:val="20"/>
        </w:rPr>
        <w:t>n</w:t>
      </w:r>
      <w:r w:rsidRPr="00796938">
        <w:rPr>
          <w:rFonts w:ascii="Arial" w:hAnsi="Arial" w:cs="Arial"/>
          <w:sz w:val="20"/>
          <w:szCs w:val="20"/>
        </w:rPr>
        <w:t>s</w:t>
      </w:r>
      <w:r w:rsidRPr="00796938" w:rsidR="00796938">
        <w:rPr>
          <w:rFonts w:ascii="Arial" w:hAnsi="Arial" w:cs="Arial"/>
          <w:sz w:val="20"/>
          <w:szCs w:val="20"/>
        </w:rPr>
        <w:t>dag 8</w:t>
      </w:r>
      <w:r w:rsidRPr="00796938" w:rsidR="00132240">
        <w:rPr>
          <w:rFonts w:ascii="Arial" w:hAnsi="Arial" w:cs="Arial"/>
          <w:sz w:val="20"/>
          <w:szCs w:val="20"/>
        </w:rPr>
        <w:t xml:space="preserve"> september</w:t>
      </w:r>
      <w:r w:rsidRPr="00796938" w:rsidR="00132240">
        <w:rPr>
          <w:rFonts w:ascii="Arial" w:hAnsi="Arial" w:cs="Arial"/>
          <w:sz w:val="20"/>
          <w:szCs w:val="20"/>
        </w:rPr>
        <w:br/>
      </w:r>
      <w:r w:rsidRPr="00796938" w:rsidR="00BD7976">
        <w:rPr>
          <w:rFonts w:ascii="Arial" w:hAnsi="Arial" w:cs="Arial"/>
          <w:sz w:val="20"/>
          <w:szCs w:val="20"/>
        </w:rPr>
        <w:t>Kinderen die in de naschoolse opvang blijven kunnen da</w:t>
      </w:r>
      <w:r w:rsidRPr="00796938" w:rsidR="001A4691">
        <w:rPr>
          <w:rFonts w:ascii="Arial" w:hAnsi="Arial" w:cs="Arial"/>
          <w:sz w:val="20"/>
          <w:szCs w:val="20"/>
        </w:rPr>
        <w:t>arvoor</w:t>
      </w:r>
      <w:r w:rsidRPr="00796938" w:rsidR="00BD7976">
        <w:rPr>
          <w:rFonts w:ascii="Arial" w:hAnsi="Arial" w:cs="Arial"/>
          <w:sz w:val="20"/>
          <w:szCs w:val="20"/>
        </w:rPr>
        <w:t xml:space="preserve"> een koek of stukje fruit meebrengen.</w:t>
      </w:r>
      <w:r w:rsidRPr="00796938" w:rsidR="00421F1A">
        <w:rPr>
          <w:rFonts w:ascii="Arial" w:hAnsi="Arial" w:cs="Arial"/>
          <w:sz w:val="20"/>
          <w:szCs w:val="20"/>
        </w:rPr>
        <w:br/>
      </w:r>
      <w:r w:rsidRPr="00796938" w:rsidR="00421F1A">
        <w:rPr>
          <w:rFonts w:ascii="Arial" w:hAnsi="Arial" w:cs="Arial"/>
          <w:noProof/>
          <w:sz w:val="20"/>
          <w:szCs w:val="20"/>
          <w:u w:val="single"/>
          <w:lang w:val="nl-BE"/>
        </w:rPr>
        <w:t>Tarieven naschoolse opvang:</w:t>
      </w:r>
      <w:r w:rsidRPr="00796938" w:rsidR="003371F4">
        <w:rPr>
          <w:rFonts w:ascii="Arial" w:hAnsi="Arial" w:cs="Arial"/>
          <w:noProof/>
          <w:sz w:val="20"/>
          <w:szCs w:val="20"/>
          <w:lang w:val="nl-BE"/>
        </w:rPr>
        <w:t xml:space="preserve"> € 0,75 per kind per </w:t>
      </w:r>
      <w:r w:rsidRPr="00796938" w:rsidR="00796938">
        <w:rPr>
          <w:rFonts w:ascii="Arial" w:hAnsi="Arial" w:cs="Arial"/>
          <w:noProof/>
          <w:sz w:val="20"/>
          <w:szCs w:val="20"/>
          <w:lang w:val="nl-BE"/>
        </w:rPr>
        <w:t xml:space="preserve">begonnen </w:t>
      </w:r>
      <w:r w:rsidRPr="00796938" w:rsidR="003371F4">
        <w:rPr>
          <w:rFonts w:ascii="Arial" w:hAnsi="Arial" w:cs="Arial"/>
          <w:noProof/>
          <w:sz w:val="20"/>
          <w:szCs w:val="20"/>
          <w:lang w:val="nl-BE"/>
        </w:rPr>
        <w:t>halfuur</w:t>
      </w:r>
      <w:r w:rsidRPr="00796938" w:rsidR="00421F1A">
        <w:rPr>
          <w:rFonts w:ascii="Arial" w:hAnsi="Arial" w:cs="Arial"/>
          <w:noProof/>
          <w:sz w:val="20"/>
          <w:szCs w:val="20"/>
          <w:highlight w:val="yellow"/>
          <w:u w:val="single"/>
          <w:lang w:val="nl-BE"/>
        </w:rPr>
        <w:br/>
      </w:r>
      <w:r w:rsidRPr="003371F4" w:rsidR="00421F1A">
        <w:rPr>
          <w:rFonts w:ascii="Arial" w:hAnsi="Arial" w:cs="Arial"/>
          <w:noProof/>
          <w:sz w:val="20"/>
          <w:szCs w:val="20"/>
          <w:highlight w:val="yellow"/>
          <w:u w:val="single"/>
          <w:lang w:val="nl-BE"/>
        </w:rPr>
        <w:t xml:space="preserve"> </w:t>
      </w:r>
    </w:p>
    <w:p xmlns:wp14="http://schemas.microsoft.com/office/word/2010/wordml" w:rsidR="00796938" w:rsidP="0074509D" w:rsidRDefault="00421F1A" w14:paraId="5697CB3E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Kinderen ophalen op de naschoolse opvang:</w:t>
      </w:r>
      <w:r w:rsidRPr="00F723D2">
        <w:rPr>
          <w:rFonts w:ascii="Arial" w:hAnsi="Arial" w:cs="Arial"/>
          <w:sz w:val="20"/>
          <w:szCs w:val="20"/>
        </w:rPr>
        <w:br/>
      </w:r>
      <w:r w:rsidRPr="00F723D2" w:rsidR="001D0846">
        <w:rPr>
          <w:rFonts w:ascii="Arial" w:hAnsi="Arial" w:cs="Arial"/>
          <w:sz w:val="20"/>
          <w:szCs w:val="20"/>
        </w:rPr>
        <w:t xml:space="preserve">Alle heen- en weerschriftjes en klasagenda’ s liggen </w:t>
      </w:r>
      <w:r w:rsidRPr="00F723D2">
        <w:rPr>
          <w:rFonts w:ascii="Arial" w:hAnsi="Arial" w:cs="Arial"/>
          <w:sz w:val="20"/>
          <w:szCs w:val="20"/>
        </w:rPr>
        <w:t xml:space="preserve">bij de toezichter </w:t>
      </w:r>
      <w:r w:rsidRPr="00F723D2" w:rsidR="001D0846">
        <w:rPr>
          <w:rFonts w:ascii="Arial" w:hAnsi="Arial" w:cs="Arial"/>
          <w:sz w:val="20"/>
          <w:szCs w:val="20"/>
        </w:rPr>
        <w:t xml:space="preserve">op de tafel aan de uitgang van de school. </w:t>
      </w:r>
      <w:r w:rsidRPr="00F723D2">
        <w:rPr>
          <w:rFonts w:ascii="Arial" w:hAnsi="Arial" w:cs="Arial"/>
          <w:sz w:val="20"/>
          <w:szCs w:val="20"/>
        </w:rPr>
        <w:t xml:space="preserve">De ouders laten bij het binnenkomen op school alle barcodes van hun kinderen scannen en nemen de schriftjes en agenda’ s mee. Als ouders vergeten te scannen (en dus het schriftje of de agenda op school vergeten) dan wordt een opvang tot 19 uur in rekening gebracht. </w:t>
      </w:r>
      <w:r w:rsidRPr="00F723D2" w:rsidR="001D0846">
        <w:rPr>
          <w:rFonts w:ascii="Arial" w:hAnsi="Arial" w:cs="Arial"/>
          <w:sz w:val="20"/>
          <w:szCs w:val="20"/>
        </w:rPr>
        <w:t xml:space="preserve">  </w:t>
      </w:r>
      <w:r w:rsidR="00A00F8A">
        <w:rPr>
          <w:rFonts w:cs="Arial"/>
        </w:rPr>
        <w:br/>
      </w:r>
    </w:p>
    <w:p xmlns:wp14="http://schemas.microsoft.com/office/word/2010/wordml" w:rsidRPr="00796938" w:rsidR="001D0846" w:rsidP="00796938" w:rsidRDefault="00796938" w14:paraId="0A37501D" wp14:textId="7777777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xmlns:wp14="http://schemas.microsoft.com/office/word/2010/wordml" w:rsidRPr="00796938" w:rsidR="00796938" w:rsidP="00FC1239" w:rsidRDefault="001A4691" w14:paraId="1AE47564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6938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lastRenderedPageBreak/>
        <w:t>Warme maaltijden:</w:t>
      </w:r>
      <w:r w:rsidRPr="00796938" w:rsidR="003371F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796938" w:rsidR="00796938">
        <w:rPr>
          <w:rFonts w:ascii="Arial" w:hAnsi="Arial" w:cs="Arial"/>
          <w:noProof/>
          <w:sz w:val="20"/>
          <w:szCs w:val="20"/>
          <w:lang w:val="nl-BE"/>
        </w:rPr>
        <w:t xml:space="preserve">deze gaan dit schooljaar niet door. </w:t>
      </w:r>
    </w:p>
    <w:p xmlns:wp14="http://schemas.microsoft.com/office/word/2010/wordml" w:rsidRPr="003F7AA2" w:rsidR="001A4691" w:rsidP="00796938" w:rsidRDefault="001A4691" w14:paraId="5DAB6C7B" wp14:textId="77777777">
      <w:pPr>
        <w:pStyle w:val="Lijstalinea"/>
        <w:ind w:left="644"/>
        <w:rPr>
          <w:rFonts w:ascii="Arial" w:hAnsi="Arial" w:cs="Arial"/>
          <w:color w:val="00B050"/>
          <w:sz w:val="20"/>
          <w:szCs w:val="20"/>
        </w:rPr>
      </w:pPr>
    </w:p>
    <w:p xmlns:wp14="http://schemas.microsoft.com/office/word/2010/wordml" w:rsidR="00796938" w:rsidP="00796938" w:rsidRDefault="00F723D2" w14:paraId="291D2B8D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>Begeleiding rijen:</w:t>
      </w:r>
      <w:r w:rsidRPr="003371F4">
        <w:rPr>
          <w:rFonts w:ascii="Arial" w:hAnsi="Arial" w:cs="Arial"/>
          <w:sz w:val="20"/>
          <w:szCs w:val="20"/>
          <w:u w:val="single"/>
        </w:rPr>
        <w:br/>
      </w:r>
      <w:r w:rsidRPr="003371F4">
        <w:rPr>
          <w:rFonts w:ascii="Arial" w:hAnsi="Arial" w:cs="Arial"/>
          <w:sz w:val="20"/>
          <w:szCs w:val="20"/>
        </w:rPr>
        <w:t>Wij voorzien rijen met begeleiding. Indien u daarvan gebruik wil maken, duidt u de keuze aan op het antwoordblad.</w:t>
      </w:r>
      <w:r w:rsidRPr="003371F4">
        <w:rPr>
          <w:rFonts w:ascii="Arial" w:hAnsi="Arial" w:cs="Arial"/>
          <w:sz w:val="20"/>
          <w:szCs w:val="20"/>
        </w:rPr>
        <w:br/>
      </w:r>
      <w:r w:rsidRPr="003371F4">
        <w:rPr>
          <w:rFonts w:ascii="Arial" w:hAnsi="Arial" w:cs="Arial"/>
          <w:sz w:val="20"/>
          <w:szCs w:val="20"/>
        </w:rPr>
        <w:t xml:space="preserve">De kinderen mogen de school nooit alleen verlaten, tenzij uitzonderlijk met voorafgaande schriftelijke toestemming van het ouders. </w:t>
      </w:r>
    </w:p>
    <w:p xmlns:wp14="http://schemas.microsoft.com/office/word/2010/wordml" w:rsidRPr="00796938" w:rsidR="00796938" w:rsidP="00796938" w:rsidRDefault="00796938" w14:paraId="02EB378F" wp14:textId="77777777">
      <w:pPr>
        <w:pStyle w:val="Lijstalinea"/>
        <w:rPr>
          <w:rFonts w:ascii="Arial" w:hAnsi="Arial" w:cs="Arial"/>
          <w:sz w:val="20"/>
          <w:szCs w:val="20"/>
        </w:rPr>
      </w:pPr>
    </w:p>
    <w:p xmlns:wp14="http://schemas.microsoft.com/office/word/2010/wordml" w:rsidRPr="00796938" w:rsidR="00F723D2" w:rsidP="00796938" w:rsidRDefault="00796938" w14:paraId="6F2658FB" wp14:textId="77777777">
      <w:pPr>
        <w:pStyle w:val="Lijstalinea"/>
        <w:ind w:left="644"/>
        <w:rPr>
          <w:rFonts w:ascii="Arial" w:hAnsi="Arial" w:cs="Arial"/>
          <w:sz w:val="20"/>
          <w:szCs w:val="20"/>
        </w:rPr>
      </w:pPr>
      <w:r w:rsidRPr="00796938">
        <w:rPr>
          <w:rFonts w:ascii="Arial" w:hAnsi="Arial" w:cs="Arial"/>
          <w:sz w:val="20"/>
          <w:szCs w:val="20"/>
        </w:rPr>
        <w:t xml:space="preserve">Om drukte te vermijden aan de schoolpoort raden we het gebruik van de rijen ten sterkste aan. </w:t>
      </w:r>
      <w:r w:rsidRPr="00796938" w:rsidR="00A00F8A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F75B8A" w:rsidR="00F723D2" w:rsidP="00F75B8A" w:rsidRDefault="00F723D2" w14:paraId="0FF082B6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>Nieuwe gympakken:</w:t>
      </w:r>
      <w:r w:rsidRPr="003371F4">
        <w:rPr>
          <w:rFonts w:ascii="Arial" w:hAnsi="Arial" w:cs="Arial"/>
          <w:sz w:val="20"/>
          <w:szCs w:val="20"/>
        </w:rPr>
        <w:br/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 xml:space="preserve">Leerlingen van de lagere school turnen in een gympak dat op school aangekocht wordt. </w:t>
      </w:r>
      <w:r w:rsidRPr="00340A35" w:rsidR="003B19AB">
        <w:rPr>
          <w:rFonts w:ascii="Arial" w:hAnsi="Arial" w:eastAsia="Times New Roman" w:cs="Arial"/>
          <w:i/>
          <w:sz w:val="20"/>
          <w:szCs w:val="20"/>
          <w:lang w:val="nl-BE" w:eastAsia="nl-BE"/>
        </w:rPr>
        <w:t xml:space="preserve">De groene gympakken kunnen nog steeds gebruikt worden. Wie een nieuw gympak nodig heeft, zal het nieuwe </w:t>
      </w:r>
      <w:r w:rsidRPr="00340A35">
        <w:rPr>
          <w:rFonts w:ascii="Arial" w:hAnsi="Arial" w:eastAsia="Times New Roman" w:cs="Arial"/>
          <w:i/>
          <w:sz w:val="20"/>
          <w:szCs w:val="20"/>
          <w:lang w:val="nl-BE" w:eastAsia="nl-BE"/>
        </w:rPr>
        <w:t xml:space="preserve">gympak </w:t>
      </w:r>
      <w:r w:rsidRPr="00340A35" w:rsidR="003B19AB">
        <w:rPr>
          <w:rFonts w:ascii="Arial" w:hAnsi="Arial" w:eastAsia="Times New Roman" w:cs="Arial"/>
          <w:i/>
          <w:sz w:val="20"/>
          <w:szCs w:val="20"/>
          <w:lang w:val="nl-BE" w:eastAsia="nl-BE"/>
        </w:rPr>
        <w:t>ontvangen.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 xml:space="preserve"> Nieuw gympak 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= lichtblauwe 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T-shirt 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(€ 10) 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+ 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donkerblauw 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broekje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 (€10)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. Tijdens de eerste schoolwek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>en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 zal de </w:t>
      </w:r>
      <w:proofErr w:type="spellStart"/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gymjuf</w:t>
      </w:r>
      <w:proofErr w:type="spellEnd"/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 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 xml:space="preserve">de nieuwe 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br/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T-shirts en broekjes aanpassen, zodat u er zeker van bent dat uw kind de juiste maat krijgt.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 Dit alles wordt betaald via de schoolrekening. </w:t>
      </w:r>
      <w:r w:rsidR="00F75B8A">
        <w:rPr>
          <w:rFonts w:ascii="Arial" w:hAnsi="Arial" w:cs="Arial"/>
          <w:sz w:val="20"/>
          <w:szCs w:val="20"/>
          <w:lang w:val="nl-BE"/>
        </w:rPr>
        <w:br/>
      </w:r>
      <w:r w:rsidR="00AD1399">
        <w:rPr>
          <w:rFonts w:ascii="Arial" w:hAnsi="Arial" w:cs="Arial"/>
          <w:sz w:val="20"/>
          <w:szCs w:val="20"/>
        </w:rPr>
        <w:t xml:space="preserve">Je </w:t>
      </w:r>
      <w:r w:rsidRPr="00F75B8A" w:rsidR="00F75B8A">
        <w:rPr>
          <w:rFonts w:ascii="Arial" w:hAnsi="Arial" w:cs="Arial"/>
          <w:sz w:val="20"/>
          <w:szCs w:val="20"/>
        </w:rPr>
        <w:t>dien</w:t>
      </w:r>
      <w:r w:rsidR="00AD1399">
        <w:rPr>
          <w:rFonts w:ascii="Arial" w:hAnsi="Arial" w:cs="Arial"/>
          <w:sz w:val="20"/>
          <w:szCs w:val="20"/>
        </w:rPr>
        <w:t>t</w:t>
      </w:r>
      <w:r w:rsidRPr="00F75B8A" w:rsidR="00F75B8A">
        <w:rPr>
          <w:rFonts w:ascii="Arial" w:hAnsi="Arial" w:cs="Arial"/>
          <w:sz w:val="20"/>
          <w:szCs w:val="20"/>
        </w:rPr>
        <w:t xml:space="preserve"> zelf een </w:t>
      </w:r>
      <w:r w:rsidRPr="00F75B8A" w:rsidR="00F75B8A">
        <w:rPr>
          <w:rFonts w:ascii="Arial" w:hAnsi="Arial" w:cs="Arial"/>
          <w:b/>
          <w:sz w:val="20"/>
          <w:szCs w:val="20"/>
        </w:rPr>
        <w:t>degelijke gymtas</w:t>
      </w:r>
      <w:r w:rsidRPr="00F75B8A" w:rsidR="00F75B8A">
        <w:rPr>
          <w:rFonts w:ascii="Arial" w:hAnsi="Arial" w:cs="Arial"/>
          <w:sz w:val="20"/>
          <w:szCs w:val="20"/>
        </w:rPr>
        <w:t xml:space="preserve"> te voorzien. Zo herkent iedereen onmiddellijk zijn eigen </w:t>
      </w:r>
      <w:r w:rsidR="00F75B8A">
        <w:rPr>
          <w:rFonts w:ascii="Arial" w:hAnsi="Arial" w:cs="Arial"/>
          <w:sz w:val="20"/>
          <w:szCs w:val="20"/>
        </w:rPr>
        <w:t>gymtas</w:t>
      </w:r>
      <w:r w:rsidRPr="00F75B8A" w:rsidR="00F75B8A">
        <w:rPr>
          <w:rFonts w:ascii="Arial" w:hAnsi="Arial" w:cs="Arial"/>
          <w:sz w:val="20"/>
          <w:szCs w:val="20"/>
        </w:rPr>
        <w:t xml:space="preserve"> en gaat er minder kledij verloren. Ook de vroegere groene gym</w:t>
      </w:r>
      <w:r w:rsidR="00F75B8A">
        <w:rPr>
          <w:rFonts w:ascii="Arial" w:hAnsi="Arial" w:cs="Arial"/>
          <w:sz w:val="20"/>
          <w:szCs w:val="20"/>
        </w:rPr>
        <w:t>tassen</w:t>
      </w:r>
      <w:r w:rsidRPr="00F75B8A" w:rsidR="00F75B8A">
        <w:rPr>
          <w:rFonts w:ascii="Arial" w:hAnsi="Arial" w:cs="Arial"/>
          <w:sz w:val="20"/>
          <w:szCs w:val="20"/>
        </w:rPr>
        <w:t xml:space="preserve"> kunnen en mogen nog steeds gebruikt worden.</w:t>
      </w:r>
      <w:r w:rsidRPr="00F75B8A" w:rsidR="00A00F8A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3371F4" w:rsidR="003371F4" w:rsidP="00F723D2" w:rsidRDefault="00F723D2" w14:paraId="6A8EF5DA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>Digitale communicatie:</w:t>
      </w:r>
      <w:r w:rsidRPr="003371F4">
        <w:rPr>
          <w:rFonts w:ascii="Arial" w:hAnsi="Arial" w:cs="Arial"/>
          <w:sz w:val="20"/>
          <w:szCs w:val="20"/>
          <w:lang w:val="nl-BE"/>
        </w:rPr>
        <w:br/>
      </w:r>
      <w:r w:rsidR="00FD4A89">
        <w:rPr>
          <w:rFonts w:ascii="Arial" w:hAnsi="Arial" w:cs="Arial"/>
          <w:sz w:val="20"/>
          <w:szCs w:val="20"/>
          <w:lang w:val="nl-BE"/>
        </w:rPr>
        <w:t xml:space="preserve">Communicatie vanuit de school zal via brief en website gebeuren. </w:t>
      </w:r>
    </w:p>
    <w:p xmlns:wp14="http://schemas.microsoft.com/office/word/2010/wordml" w:rsidRPr="004F1AE7" w:rsidR="00F723D2" w:rsidP="004F1AE7" w:rsidRDefault="00F723D2" w14:paraId="6A05A809" wp14:textId="77777777">
      <w:pPr>
        <w:ind w:left="284"/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Pr="003371F4" w:rsidR="00A00F8A" w:rsidP="00A00F8A" w:rsidRDefault="00A00F8A" w14:paraId="4E9ECF98" wp14:textId="77777777">
      <w:pPr>
        <w:ind w:left="360"/>
        <w:rPr>
          <w:rFonts w:ascii="Arial" w:hAnsi="Arial" w:cs="Arial"/>
          <w:sz w:val="20"/>
          <w:szCs w:val="20"/>
        </w:rPr>
      </w:pPr>
      <w:r w:rsidRPr="003371F4">
        <w:rPr>
          <w:rFonts w:ascii="Arial" w:hAnsi="Arial" w:cs="Arial"/>
          <w:sz w:val="20"/>
          <w:szCs w:val="20"/>
        </w:rPr>
        <w:t>Met vriendelijke groeten</w:t>
      </w:r>
    </w:p>
    <w:p xmlns:wp14="http://schemas.microsoft.com/office/word/2010/wordml" w:rsidRPr="00A00F8A" w:rsidR="00A00F8A" w:rsidP="00A00F8A" w:rsidRDefault="00A00F8A" w14:paraId="4F19DFC0" wp14:textId="77777777">
      <w:pPr>
        <w:ind w:left="360"/>
        <w:rPr>
          <w:rFonts w:ascii="Arial" w:hAnsi="Arial" w:eastAsia="Times New Roman" w:cs="Arial"/>
          <w:sz w:val="20"/>
          <w:szCs w:val="20"/>
          <w:lang w:val="nl-BE" w:eastAsia="nl-BE"/>
        </w:rPr>
      </w:pPr>
      <w:r w:rsidRPr="003371F4">
        <w:rPr>
          <w:rFonts w:ascii="Arial" w:hAnsi="Arial" w:cs="Arial"/>
          <w:sz w:val="20"/>
          <w:szCs w:val="20"/>
        </w:rPr>
        <w:t xml:space="preserve">Sven Van </w:t>
      </w:r>
      <w:proofErr w:type="spellStart"/>
      <w:r w:rsidRPr="003371F4">
        <w:rPr>
          <w:rFonts w:ascii="Arial" w:hAnsi="Arial" w:cs="Arial"/>
          <w:sz w:val="20"/>
          <w:szCs w:val="20"/>
        </w:rPr>
        <w:t>Grembergen</w:t>
      </w:r>
      <w:proofErr w:type="spellEnd"/>
      <w:r w:rsidRPr="003371F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directeur</w:t>
      </w:r>
      <w:r w:rsidRPr="00A00F8A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F723D2" w:rsidR="001A4691" w:rsidP="00421F1A" w:rsidRDefault="00421F1A" w14:paraId="5A39BBE3" wp14:textId="77777777">
      <w:pPr>
        <w:ind w:left="360"/>
        <w:rPr>
          <w:rFonts w:ascii="Arial" w:hAnsi="Arial" w:cs="Arial"/>
          <w:sz w:val="20"/>
          <w:szCs w:val="20"/>
        </w:rPr>
      </w:pP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br/>
      </w:r>
    </w:p>
    <w:sectPr w:rsidRPr="00F723D2" w:rsidR="001A4691" w:rsidSect="00AD1399">
      <w:footerReference w:type="default" r:id="rId8"/>
      <w:headerReference w:type="first" r:id="rId9"/>
      <w:pgSz w:w="11906" w:h="16838" w:orient="portrait"/>
      <w:pgMar w:top="1026" w:right="849" w:bottom="1985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B4AE7" w:rsidP="00AE176E" w:rsidRDefault="004B4AE7" w14:paraId="41C8F396" wp14:textId="77777777">
      <w:r>
        <w:separator/>
      </w:r>
    </w:p>
  </w:endnote>
  <w:endnote w:type="continuationSeparator" w:id="0">
    <w:p xmlns:wp14="http://schemas.microsoft.com/office/word/2010/wordml" w:rsidR="004B4AE7" w:rsidP="00AE176E" w:rsidRDefault="004B4AE7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C5234B" w:rsidR="0003747C" w:rsidP="00DB7554" w:rsidRDefault="00C5234B" w14:paraId="0E93D5E0" wp14:textId="77777777">
    <w:pPr>
      <w:pStyle w:val="Voettekst"/>
      <w:jc w:val="right"/>
      <w:rPr>
        <w:sz w:val="16"/>
        <w:szCs w:val="16"/>
      </w:rPr>
    </w:pPr>
    <w:r>
      <w:rPr>
        <w:noProof/>
        <w:lang w:val="nl-BE" w:eastAsia="nl-BE"/>
      </w:rPr>
      <w:drawing>
        <wp:anchor xmlns:wp14="http://schemas.microsoft.com/office/word/2010/wordprocessingDrawing" distT="0" distB="0" distL="114300" distR="114300" simplePos="0" relativeHeight="251678719" behindDoc="0" locked="0" layoutInCell="1" allowOverlap="1" wp14:anchorId="6020D148" wp14:editId="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 w:rsidR="00DB7554">
      <w:rPr>
        <w:sz w:val="16"/>
        <w:szCs w:val="16"/>
      </w:rPr>
      <w:fldChar w:fldCharType="begin"/>
    </w:r>
    <w:r w:rsidRPr="00C5234B" w:rsidR="00DB7554">
      <w:rPr>
        <w:sz w:val="16"/>
        <w:szCs w:val="16"/>
      </w:rPr>
      <w:instrText>PAGE   \* MERGEFORMAT</w:instrText>
    </w:r>
    <w:r w:rsidRPr="00C5234B" w:rsidR="00DB7554">
      <w:rPr>
        <w:sz w:val="16"/>
        <w:szCs w:val="16"/>
      </w:rPr>
      <w:fldChar w:fldCharType="separate"/>
    </w:r>
    <w:r w:rsidR="00517036">
      <w:rPr>
        <w:noProof/>
        <w:sz w:val="16"/>
        <w:szCs w:val="16"/>
      </w:rPr>
      <w:t>2</w:t>
    </w:r>
    <w:r w:rsidRPr="00C5234B" w:rsidR="00DB75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B4AE7" w:rsidP="00AE176E" w:rsidRDefault="004B4AE7" w14:paraId="0D0B940D" wp14:textId="77777777">
      <w:r>
        <w:separator/>
      </w:r>
    </w:p>
  </w:footnote>
  <w:footnote w:type="continuationSeparator" w:id="0">
    <w:p xmlns:wp14="http://schemas.microsoft.com/office/word/2010/wordml" w:rsidR="004B4AE7" w:rsidP="00AE176E" w:rsidRDefault="004B4AE7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A695B" w:rsidRDefault="00C5234B" w14:paraId="0835EDC0" wp14:textId="77777777">
    <w:pPr>
      <w:pStyle w:val="Koptekst"/>
    </w:pPr>
    <w:r>
      <w:rPr>
        <w:noProof/>
        <w:lang w:val="nl-BE" w:eastAsia="nl-BE"/>
      </w:rPr>
      <w:drawing>
        <wp:anchor xmlns:wp14="http://schemas.microsoft.com/office/word/2010/wordprocessingDrawing" distT="0" distB="0" distL="114300" distR="114300" simplePos="0" relativeHeight="251676671" behindDoc="0" locked="0" layoutInCell="1" allowOverlap="1" wp14:anchorId="58552583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xmlns:wp14="http://schemas.microsoft.com/office/word/2010/wordprocessingDrawing" distT="0" distB="0" distL="114300" distR="114300" simplePos="0" relativeHeight="251677695" behindDoc="0" locked="0" layoutInCell="1" allowOverlap="1" wp14:anchorId="44075524" wp14:editId="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EBB"/>
    <w:multiLevelType w:val="hybridMultilevel"/>
    <w:tmpl w:val="C50E2D9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F3C51"/>
    <w:rsid w:val="00132240"/>
    <w:rsid w:val="00141AB8"/>
    <w:rsid w:val="001A4691"/>
    <w:rsid w:val="001D0846"/>
    <w:rsid w:val="00201459"/>
    <w:rsid w:val="00237372"/>
    <w:rsid w:val="002535FB"/>
    <w:rsid w:val="002553F4"/>
    <w:rsid w:val="00266BEF"/>
    <w:rsid w:val="003371F4"/>
    <w:rsid w:val="00340A35"/>
    <w:rsid w:val="0038384D"/>
    <w:rsid w:val="003B19AB"/>
    <w:rsid w:val="003F7AA2"/>
    <w:rsid w:val="004009C4"/>
    <w:rsid w:val="00421F1A"/>
    <w:rsid w:val="004B4AE7"/>
    <w:rsid w:val="004D07CE"/>
    <w:rsid w:val="004F1AE7"/>
    <w:rsid w:val="00517036"/>
    <w:rsid w:val="0052062B"/>
    <w:rsid w:val="005D0BE5"/>
    <w:rsid w:val="00683D0A"/>
    <w:rsid w:val="006A46F6"/>
    <w:rsid w:val="00796938"/>
    <w:rsid w:val="007A695B"/>
    <w:rsid w:val="008333C5"/>
    <w:rsid w:val="008E3773"/>
    <w:rsid w:val="00900203"/>
    <w:rsid w:val="00913527"/>
    <w:rsid w:val="00921E1F"/>
    <w:rsid w:val="00996861"/>
    <w:rsid w:val="009D146B"/>
    <w:rsid w:val="00A00F8A"/>
    <w:rsid w:val="00A16519"/>
    <w:rsid w:val="00A534F3"/>
    <w:rsid w:val="00AC6083"/>
    <w:rsid w:val="00AD1399"/>
    <w:rsid w:val="00AE176E"/>
    <w:rsid w:val="00AF7DDC"/>
    <w:rsid w:val="00B02226"/>
    <w:rsid w:val="00B13D70"/>
    <w:rsid w:val="00B210FE"/>
    <w:rsid w:val="00BA2A8F"/>
    <w:rsid w:val="00BC3967"/>
    <w:rsid w:val="00BD7976"/>
    <w:rsid w:val="00C427F1"/>
    <w:rsid w:val="00C5234B"/>
    <w:rsid w:val="00C56181"/>
    <w:rsid w:val="00C5637B"/>
    <w:rsid w:val="00CE7415"/>
    <w:rsid w:val="00D3382C"/>
    <w:rsid w:val="00D4120B"/>
    <w:rsid w:val="00D53168"/>
    <w:rsid w:val="00DB7554"/>
    <w:rsid w:val="00DF08FB"/>
    <w:rsid w:val="00EF0F67"/>
    <w:rsid w:val="00F15A40"/>
    <w:rsid w:val="00F15D0D"/>
    <w:rsid w:val="00F2321D"/>
    <w:rsid w:val="00F267E2"/>
    <w:rsid w:val="00F40036"/>
    <w:rsid w:val="00F723D2"/>
    <w:rsid w:val="00F75B8A"/>
    <w:rsid w:val="00FB2E9A"/>
    <w:rsid w:val="00FC1239"/>
    <w:rsid w:val="00FD3968"/>
    <w:rsid w:val="00FD44EE"/>
    <w:rsid w:val="00FD4A89"/>
    <w:rsid w:val="24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0AB5"/>
  <w15:chartTrackingRefBased/>
  <w15:docId w15:val="{7141498F-4C9A-4633-BDE3-3C8D1FD7C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FC1239"/>
    <w:pPr>
      <w:spacing w:after="200" w:line="276" w:lineRule="auto"/>
    </w:pPr>
    <w:rPr>
      <w:rFonts w:ascii="Calibri" w:hAnsi="Calibri" w:eastAsia="Calibri" w:cs="Times New Roman"/>
      <w:lang w:val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b/>
      <w:color w:val="1E64C8"/>
      <w:sz w:val="17"/>
      <w:szCs w:val="17"/>
      <w:lang w:val="nl-BE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UZTabeltekst" w:customStyle="1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lang w:val="nl-BE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319D-5FAF-45B0-9760-E96630C980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Briefpapier_Basisschool_Ursulinen_Mechelenzw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Ursulinen Mechelen</dc:creator>
  <keywords/>
  <dc:description/>
  <lastModifiedBy>Bruno  Trogh</lastModifiedBy>
  <revision>7</revision>
  <lastPrinted>2020-09-01T07:24:00.0000000Z</lastPrinted>
  <dcterms:created xsi:type="dcterms:W3CDTF">2019-08-29T15:33:00.0000000Z</dcterms:created>
  <dcterms:modified xsi:type="dcterms:W3CDTF">2020-09-03T07:40:37.2671107Z</dcterms:modified>
</coreProperties>
</file>