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D3AB3" w14:textId="69E1D14B" w:rsidR="0044687E" w:rsidRDefault="0044687E" w:rsidP="00E13901">
      <w:pPr>
        <w:spacing w:line="240" w:lineRule="auto"/>
        <w:rPr>
          <w:rFonts w:cs="Arial"/>
          <w:sz w:val="24"/>
          <w:szCs w:val="24"/>
        </w:rPr>
      </w:pPr>
      <w:bookmarkStart w:id="0" w:name="_GoBack"/>
      <w:bookmarkEnd w:id="0"/>
      <w:r w:rsidRPr="00E13901">
        <w:rPr>
          <w:rFonts w:cs="Arial"/>
          <w:noProof/>
          <w:sz w:val="24"/>
          <w:szCs w:val="24"/>
          <w:lang w:val="nl-BE"/>
        </w:rPr>
        <w:drawing>
          <wp:anchor distT="0" distB="0" distL="114300" distR="114300" simplePos="0" relativeHeight="251667456" behindDoc="1" locked="0" layoutInCell="1" allowOverlap="1" wp14:anchorId="348C00A0" wp14:editId="3E83460D">
            <wp:simplePos x="0" y="0"/>
            <wp:positionH relativeFrom="margin">
              <wp:posOffset>2022157</wp:posOffset>
            </wp:positionH>
            <wp:positionV relativeFrom="margin">
              <wp:posOffset>-348615</wp:posOffset>
            </wp:positionV>
            <wp:extent cx="1814830" cy="1732915"/>
            <wp:effectExtent l="0" t="0" r="0" b="635"/>
            <wp:wrapNone/>
            <wp:docPr id="9" name="Afbeelding 9" descr="liefde-aan-sporten-2765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fde-aan-sporten-27658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CDAAD" w14:textId="4F0E1253" w:rsidR="00E13901" w:rsidRPr="00E13901" w:rsidRDefault="00910AAD" w:rsidP="00E13901">
      <w:pPr>
        <w:spacing w:line="240" w:lineRule="auto"/>
        <w:rPr>
          <w:rFonts w:ascii="Arial Narrow" w:hAnsi="Arial Narrow" w:cs="Arial"/>
        </w:rPr>
      </w:pPr>
      <w:r>
        <w:rPr>
          <w:noProof/>
          <w:lang w:val="nl-BE"/>
        </w:rPr>
        <mc:AlternateContent>
          <mc:Choice Requires="wps">
            <w:drawing>
              <wp:anchor distT="1162685" distB="0" distL="3222625" distR="377825" simplePos="0" relativeHeight="251659264" behindDoc="1" locked="0" layoutInCell="1" allowOverlap="1" wp14:anchorId="0E182DAA" wp14:editId="7E035687">
                <wp:simplePos x="0" y="0"/>
                <wp:positionH relativeFrom="page">
                  <wp:posOffset>4092575</wp:posOffset>
                </wp:positionH>
                <wp:positionV relativeFrom="margin">
                  <wp:posOffset>-314325</wp:posOffset>
                </wp:positionV>
                <wp:extent cx="3959860" cy="1439545"/>
                <wp:effectExtent l="0" t="0" r="0" b="0"/>
                <wp:wrapTopAndBottom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5CB36" w14:textId="42295C6F" w:rsidR="00BC3967" w:rsidRPr="00AE439A" w:rsidRDefault="00E13901" w:rsidP="00910AAD">
                            <w:pPr>
                              <w:pStyle w:val="KITOSAdres"/>
                              <w:ind w:left="708" w:firstLine="708"/>
                              <w:jc w:val="center"/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439A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910AAD" w:rsidRPr="00AE439A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Pr="00AE439A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september 20</w:t>
                            </w:r>
                            <w:r w:rsidR="00910AAD" w:rsidRPr="00AE439A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56000" tIns="396000" rIns="756000" bIns="39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182DAA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322.25pt;margin-top:-24.75pt;width:311.8pt;height:113.35pt;z-index:-251657216;visibility:visible;mso-wrap-style:square;mso-width-percent:0;mso-height-percent:0;mso-wrap-distance-left:253.75pt;mso-wrap-distance-top:91.55pt;mso-wrap-distance-right:29.75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" filled="f" stroked="f" strokeweight=".5pt">
                <v:textbox inset="21mm,11mm,21mm,11mm">
                  <w:txbxContent>
                    <w:p w14:paraId="7D95CB36" w14:textId="42295C6F" w:rsidR="00BC3967" w:rsidRPr="00AE439A" w:rsidRDefault="00E13901" w:rsidP="00910AAD">
                      <w:pPr>
                        <w:pStyle w:val="KITOSAdres"/>
                        <w:ind w:left="708" w:firstLine="708"/>
                        <w:jc w:val="center"/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AE439A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910AAD" w:rsidRPr="00AE439A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Pr="00AE439A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 september 20</w:t>
                      </w:r>
                      <w:r w:rsidR="00910AAD" w:rsidRPr="00AE439A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proofErr w:type="spellStart"/>
      <w:r w:rsidR="00E13901" w:rsidRPr="00E13901">
        <w:rPr>
          <w:rFonts w:cs="Arial"/>
          <w:sz w:val="24"/>
          <w:szCs w:val="24"/>
        </w:rPr>
        <w:t>Beste</w:t>
      </w:r>
      <w:proofErr w:type="spellEnd"/>
      <w:r w:rsidR="00E13901" w:rsidRPr="00E13901">
        <w:rPr>
          <w:rFonts w:cs="Arial"/>
          <w:sz w:val="24"/>
          <w:szCs w:val="24"/>
        </w:rPr>
        <w:t xml:space="preserve"> </w:t>
      </w:r>
      <w:proofErr w:type="spellStart"/>
      <w:r w:rsidR="00E13901" w:rsidRPr="00E13901">
        <w:rPr>
          <w:rFonts w:cs="Arial"/>
          <w:sz w:val="24"/>
          <w:szCs w:val="24"/>
        </w:rPr>
        <w:t>ouder</w:t>
      </w:r>
      <w:proofErr w:type="spellEnd"/>
      <w:r w:rsidR="00E13901" w:rsidRPr="00E13901">
        <w:rPr>
          <w:rFonts w:cs="Arial"/>
          <w:sz w:val="24"/>
          <w:szCs w:val="24"/>
        </w:rPr>
        <w:t xml:space="preserve">(s) en </w:t>
      </w:r>
      <w:proofErr w:type="spellStart"/>
      <w:r w:rsidR="00E13901" w:rsidRPr="00E13901">
        <w:rPr>
          <w:rFonts w:cs="Arial"/>
          <w:sz w:val="24"/>
          <w:szCs w:val="24"/>
        </w:rPr>
        <w:t>leerlingen</w:t>
      </w:r>
      <w:proofErr w:type="spellEnd"/>
      <w:r w:rsidR="00E13901" w:rsidRPr="00E13901">
        <w:rPr>
          <w:rFonts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6CE0E43" w14:textId="77777777" w:rsidR="00E13901" w:rsidRPr="00E13901" w:rsidRDefault="00E13901" w:rsidP="00E13901">
      <w:pPr>
        <w:spacing w:line="240" w:lineRule="auto"/>
        <w:rPr>
          <w:rFonts w:cs="Arial"/>
          <w:sz w:val="24"/>
          <w:szCs w:val="24"/>
        </w:rPr>
      </w:pPr>
    </w:p>
    <w:p w14:paraId="5A062470" w14:textId="77777777" w:rsidR="00E13901" w:rsidRDefault="00E13901" w:rsidP="00E13901">
      <w:pPr>
        <w:rPr>
          <w:rFonts w:cs="Arial"/>
          <w:sz w:val="24"/>
          <w:szCs w:val="24"/>
        </w:rPr>
      </w:pPr>
    </w:p>
    <w:p w14:paraId="66D45F28" w14:textId="77777777" w:rsidR="00910AAD" w:rsidRDefault="00E13901" w:rsidP="00E13901">
      <w:pPr>
        <w:rPr>
          <w:rFonts w:cs="Arial"/>
          <w:sz w:val="24"/>
          <w:szCs w:val="24"/>
        </w:rPr>
      </w:pPr>
      <w:r w:rsidRPr="00E13901">
        <w:rPr>
          <w:rFonts w:cs="Arial"/>
          <w:sz w:val="24"/>
          <w:szCs w:val="24"/>
        </w:rPr>
        <w:t xml:space="preserve">Op </w:t>
      </w:r>
      <w:proofErr w:type="spellStart"/>
      <w:r w:rsidR="00910AAD">
        <w:rPr>
          <w:rFonts w:cs="Arial"/>
          <w:b/>
          <w:sz w:val="24"/>
          <w:szCs w:val="24"/>
        </w:rPr>
        <w:t>dinsdag</w:t>
      </w:r>
      <w:proofErr w:type="spellEnd"/>
      <w:r w:rsidR="00910AAD">
        <w:rPr>
          <w:rFonts w:cs="Arial"/>
          <w:b/>
          <w:sz w:val="24"/>
          <w:szCs w:val="24"/>
        </w:rPr>
        <w:t xml:space="preserve"> 15 </w:t>
      </w:r>
      <w:proofErr w:type="spellStart"/>
      <w:r w:rsidR="00910AAD">
        <w:rPr>
          <w:rFonts w:cs="Arial"/>
          <w:b/>
          <w:sz w:val="24"/>
          <w:szCs w:val="24"/>
        </w:rPr>
        <w:t>september</w:t>
      </w:r>
      <w:proofErr w:type="spellEnd"/>
      <w:r w:rsidR="00910AAD">
        <w:rPr>
          <w:rFonts w:cs="Arial"/>
          <w:b/>
          <w:sz w:val="24"/>
          <w:szCs w:val="24"/>
        </w:rPr>
        <w:t xml:space="preserve"> 2020</w:t>
      </w:r>
      <w:r w:rsidRPr="00E13901">
        <w:rPr>
          <w:rFonts w:cs="Arial"/>
          <w:b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gaan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wij</w:t>
      </w:r>
      <w:proofErr w:type="spellEnd"/>
      <w:r w:rsidRPr="00E13901">
        <w:rPr>
          <w:rFonts w:cs="Arial"/>
          <w:sz w:val="24"/>
          <w:szCs w:val="24"/>
        </w:rPr>
        <w:t xml:space="preserve"> met </w:t>
      </w:r>
      <w:r w:rsidR="00910AAD">
        <w:rPr>
          <w:rFonts w:cs="Arial"/>
          <w:sz w:val="24"/>
          <w:szCs w:val="24"/>
        </w:rPr>
        <w:t xml:space="preserve">onze </w:t>
      </w:r>
      <w:proofErr w:type="spellStart"/>
      <w:r w:rsidR="00910AAD">
        <w:rPr>
          <w:rFonts w:cs="Arial"/>
          <w:sz w:val="24"/>
          <w:szCs w:val="24"/>
        </w:rPr>
        <w:t>leerlingen</w:t>
      </w:r>
      <w:proofErr w:type="spellEnd"/>
      <w:r w:rsidR="00910AAD">
        <w:rPr>
          <w:rFonts w:cs="Arial"/>
          <w:sz w:val="24"/>
          <w:szCs w:val="24"/>
        </w:rPr>
        <w:t xml:space="preserve"> van het </w:t>
      </w:r>
    </w:p>
    <w:p w14:paraId="4B7750ED" w14:textId="77777777" w:rsidR="00AE439A" w:rsidRPr="0044687E" w:rsidRDefault="00910AAD" w:rsidP="0044687E">
      <w:pPr>
        <w:rPr>
          <w:rFonts w:cs="Arial"/>
          <w:b/>
          <w:sz w:val="24"/>
          <w:szCs w:val="24"/>
        </w:rPr>
      </w:pPr>
      <w:r w:rsidRPr="0044687E">
        <w:rPr>
          <w:rFonts w:cs="Arial"/>
          <w:b/>
          <w:bCs/>
          <w:sz w:val="24"/>
          <w:szCs w:val="24"/>
        </w:rPr>
        <w:t xml:space="preserve">1ste, 2de, 3de en 4de </w:t>
      </w:r>
      <w:proofErr w:type="spellStart"/>
      <w:r w:rsidRPr="0044687E">
        <w:rPr>
          <w:rFonts w:cs="Arial"/>
          <w:b/>
          <w:bCs/>
          <w:sz w:val="24"/>
          <w:szCs w:val="24"/>
        </w:rPr>
        <w:t>leerjaar</w:t>
      </w:r>
      <w:proofErr w:type="spellEnd"/>
      <w:r w:rsidR="00E13901" w:rsidRPr="0044687E">
        <w:rPr>
          <w:rFonts w:cs="Arial"/>
          <w:sz w:val="24"/>
          <w:szCs w:val="24"/>
        </w:rPr>
        <w:t xml:space="preserve"> op </w:t>
      </w:r>
      <w:proofErr w:type="spellStart"/>
      <w:r w:rsidR="00E13901" w:rsidRPr="0044687E">
        <w:rPr>
          <w:rFonts w:cs="Arial"/>
          <w:sz w:val="24"/>
          <w:szCs w:val="24"/>
        </w:rPr>
        <w:t>sportdag</w:t>
      </w:r>
      <w:proofErr w:type="spellEnd"/>
      <w:r w:rsidR="00E13901" w:rsidRPr="0044687E">
        <w:rPr>
          <w:rFonts w:cs="Arial"/>
          <w:sz w:val="24"/>
          <w:szCs w:val="24"/>
        </w:rPr>
        <w:t xml:space="preserve"> </w:t>
      </w:r>
      <w:proofErr w:type="spellStart"/>
      <w:r w:rsidR="00E13901" w:rsidRPr="0044687E">
        <w:rPr>
          <w:rFonts w:cs="Arial"/>
          <w:sz w:val="24"/>
          <w:szCs w:val="24"/>
        </w:rPr>
        <w:t>naar</w:t>
      </w:r>
      <w:proofErr w:type="spellEnd"/>
      <w:r w:rsidR="00E13901" w:rsidRPr="0044687E">
        <w:rPr>
          <w:rFonts w:cs="Arial"/>
          <w:sz w:val="24"/>
          <w:szCs w:val="24"/>
        </w:rPr>
        <w:t xml:space="preserve"> </w:t>
      </w:r>
      <w:proofErr w:type="spellStart"/>
      <w:r w:rsidR="00E13901" w:rsidRPr="0044687E">
        <w:rPr>
          <w:rFonts w:cs="Arial"/>
          <w:b/>
          <w:sz w:val="24"/>
          <w:szCs w:val="24"/>
        </w:rPr>
        <w:t>Provinciaal</w:t>
      </w:r>
      <w:proofErr w:type="spellEnd"/>
      <w:r w:rsidR="00E13901" w:rsidRPr="0044687E">
        <w:rPr>
          <w:rFonts w:cs="Arial"/>
          <w:b/>
          <w:sz w:val="24"/>
          <w:szCs w:val="24"/>
        </w:rPr>
        <w:t xml:space="preserve"> </w:t>
      </w:r>
      <w:proofErr w:type="spellStart"/>
      <w:r w:rsidR="00E13901" w:rsidRPr="0044687E">
        <w:rPr>
          <w:rFonts w:cs="Arial"/>
          <w:b/>
          <w:sz w:val="24"/>
          <w:szCs w:val="24"/>
        </w:rPr>
        <w:t>Domein</w:t>
      </w:r>
      <w:proofErr w:type="spellEnd"/>
      <w:r w:rsidR="00E13901" w:rsidRPr="0044687E">
        <w:rPr>
          <w:rFonts w:cs="Arial"/>
          <w:b/>
          <w:sz w:val="24"/>
          <w:szCs w:val="24"/>
        </w:rPr>
        <w:t xml:space="preserve"> </w:t>
      </w:r>
    </w:p>
    <w:p w14:paraId="38B0BF85" w14:textId="56C7D65B" w:rsidR="00E13901" w:rsidRPr="00E13901" w:rsidRDefault="00E13901" w:rsidP="00E13901">
      <w:pPr>
        <w:rPr>
          <w:rFonts w:cs="Arial"/>
          <w:sz w:val="24"/>
          <w:szCs w:val="24"/>
        </w:rPr>
      </w:pPr>
      <w:r w:rsidRPr="00E13901">
        <w:rPr>
          <w:rFonts w:cs="Arial"/>
          <w:b/>
          <w:sz w:val="24"/>
          <w:szCs w:val="24"/>
        </w:rPr>
        <w:t xml:space="preserve">De </w:t>
      </w:r>
      <w:proofErr w:type="spellStart"/>
      <w:r w:rsidRPr="00E13901">
        <w:rPr>
          <w:rFonts w:cs="Arial"/>
          <w:b/>
          <w:sz w:val="24"/>
          <w:szCs w:val="24"/>
        </w:rPr>
        <w:t>Nekker</w:t>
      </w:r>
      <w:proofErr w:type="spellEnd"/>
      <w:r w:rsidRPr="00E13901">
        <w:rPr>
          <w:rFonts w:cs="Arial"/>
          <w:b/>
          <w:sz w:val="24"/>
          <w:szCs w:val="24"/>
        </w:rPr>
        <w:t xml:space="preserve"> </w:t>
      </w:r>
      <w:r w:rsidRPr="00910AAD">
        <w:rPr>
          <w:rFonts w:cs="Arial"/>
          <w:bCs/>
          <w:sz w:val="24"/>
          <w:szCs w:val="24"/>
        </w:rPr>
        <w:t>te Mechelen</w:t>
      </w:r>
      <w:r w:rsidRPr="00E13901">
        <w:rPr>
          <w:rFonts w:cs="Arial"/>
          <w:sz w:val="24"/>
          <w:szCs w:val="24"/>
        </w:rPr>
        <w:t xml:space="preserve">. </w:t>
      </w:r>
    </w:p>
    <w:p w14:paraId="6FB01B31" w14:textId="77777777" w:rsidR="00E13901" w:rsidRDefault="00E13901" w:rsidP="00E13901">
      <w:pPr>
        <w:rPr>
          <w:rFonts w:cs="Arial"/>
          <w:sz w:val="24"/>
          <w:szCs w:val="24"/>
        </w:rPr>
      </w:pPr>
    </w:p>
    <w:p w14:paraId="52102AC0" w14:textId="77777777" w:rsidR="00E13901" w:rsidRDefault="00E13901" w:rsidP="00E13901">
      <w:pPr>
        <w:rPr>
          <w:rFonts w:cs="Arial"/>
          <w:sz w:val="24"/>
          <w:szCs w:val="24"/>
        </w:rPr>
      </w:pPr>
      <w:proofErr w:type="spellStart"/>
      <w:r w:rsidRPr="00E13901">
        <w:rPr>
          <w:rFonts w:cs="Arial"/>
          <w:sz w:val="24"/>
          <w:szCs w:val="24"/>
        </w:rPr>
        <w:t>We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vertrekken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stipt</w:t>
      </w:r>
      <w:proofErr w:type="spellEnd"/>
      <w:r w:rsidRPr="00E13901">
        <w:rPr>
          <w:rFonts w:cs="Arial"/>
          <w:sz w:val="24"/>
          <w:szCs w:val="24"/>
        </w:rPr>
        <w:t xml:space="preserve"> om 8.40 </w:t>
      </w:r>
      <w:proofErr w:type="spellStart"/>
      <w:r w:rsidRPr="00E13901">
        <w:rPr>
          <w:rFonts w:cs="Arial"/>
          <w:sz w:val="24"/>
          <w:szCs w:val="24"/>
        </w:rPr>
        <w:t>uur</w:t>
      </w:r>
      <w:proofErr w:type="spellEnd"/>
      <w:r w:rsidRPr="00E13901">
        <w:rPr>
          <w:rFonts w:cs="Arial"/>
          <w:sz w:val="24"/>
          <w:szCs w:val="24"/>
        </w:rPr>
        <w:t xml:space="preserve"> te </w:t>
      </w:r>
      <w:proofErr w:type="spellStart"/>
      <w:r w:rsidRPr="00E13901">
        <w:rPr>
          <w:rFonts w:cs="Arial"/>
          <w:sz w:val="24"/>
          <w:szCs w:val="24"/>
        </w:rPr>
        <w:t>voet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naar</w:t>
      </w:r>
      <w:proofErr w:type="spellEnd"/>
      <w:r w:rsidRPr="00E13901">
        <w:rPr>
          <w:rFonts w:cs="Arial"/>
          <w:sz w:val="24"/>
          <w:szCs w:val="24"/>
        </w:rPr>
        <w:t xml:space="preserve"> De </w:t>
      </w:r>
      <w:proofErr w:type="spellStart"/>
      <w:r w:rsidRPr="00E13901">
        <w:rPr>
          <w:rFonts w:cs="Arial"/>
          <w:sz w:val="24"/>
          <w:szCs w:val="24"/>
        </w:rPr>
        <w:t>Nekker</w:t>
      </w:r>
      <w:proofErr w:type="spellEnd"/>
      <w:r w:rsidRPr="00E13901">
        <w:rPr>
          <w:rFonts w:cs="Arial"/>
          <w:sz w:val="24"/>
          <w:szCs w:val="24"/>
        </w:rPr>
        <w:t xml:space="preserve"> en </w:t>
      </w:r>
      <w:proofErr w:type="spellStart"/>
      <w:r w:rsidRPr="00E13901">
        <w:rPr>
          <w:rFonts w:cs="Arial"/>
          <w:sz w:val="24"/>
          <w:szCs w:val="24"/>
        </w:rPr>
        <w:t>we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zijn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terug</w:t>
      </w:r>
      <w:proofErr w:type="spellEnd"/>
      <w:r w:rsidRPr="00E13901">
        <w:rPr>
          <w:rFonts w:cs="Arial"/>
          <w:sz w:val="24"/>
          <w:szCs w:val="24"/>
        </w:rPr>
        <w:t xml:space="preserve"> op </w:t>
      </w:r>
      <w:proofErr w:type="spellStart"/>
      <w:r w:rsidRPr="00E13901">
        <w:rPr>
          <w:rFonts w:cs="Arial"/>
          <w:sz w:val="24"/>
          <w:szCs w:val="24"/>
        </w:rPr>
        <w:t>school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omstreeks</w:t>
      </w:r>
      <w:proofErr w:type="spellEnd"/>
      <w:r w:rsidRPr="00E13901">
        <w:rPr>
          <w:rFonts w:cs="Arial"/>
          <w:sz w:val="24"/>
          <w:szCs w:val="24"/>
        </w:rPr>
        <w:t xml:space="preserve"> 15.35 </w:t>
      </w:r>
      <w:proofErr w:type="spellStart"/>
      <w:r w:rsidRPr="00E13901">
        <w:rPr>
          <w:rFonts w:cs="Arial"/>
          <w:sz w:val="24"/>
          <w:szCs w:val="24"/>
        </w:rPr>
        <w:t>uur</w:t>
      </w:r>
      <w:proofErr w:type="spellEnd"/>
      <w:r w:rsidRPr="00E13901">
        <w:rPr>
          <w:rFonts w:cs="Arial"/>
          <w:sz w:val="24"/>
          <w:szCs w:val="24"/>
        </w:rPr>
        <w:t xml:space="preserve">. </w:t>
      </w:r>
    </w:p>
    <w:p w14:paraId="5144DCA5" w14:textId="77777777" w:rsidR="00E13901" w:rsidRPr="00E13901" w:rsidRDefault="00E13901" w:rsidP="00E13901">
      <w:pPr>
        <w:rPr>
          <w:rFonts w:cs="Arial"/>
          <w:sz w:val="24"/>
          <w:szCs w:val="24"/>
        </w:rPr>
      </w:pPr>
    </w:p>
    <w:p w14:paraId="59D17810" w14:textId="66C62111" w:rsidR="00E13901" w:rsidRDefault="00E13901" w:rsidP="00E13901">
      <w:pPr>
        <w:rPr>
          <w:rFonts w:cs="Arial"/>
          <w:sz w:val="24"/>
          <w:szCs w:val="24"/>
        </w:rPr>
      </w:pPr>
      <w:proofErr w:type="spellStart"/>
      <w:r w:rsidRPr="00E13901">
        <w:rPr>
          <w:rFonts w:cs="Arial"/>
          <w:sz w:val="24"/>
          <w:szCs w:val="24"/>
        </w:rPr>
        <w:t>Alvast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een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voorsmaakje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uit</w:t>
      </w:r>
      <w:proofErr w:type="spellEnd"/>
      <w:r w:rsidRPr="00E13901">
        <w:rPr>
          <w:rFonts w:cs="Arial"/>
          <w:sz w:val="24"/>
          <w:szCs w:val="24"/>
        </w:rPr>
        <w:t xml:space="preserve"> het </w:t>
      </w:r>
      <w:proofErr w:type="spellStart"/>
      <w:r w:rsidRPr="00E13901">
        <w:rPr>
          <w:rFonts w:cs="Arial"/>
          <w:sz w:val="24"/>
          <w:szCs w:val="24"/>
        </w:rPr>
        <w:t>sportaanbod</w:t>
      </w:r>
      <w:proofErr w:type="spellEnd"/>
      <w:r w:rsidRPr="00E13901">
        <w:rPr>
          <w:rFonts w:cs="Arial"/>
          <w:sz w:val="24"/>
          <w:szCs w:val="24"/>
        </w:rPr>
        <w:t xml:space="preserve">: </w:t>
      </w:r>
      <w:proofErr w:type="spellStart"/>
      <w:r w:rsidR="00910AAD">
        <w:rPr>
          <w:rFonts w:cs="Arial"/>
          <w:sz w:val="24"/>
          <w:szCs w:val="24"/>
        </w:rPr>
        <w:t>schattenjacht</w:t>
      </w:r>
      <w:proofErr w:type="spellEnd"/>
      <w:r w:rsidRPr="00E13901">
        <w:rPr>
          <w:rFonts w:cs="Arial"/>
          <w:sz w:val="24"/>
          <w:szCs w:val="24"/>
        </w:rPr>
        <w:t xml:space="preserve">, </w:t>
      </w:r>
      <w:proofErr w:type="spellStart"/>
      <w:r w:rsidR="00910AAD">
        <w:rPr>
          <w:rFonts w:cs="Arial"/>
          <w:sz w:val="24"/>
          <w:szCs w:val="24"/>
        </w:rPr>
        <w:t>circustechnieken</w:t>
      </w:r>
      <w:proofErr w:type="spellEnd"/>
      <w:r w:rsidRPr="00E13901">
        <w:rPr>
          <w:rFonts w:cs="Arial"/>
          <w:sz w:val="24"/>
          <w:szCs w:val="24"/>
        </w:rPr>
        <w:t xml:space="preserve">, </w:t>
      </w:r>
      <w:proofErr w:type="spellStart"/>
      <w:r w:rsidR="00910AAD">
        <w:rPr>
          <w:rFonts w:cs="Arial"/>
          <w:sz w:val="24"/>
          <w:szCs w:val="24"/>
        </w:rPr>
        <w:t>kidsdance</w:t>
      </w:r>
      <w:proofErr w:type="spellEnd"/>
      <w:r w:rsidR="00910AAD">
        <w:rPr>
          <w:rFonts w:cs="Arial"/>
          <w:sz w:val="24"/>
          <w:szCs w:val="24"/>
        </w:rPr>
        <w:t xml:space="preserve">, kick box, skateboard, </w:t>
      </w:r>
      <w:proofErr w:type="spellStart"/>
      <w:r w:rsidR="00910AAD">
        <w:rPr>
          <w:rFonts w:cs="Arial"/>
          <w:sz w:val="24"/>
          <w:szCs w:val="24"/>
        </w:rPr>
        <w:t>kidsadventure</w:t>
      </w:r>
      <w:proofErr w:type="spellEnd"/>
      <w:r w:rsidR="00910AAD">
        <w:rPr>
          <w:rFonts w:cs="Arial"/>
          <w:sz w:val="24"/>
          <w:szCs w:val="24"/>
        </w:rPr>
        <w:t xml:space="preserve">, </w:t>
      </w:r>
      <w:r w:rsidRPr="00E13901">
        <w:rPr>
          <w:rFonts w:cs="Arial"/>
          <w:sz w:val="24"/>
          <w:szCs w:val="24"/>
        </w:rPr>
        <w:t>…</w:t>
      </w:r>
    </w:p>
    <w:p w14:paraId="53F7DAA6" w14:textId="77777777" w:rsidR="00E13901" w:rsidRPr="00E13901" w:rsidRDefault="00E13901" w:rsidP="00E13901">
      <w:pPr>
        <w:rPr>
          <w:rFonts w:cs="Arial"/>
          <w:sz w:val="24"/>
          <w:szCs w:val="24"/>
        </w:rPr>
      </w:pPr>
    </w:p>
    <w:p w14:paraId="414C3FF7" w14:textId="77777777" w:rsidR="0044687E" w:rsidRDefault="00E13901" w:rsidP="00E13901">
      <w:pPr>
        <w:rPr>
          <w:rFonts w:cs="Arial"/>
          <w:sz w:val="24"/>
          <w:szCs w:val="24"/>
        </w:rPr>
      </w:pPr>
      <w:proofErr w:type="spellStart"/>
      <w:r w:rsidRPr="00E13901">
        <w:rPr>
          <w:rFonts w:cs="Arial"/>
          <w:sz w:val="24"/>
          <w:szCs w:val="24"/>
        </w:rPr>
        <w:t>Gelieve</w:t>
      </w:r>
      <w:proofErr w:type="spellEnd"/>
      <w:r w:rsidRPr="00E13901">
        <w:rPr>
          <w:rFonts w:cs="Arial"/>
          <w:sz w:val="24"/>
          <w:szCs w:val="24"/>
        </w:rPr>
        <w:t xml:space="preserve"> die dag </w:t>
      </w:r>
      <w:proofErr w:type="spellStart"/>
      <w:r w:rsidRPr="00E13901">
        <w:rPr>
          <w:rFonts w:cs="Arial"/>
          <w:sz w:val="24"/>
          <w:szCs w:val="24"/>
        </w:rPr>
        <w:t>uw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kind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4D49FC">
        <w:rPr>
          <w:rFonts w:cs="Arial"/>
          <w:b/>
          <w:bCs/>
          <w:sz w:val="24"/>
          <w:szCs w:val="24"/>
        </w:rPr>
        <w:t>sportief</w:t>
      </w:r>
      <w:proofErr w:type="spellEnd"/>
      <w:r w:rsidRPr="00E13901">
        <w:rPr>
          <w:rFonts w:cs="Arial"/>
          <w:sz w:val="24"/>
          <w:szCs w:val="24"/>
        </w:rPr>
        <w:t xml:space="preserve"> te </w:t>
      </w:r>
      <w:proofErr w:type="spellStart"/>
      <w:r w:rsidRPr="00E13901">
        <w:rPr>
          <w:rFonts w:cs="Arial"/>
          <w:sz w:val="24"/>
          <w:szCs w:val="24"/>
        </w:rPr>
        <w:t>kleden</w:t>
      </w:r>
      <w:proofErr w:type="spellEnd"/>
      <w:r w:rsidR="0044687E">
        <w:rPr>
          <w:rFonts w:cs="Arial"/>
          <w:sz w:val="24"/>
          <w:szCs w:val="24"/>
        </w:rPr>
        <w:t>.</w:t>
      </w:r>
      <w:r w:rsidRPr="00E13901">
        <w:rPr>
          <w:rFonts w:cs="Arial"/>
          <w:sz w:val="24"/>
          <w:szCs w:val="24"/>
        </w:rPr>
        <w:t xml:space="preserve"> </w:t>
      </w:r>
    </w:p>
    <w:p w14:paraId="75DB56C6" w14:textId="77777777" w:rsidR="0044687E" w:rsidRDefault="0044687E" w:rsidP="00E13901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Wij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vragen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ook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dat</w:t>
      </w:r>
      <w:proofErr w:type="spellEnd"/>
      <w:r>
        <w:rPr>
          <w:rFonts w:cs="Arial"/>
          <w:sz w:val="24"/>
          <w:szCs w:val="24"/>
        </w:rPr>
        <w:t xml:space="preserve"> de </w:t>
      </w:r>
      <w:proofErr w:type="spellStart"/>
      <w:r>
        <w:rPr>
          <w:rFonts w:cs="Arial"/>
          <w:sz w:val="24"/>
          <w:szCs w:val="24"/>
        </w:rPr>
        <w:t>kinderen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deze</w:t>
      </w:r>
      <w:proofErr w:type="spellEnd"/>
      <w:r>
        <w:rPr>
          <w:rFonts w:cs="Arial"/>
          <w:sz w:val="24"/>
          <w:szCs w:val="24"/>
        </w:rPr>
        <w:t xml:space="preserve"> dag</w:t>
      </w:r>
      <w:r w:rsidR="00E13901" w:rsidRPr="00E13901">
        <w:rPr>
          <w:rFonts w:cs="Arial"/>
          <w:sz w:val="24"/>
          <w:szCs w:val="24"/>
        </w:rPr>
        <w:t xml:space="preserve"> </w:t>
      </w:r>
      <w:proofErr w:type="spellStart"/>
      <w:r w:rsidR="00E13901" w:rsidRPr="0044687E">
        <w:rPr>
          <w:rFonts w:cs="Arial"/>
          <w:b/>
          <w:bCs/>
          <w:sz w:val="24"/>
          <w:szCs w:val="24"/>
        </w:rPr>
        <w:t>stevige</w:t>
      </w:r>
      <w:proofErr w:type="spellEnd"/>
      <w:r w:rsidR="00E13901" w:rsidRPr="0044687E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E13901" w:rsidRPr="0044687E">
        <w:rPr>
          <w:rFonts w:cs="Arial"/>
          <w:b/>
          <w:bCs/>
          <w:sz w:val="24"/>
          <w:szCs w:val="24"/>
        </w:rPr>
        <w:t>sportschoenen</w:t>
      </w:r>
      <w:proofErr w:type="spellEnd"/>
      <w:r w:rsidR="00E13901" w:rsidRPr="00E13901">
        <w:rPr>
          <w:rFonts w:cs="Arial"/>
          <w:sz w:val="24"/>
          <w:szCs w:val="24"/>
        </w:rPr>
        <w:t xml:space="preserve"> </w:t>
      </w:r>
      <w:proofErr w:type="spellStart"/>
      <w:r w:rsidR="00E13901" w:rsidRPr="00E13901">
        <w:rPr>
          <w:rFonts w:cs="Arial"/>
          <w:sz w:val="24"/>
          <w:szCs w:val="24"/>
        </w:rPr>
        <w:t>dragen</w:t>
      </w:r>
      <w:proofErr w:type="spellEnd"/>
      <w:r w:rsidR="00E13901" w:rsidRPr="00E13901">
        <w:rPr>
          <w:rFonts w:cs="Arial"/>
          <w:sz w:val="24"/>
          <w:szCs w:val="24"/>
        </w:rPr>
        <w:t xml:space="preserve">. </w:t>
      </w:r>
    </w:p>
    <w:p w14:paraId="311071F9" w14:textId="253ED0C2" w:rsidR="00E13901" w:rsidRPr="00E13901" w:rsidRDefault="00E13901" w:rsidP="00E13901">
      <w:pPr>
        <w:rPr>
          <w:rFonts w:cs="Arial"/>
          <w:sz w:val="24"/>
          <w:szCs w:val="24"/>
        </w:rPr>
      </w:pPr>
      <w:r w:rsidRPr="00E13901">
        <w:rPr>
          <w:rFonts w:cs="Arial"/>
          <w:sz w:val="24"/>
          <w:szCs w:val="24"/>
        </w:rPr>
        <w:t xml:space="preserve">Om </w:t>
      </w:r>
      <w:proofErr w:type="spellStart"/>
      <w:r w:rsidRPr="00E13901">
        <w:rPr>
          <w:rFonts w:cs="Arial"/>
          <w:sz w:val="24"/>
          <w:szCs w:val="24"/>
        </w:rPr>
        <w:t>binnen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r w:rsidR="0044687E">
        <w:rPr>
          <w:rFonts w:cs="Arial"/>
          <w:sz w:val="24"/>
          <w:szCs w:val="24"/>
        </w:rPr>
        <w:t xml:space="preserve">in de </w:t>
      </w:r>
      <w:proofErr w:type="spellStart"/>
      <w:r w:rsidR="0044687E">
        <w:rPr>
          <w:rFonts w:cs="Arial"/>
          <w:sz w:val="24"/>
          <w:szCs w:val="24"/>
        </w:rPr>
        <w:t>zaal</w:t>
      </w:r>
      <w:proofErr w:type="spellEnd"/>
      <w:r w:rsidR="0044687E">
        <w:rPr>
          <w:rFonts w:cs="Arial"/>
          <w:sz w:val="24"/>
          <w:szCs w:val="24"/>
        </w:rPr>
        <w:t xml:space="preserve"> </w:t>
      </w:r>
      <w:r w:rsidRPr="00E13901">
        <w:rPr>
          <w:rFonts w:cs="Arial"/>
          <w:sz w:val="24"/>
          <w:szCs w:val="24"/>
        </w:rPr>
        <w:t xml:space="preserve">te </w:t>
      </w:r>
      <w:proofErr w:type="spellStart"/>
      <w:r w:rsidRPr="00E13901">
        <w:rPr>
          <w:rFonts w:cs="Arial"/>
          <w:sz w:val="24"/>
          <w:szCs w:val="24"/>
        </w:rPr>
        <w:t>sporten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nemen</w:t>
      </w:r>
      <w:proofErr w:type="spellEnd"/>
      <w:r w:rsidRPr="00E13901">
        <w:rPr>
          <w:rFonts w:cs="Arial"/>
          <w:sz w:val="24"/>
          <w:szCs w:val="24"/>
        </w:rPr>
        <w:t xml:space="preserve"> de </w:t>
      </w:r>
      <w:proofErr w:type="spellStart"/>
      <w:r w:rsidRPr="00E13901">
        <w:rPr>
          <w:rFonts w:cs="Arial"/>
          <w:sz w:val="24"/>
          <w:szCs w:val="24"/>
        </w:rPr>
        <w:t>kinderen</w:t>
      </w:r>
      <w:proofErr w:type="spellEnd"/>
      <w:r w:rsidRPr="00E13901">
        <w:rPr>
          <w:rFonts w:cs="Arial"/>
          <w:sz w:val="24"/>
          <w:szCs w:val="24"/>
        </w:rPr>
        <w:t xml:space="preserve"> hun </w:t>
      </w:r>
      <w:proofErr w:type="spellStart"/>
      <w:r w:rsidRPr="0044687E">
        <w:rPr>
          <w:rFonts w:cs="Arial"/>
          <w:b/>
          <w:bCs/>
          <w:sz w:val="24"/>
          <w:szCs w:val="24"/>
        </w:rPr>
        <w:t>gympjes</w:t>
      </w:r>
      <w:proofErr w:type="spellEnd"/>
      <w:r w:rsidRPr="0044687E">
        <w:rPr>
          <w:rFonts w:cs="Arial"/>
          <w:b/>
          <w:bCs/>
          <w:sz w:val="24"/>
          <w:szCs w:val="24"/>
        </w:rPr>
        <w:t xml:space="preserve"> </w:t>
      </w:r>
      <w:r w:rsidR="00910AAD" w:rsidRPr="0044687E">
        <w:rPr>
          <w:rFonts w:cs="Arial"/>
          <w:b/>
          <w:bCs/>
          <w:sz w:val="24"/>
          <w:szCs w:val="24"/>
        </w:rPr>
        <w:t xml:space="preserve">of </w:t>
      </w:r>
      <w:proofErr w:type="spellStart"/>
      <w:r w:rsidR="00910AAD" w:rsidRPr="0044687E">
        <w:rPr>
          <w:rFonts w:cs="Arial"/>
          <w:b/>
          <w:bCs/>
          <w:sz w:val="24"/>
          <w:szCs w:val="24"/>
        </w:rPr>
        <w:t>zaalsportschoenen</w:t>
      </w:r>
      <w:proofErr w:type="spellEnd"/>
      <w:r w:rsidR="00910AAD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mee</w:t>
      </w:r>
      <w:proofErr w:type="spellEnd"/>
      <w:r w:rsidR="0044687E">
        <w:rPr>
          <w:rFonts w:cs="Arial"/>
          <w:sz w:val="24"/>
          <w:szCs w:val="24"/>
        </w:rPr>
        <w:t xml:space="preserve"> </w:t>
      </w:r>
      <w:proofErr w:type="spellStart"/>
      <w:r w:rsidR="0044687E">
        <w:rPr>
          <w:rFonts w:cs="Arial"/>
          <w:sz w:val="24"/>
          <w:szCs w:val="24"/>
        </w:rPr>
        <w:t>vanuit</w:t>
      </w:r>
      <w:proofErr w:type="spellEnd"/>
      <w:r w:rsidR="0044687E">
        <w:rPr>
          <w:rFonts w:cs="Arial"/>
          <w:sz w:val="24"/>
          <w:szCs w:val="24"/>
        </w:rPr>
        <w:t xml:space="preserve"> hun </w:t>
      </w:r>
      <w:proofErr w:type="spellStart"/>
      <w:r w:rsidR="0044687E">
        <w:rPr>
          <w:rFonts w:cs="Arial"/>
          <w:sz w:val="24"/>
          <w:szCs w:val="24"/>
        </w:rPr>
        <w:t>turnzak</w:t>
      </w:r>
      <w:proofErr w:type="spellEnd"/>
      <w:r w:rsidR="0044687E">
        <w:rPr>
          <w:rFonts w:cs="Arial"/>
          <w:sz w:val="24"/>
          <w:szCs w:val="24"/>
        </w:rPr>
        <w:t xml:space="preserve"> op </w:t>
      </w:r>
      <w:proofErr w:type="spellStart"/>
      <w:r w:rsidR="0044687E">
        <w:rPr>
          <w:rFonts w:cs="Arial"/>
          <w:sz w:val="24"/>
          <w:szCs w:val="24"/>
        </w:rPr>
        <w:t>school</w:t>
      </w:r>
      <w:proofErr w:type="spellEnd"/>
      <w:r w:rsidRPr="00E13901">
        <w:rPr>
          <w:rFonts w:cs="Arial"/>
          <w:sz w:val="24"/>
          <w:szCs w:val="24"/>
        </w:rPr>
        <w:t>.</w:t>
      </w:r>
    </w:p>
    <w:p w14:paraId="5EF135CC" w14:textId="77777777" w:rsidR="00E13901" w:rsidRDefault="00E13901" w:rsidP="00E13901">
      <w:pPr>
        <w:rPr>
          <w:rFonts w:cs="Arial"/>
          <w:sz w:val="24"/>
          <w:szCs w:val="24"/>
        </w:rPr>
      </w:pPr>
    </w:p>
    <w:p w14:paraId="6766208D" w14:textId="312C90C4" w:rsidR="0044687E" w:rsidRDefault="00E13901" w:rsidP="00E13901">
      <w:pPr>
        <w:rPr>
          <w:rFonts w:cs="Arial"/>
          <w:sz w:val="24"/>
          <w:szCs w:val="24"/>
        </w:rPr>
      </w:pPr>
      <w:r w:rsidRPr="00910AAD">
        <w:rPr>
          <w:rFonts w:cs="Arial"/>
          <w:sz w:val="24"/>
          <w:szCs w:val="24"/>
          <w:u w:val="single"/>
        </w:rPr>
        <w:t xml:space="preserve">Wat </w:t>
      </w:r>
      <w:proofErr w:type="spellStart"/>
      <w:r w:rsidRPr="00910AAD">
        <w:rPr>
          <w:rFonts w:cs="Arial"/>
          <w:sz w:val="24"/>
          <w:szCs w:val="24"/>
          <w:u w:val="single"/>
        </w:rPr>
        <w:t>brengen</w:t>
      </w:r>
      <w:proofErr w:type="spellEnd"/>
      <w:r w:rsidRPr="00910AAD">
        <w:rPr>
          <w:rFonts w:cs="Arial"/>
          <w:sz w:val="24"/>
          <w:szCs w:val="24"/>
          <w:u w:val="single"/>
        </w:rPr>
        <w:t xml:space="preserve"> de </w:t>
      </w:r>
      <w:proofErr w:type="spellStart"/>
      <w:r w:rsidRPr="00910AAD">
        <w:rPr>
          <w:rFonts w:cs="Arial"/>
          <w:sz w:val="24"/>
          <w:szCs w:val="24"/>
          <w:u w:val="single"/>
        </w:rPr>
        <w:t>leerlingen</w:t>
      </w:r>
      <w:proofErr w:type="spellEnd"/>
      <w:r w:rsidRPr="00910AAD">
        <w:rPr>
          <w:rFonts w:cs="Arial"/>
          <w:sz w:val="24"/>
          <w:szCs w:val="24"/>
          <w:u w:val="single"/>
        </w:rPr>
        <w:t xml:space="preserve"> </w:t>
      </w:r>
      <w:proofErr w:type="spellStart"/>
      <w:r w:rsidRPr="00910AAD">
        <w:rPr>
          <w:rFonts w:cs="Arial"/>
          <w:sz w:val="24"/>
          <w:szCs w:val="24"/>
          <w:u w:val="single"/>
        </w:rPr>
        <w:t>mee</w:t>
      </w:r>
      <w:proofErr w:type="spellEnd"/>
      <w:r w:rsidR="0044687E">
        <w:rPr>
          <w:rFonts w:cs="Arial"/>
          <w:sz w:val="24"/>
          <w:szCs w:val="24"/>
          <w:u w:val="single"/>
        </w:rPr>
        <w:t xml:space="preserve"> van </w:t>
      </w:r>
      <w:proofErr w:type="spellStart"/>
      <w:r w:rsidR="0044687E">
        <w:rPr>
          <w:rFonts w:cs="Arial"/>
          <w:sz w:val="24"/>
          <w:szCs w:val="24"/>
          <w:u w:val="single"/>
        </w:rPr>
        <w:t>thuis</w:t>
      </w:r>
      <w:proofErr w:type="spellEnd"/>
      <w:r w:rsidRPr="00E13901">
        <w:rPr>
          <w:rFonts w:cs="Arial"/>
          <w:sz w:val="24"/>
          <w:szCs w:val="24"/>
        </w:rPr>
        <w:t xml:space="preserve">? </w:t>
      </w:r>
    </w:p>
    <w:p w14:paraId="0D3D4785" w14:textId="154EB033" w:rsidR="0044687E" w:rsidRDefault="0044687E" w:rsidP="0044687E">
      <w:pPr>
        <w:rPr>
          <w:rFonts w:cs="Arial"/>
          <w:sz w:val="24"/>
          <w:szCs w:val="24"/>
        </w:rPr>
      </w:pPr>
      <w:proofErr w:type="spellStart"/>
      <w:r w:rsidRPr="0044687E">
        <w:rPr>
          <w:rFonts w:cs="Arial"/>
          <w:sz w:val="24"/>
          <w:szCs w:val="24"/>
        </w:rPr>
        <w:t>Een</w:t>
      </w:r>
      <w:proofErr w:type="spellEnd"/>
      <w:r w:rsidRPr="0044687E">
        <w:rPr>
          <w:rFonts w:cs="Arial"/>
          <w:sz w:val="24"/>
          <w:szCs w:val="24"/>
        </w:rPr>
        <w:t xml:space="preserve"> </w:t>
      </w:r>
      <w:proofErr w:type="spellStart"/>
      <w:r w:rsidRPr="0044687E">
        <w:rPr>
          <w:rFonts w:cs="Arial"/>
          <w:sz w:val="24"/>
          <w:szCs w:val="24"/>
        </w:rPr>
        <w:t>gemakkelijk</w:t>
      </w:r>
      <w:proofErr w:type="spellEnd"/>
      <w:r w:rsidRPr="0044687E">
        <w:rPr>
          <w:rFonts w:cs="Arial"/>
          <w:sz w:val="24"/>
          <w:szCs w:val="24"/>
        </w:rPr>
        <w:t xml:space="preserve"> </w:t>
      </w:r>
      <w:proofErr w:type="spellStart"/>
      <w:r w:rsidRPr="0044687E">
        <w:rPr>
          <w:rFonts w:cs="Arial"/>
          <w:b/>
          <w:bCs/>
          <w:sz w:val="24"/>
          <w:szCs w:val="24"/>
        </w:rPr>
        <w:t>rugzakje</w:t>
      </w:r>
      <w:proofErr w:type="spellEnd"/>
      <w:r w:rsidRPr="0044687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met:</w:t>
      </w:r>
    </w:p>
    <w:p w14:paraId="7E61BC68" w14:textId="3370E63B" w:rsidR="0044687E" w:rsidRPr="0044687E" w:rsidRDefault="0044687E" w:rsidP="0044687E">
      <w:pPr>
        <w:pStyle w:val="Lijstalinea"/>
        <w:numPr>
          <w:ilvl w:val="0"/>
          <w:numId w:val="7"/>
        </w:numPr>
        <w:rPr>
          <w:rFonts w:cs="Arial"/>
          <w:sz w:val="24"/>
          <w:szCs w:val="24"/>
        </w:rPr>
      </w:pPr>
      <w:proofErr w:type="spellStart"/>
      <w:r w:rsidRPr="0044687E">
        <w:rPr>
          <w:rFonts w:cs="Arial"/>
          <w:sz w:val="24"/>
          <w:szCs w:val="24"/>
        </w:rPr>
        <w:t>Brooddoos</w:t>
      </w:r>
      <w:proofErr w:type="spellEnd"/>
      <w:r w:rsidRPr="0044687E">
        <w:rPr>
          <w:rFonts w:cs="Arial"/>
          <w:sz w:val="24"/>
          <w:szCs w:val="24"/>
        </w:rPr>
        <w:t xml:space="preserve"> met </w:t>
      </w:r>
      <w:proofErr w:type="spellStart"/>
      <w:r w:rsidRPr="0044687E">
        <w:rPr>
          <w:rFonts w:cs="Arial"/>
          <w:sz w:val="24"/>
          <w:szCs w:val="24"/>
        </w:rPr>
        <w:t>boterhammen</w:t>
      </w:r>
      <w:proofErr w:type="spellEnd"/>
      <w:r w:rsidRPr="0044687E">
        <w:rPr>
          <w:rFonts w:cs="Arial"/>
          <w:sz w:val="24"/>
          <w:szCs w:val="24"/>
        </w:rPr>
        <w:t xml:space="preserve"> </w:t>
      </w:r>
    </w:p>
    <w:p w14:paraId="3BCA24DB" w14:textId="4A7887D0" w:rsidR="0044687E" w:rsidRDefault="0044687E" w:rsidP="0044687E">
      <w:pPr>
        <w:pStyle w:val="Lijstalinea"/>
        <w:numPr>
          <w:ilvl w:val="0"/>
          <w:numId w:val="6"/>
        </w:num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Enkele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flesjes</w:t>
      </w:r>
      <w:proofErr w:type="spellEnd"/>
      <w:r>
        <w:rPr>
          <w:rFonts w:cs="Arial"/>
          <w:sz w:val="24"/>
          <w:szCs w:val="24"/>
        </w:rPr>
        <w:t xml:space="preserve"> water </w:t>
      </w:r>
    </w:p>
    <w:p w14:paraId="6FFB085B" w14:textId="06CA41A3" w:rsidR="0044687E" w:rsidRDefault="0044687E" w:rsidP="0044687E">
      <w:pPr>
        <w:pStyle w:val="Lijstalinea"/>
        <w:numPr>
          <w:ilvl w:val="0"/>
          <w:numId w:val="6"/>
        </w:num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Hoedje</w:t>
      </w:r>
      <w:proofErr w:type="spellEnd"/>
      <w:r>
        <w:rPr>
          <w:rFonts w:cs="Arial"/>
          <w:sz w:val="24"/>
          <w:szCs w:val="24"/>
        </w:rPr>
        <w:t xml:space="preserve"> of pet (</w:t>
      </w:r>
      <w:proofErr w:type="spellStart"/>
      <w:r>
        <w:rPr>
          <w:rFonts w:cs="Arial"/>
          <w:sz w:val="24"/>
          <w:szCs w:val="24"/>
        </w:rPr>
        <w:t>eventueel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zonnecrème</w:t>
      </w:r>
      <w:proofErr w:type="spellEnd"/>
      <w:r>
        <w:rPr>
          <w:rFonts w:cs="Arial"/>
          <w:sz w:val="24"/>
          <w:szCs w:val="24"/>
        </w:rPr>
        <w:t>)</w:t>
      </w:r>
    </w:p>
    <w:p w14:paraId="11B70EEF" w14:textId="6F16C2C2" w:rsidR="0044687E" w:rsidRDefault="0044687E" w:rsidP="0044687E">
      <w:pPr>
        <w:pStyle w:val="Lijstalinea"/>
        <w:numPr>
          <w:ilvl w:val="0"/>
          <w:numId w:val="6"/>
        </w:num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Regenjas</w:t>
      </w:r>
      <w:proofErr w:type="spellEnd"/>
    </w:p>
    <w:p w14:paraId="66A9B2DE" w14:textId="65FBE884" w:rsidR="00E13901" w:rsidRPr="0044687E" w:rsidRDefault="00E13901" w:rsidP="0044687E">
      <w:pPr>
        <w:pStyle w:val="Lijstalinea"/>
        <w:rPr>
          <w:rFonts w:cs="Arial"/>
          <w:sz w:val="24"/>
          <w:szCs w:val="24"/>
        </w:rPr>
      </w:pPr>
    </w:p>
    <w:p w14:paraId="05C46C08" w14:textId="77777777" w:rsidR="00E13901" w:rsidRPr="00E13901" w:rsidRDefault="00E13901" w:rsidP="00E13901">
      <w:pPr>
        <w:rPr>
          <w:rFonts w:cs="Arial"/>
          <w:sz w:val="24"/>
          <w:szCs w:val="24"/>
        </w:rPr>
      </w:pPr>
      <w:proofErr w:type="spellStart"/>
      <w:r w:rsidRPr="00E13901">
        <w:rPr>
          <w:rFonts w:cs="Arial"/>
          <w:sz w:val="24"/>
          <w:szCs w:val="24"/>
        </w:rPr>
        <w:t>We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kijken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alvast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uit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naar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deze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sportieve</w:t>
      </w:r>
      <w:proofErr w:type="spellEnd"/>
      <w:r w:rsidRPr="00E13901">
        <w:rPr>
          <w:rFonts w:cs="Arial"/>
          <w:sz w:val="24"/>
          <w:szCs w:val="24"/>
        </w:rPr>
        <w:t xml:space="preserve"> dag!</w:t>
      </w:r>
    </w:p>
    <w:p w14:paraId="5B71345D" w14:textId="3430CC49" w:rsidR="00E13901" w:rsidRDefault="00E13901" w:rsidP="00E13901">
      <w:pPr>
        <w:spacing w:line="240" w:lineRule="auto"/>
        <w:rPr>
          <w:rFonts w:cs="Arial"/>
          <w:sz w:val="24"/>
          <w:szCs w:val="24"/>
        </w:rPr>
      </w:pPr>
    </w:p>
    <w:p w14:paraId="4F19E502" w14:textId="38CDB766" w:rsidR="00AE439A" w:rsidRDefault="00AE439A" w:rsidP="00E13901">
      <w:pPr>
        <w:spacing w:line="240" w:lineRule="auto"/>
        <w:rPr>
          <w:rFonts w:cs="Arial"/>
          <w:sz w:val="24"/>
          <w:szCs w:val="24"/>
        </w:rPr>
      </w:pPr>
    </w:p>
    <w:p w14:paraId="47019B32" w14:textId="77777777" w:rsidR="0044687E" w:rsidRPr="00E13901" w:rsidRDefault="0044687E" w:rsidP="00E13901">
      <w:pPr>
        <w:spacing w:line="240" w:lineRule="auto"/>
        <w:rPr>
          <w:rFonts w:cs="Arial"/>
          <w:sz w:val="24"/>
          <w:szCs w:val="24"/>
        </w:rPr>
      </w:pPr>
    </w:p>
    <w:p w14:paraId="20F2BC3D" w14:textId="77777777" w:rsidR="00E13901" w:rsidRPr="00E13901" w:rsidRDefault="00E13901" w:rsidP="00E13901">
      <w:pPr>
        <w:spacing w:line="240" w:lineRule="auto"/>
        <w:rPr>
          <w:rFonts w:cs="Arial"/>
          <w:sz w:val="24"/>
          <w:szCs w:val="24"/>
        </w:rPr>
      </w:pPr>
      <w:proofErr w:type="spellStart"/>
      <w:r w:rsidRPr="00E13901">
        <w:rPr>
          <w:rFonts w:cs="Arial"/>
          <w:sz w:val="24"/>
          <w:szCs w:val="24"/>
        </w:rPr>
        <w:t>Sportieve</w:t>
      </w:r>
      <w:proofErr w:type="spellEnd"/>
      <w:r w:rsidRPr="00E13901">
        <w:rPr>
          <w:rFonts w:cs="Arial"/>
          <w:sz w:val="24"/>
          <w:szCs w:val="24"/>
        </w:rPr>
        <w:t xml:space="preserve"> </w:t>
      </w:r>
      <w:proofErr w:type="spellStart"/>
      <w:r w:rsidRPr="00E13901">
        <w:rPr>
          <w:rFonts w:cs="Arial"/>
          <w:sz w:val="24"/>
          <w:szCs w:val="24"/>
        </w:rPr>
        <w:t>groeten</w:t>
      </w:r>
      <w:proofErr w:type="spellEnd"/>
      <w:r w:rsidRPr="00E13901">
        <w:rPr>
          <w:rFonts w:cs="Arial"/>
          <w:sz w:val="24"/>
          <w:szCs w:val="24"/>
        </w:rPr>
        <w:t xml:space="preserve"> </w:t>
      </w:r>
    </w:p>
    <w:p w14:paraId="39ADA71B" w14:textId="55F0802A" w:rsidR="00910AAD" w:rsidRDefault="00E13901" w:rsidP="00E13901">
      <w:pPr>
        <w:spacing w:line="240" w:lineRule="auto"/>
        <w:rPr>
          <w:rFonts w:cs="Arial"/>
          <w:sz w:val="24"/>
          <w:szCs w:val="24"/>
        </w:rPr>
      </w:pPr>
      <w:proofErr w:type="spellStart"/>
      <w:r w:rsidRPr="00E13901">
        <w:rPr>
          <w:rFonts w:cs="Arial"/>
          <w:sz w:val="24"/>
          <w:szCs w:val="24"/>
        </w:rPr>
        <w:t>juf</w:t>
      </w:r>
      <w:proofErr w:type="spellEnd"/>
      <w:r w:rsidRPr="00E13901">
        <w:rPr>
          <w:rFonts w:cs="Arial"/>
          <w:sz w:val="24"/>
          <w:szCs w:val="24"/>
        </w:rPr>
        <w:t xml:space="preserve"> Karen</w:t>
      </w:r>
      <w:r w:rsidR="00910AAD">
        <w:rPr>
          <w:rFonts w:cs="Arial"/>
          <w:sz w:val="24"/>
          <w:szCs w:val="24"/>
        </w:rPr>
        <w:t xml:space="preserve">, </w:t>
      </w:r>
      <w:proofErr w:type="spellStart"/>
      <w:r w:rsidR="00910AAD">
        <w:rPr>
          <w:rFonts w:cs="Arial"/>
          <w:sz w:val="24"/>
          <w:szCs w:val="24"/>
        </w:rPr>
        <w:t>juf</w:t>
      </w:r>
      <w:proofErr w:type="spellEnd"/>
      <w:r w:rsidR="00910AAD">
        <w:rPr>
          <w:rFonts w:cs="Arial"/>
          <w:sz w:val="24"/>
          <w:szCs w:val="24"/>
        </w:rPr>
        <w:t xml:space="preserve"> </w:t>
      </w:r>
      <w:proofErr w:type="spellStart"/>
      <w:r w:rsidR="00910AAD">
        <w:rPr>
          <w:rFonts w:cs="Arial"/>
          <w:sz w:val="24"/>
          <w:szCs w:val="24"/>
        </w:rPr>
        <w:t>Janneke</w:t>
      </w:r>
      <w:proofErr w:type="spellEnd"/>
      <w:r w:rsidRPr="00E13901">
        <w:rPr>
          <w:rFonts w:cs="Arial"/>
          <w:sz w:val="24"/>
          <w:szCs w:val="24"/>
        </w:rPr>
        <w:t xml:space="preserve"> en het </w:t>
      </w:r>
      <w:proofErr w:type="spellStart"/>
      <w:r w:rsidRPr="00E13901">
        <w:rPr>
          <w:rFonts w:cs="Arial"/>
          <w:sz w:val="24"/>
          <w:szCs w:val="24"/>
        </w:rPr>
        <w:t>schoolteam</w:t>
      </w:r>
      <w:proofErr w:type="spellEnd"/>
    </w:p>
    <w:p w14:paraId="0E5D838A" w14:textId="23CE160E" w:rsidR="00415227" w:rsidRDefault="00415227" w:rsidP="00AE439A">
      <w:pPr>
        <w:spacing w:line="240" w:lineRule="auto"/>
        <w:rPr>
          <w:rFonts w:cs="Arial"/>
        </w:rPr>
      </w:pPr>
    </w:p>
    <w:sectPr w:rsidR="00415227" w:rsidSect="00F15A40">
      <w:footerReference w:type="default" r:id="rId9"/>
      <w:headerReference w:type="first" r:id="rId10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AB994" w14:textId="77777777" w:rsidR="007457E6" w:rsidRDefault="007457E6" w:rsidP="00AE176E">
      <w:r>
        <w:separator/>
      </w:r>
    </w:p>
  </w:endnote>
  <w:endnote w:type="continuationSeparator" w:id="0">
    <w:p w14:paraId="1D3B8F81" w14:textId="77777777" w:rsidR="007457E6" w:rsidRDefault="007457E6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C04C" w14:textId="77777777" w:rsidR="0003747C" w:rsidRPr="002535FB" w:rsidRDefault="00996861" w:rsidP="00DB7554">
    <w:pPr>
      <w:pStyle w:val="Voettekst"/>
      <w:jc w:val="right"/>
      <w:rPr>
        <w:color w:val="81B1E5"/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5647" behindDoc="0" locked="0" layoutInCell="1" allowOverlap="1" wp14:anchorId="5D89BBE6" wp14:editId="07FA5AC6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2535FB">
      <w:rPr>
        <w:color w:val="81B1E5"/>
        <w:sz w:val="16"/>
        <w:szCs w:val="16"/>
      </w:rPr>
      <w:fldChar w:fldCharType="begin"/>
    </w:r>
    <w:r w:rsidR="00DB7554" w:rsidRPr="002535FB">
      <w:rPr>
        <w:color w:val="81B1E5"/>
        <w:sz w:val="16"/>
        <w:szCs w:val="16"/>
      </w:rPr>
      <w:instrText>PAGE   \* MERGEFORMAT</w:instrText>
    </w:r>
    <w:r w:rsidR="00DB7554" w:rsidRPr="002535FB">
      <w:rPr>
        <w:color w:val="81B1E5"/>
        <w:sz w:val="16"/>
        <w:szCs w:val="16"/>
      </w:rPr>
      <w:fldChar w:fldCharType="separate"/>
    </w:r>
    <w:r w:rsidR="00E13901" w:rsidRPr="00E13901">
      <w:rPr>
        <w:noProof/>
        <w:color w:val="81B1E5"/>
        <w:sz w:val="16"/>
        <w:szCs w:val="16"/>
        <w:lang w:val="nl-NL"/>
      </w:rPr>
      <w:t>2</w:t>
    </w:r>
    <w:r w:rsidR="00DB7554" w:rsidRPr="002535FB">
      <w:rPr>
        <w:color w:val="81B1E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AE009" w14:textId="77777777" w:rsidR="007457E6" w:rsidRDefault="007457E6" w:rsidP="00AE176E">
      <w:r>
        <w:separator/>
      </w:r>
    </w:p>
  </w:footnote>
  <w:footnote w:type="continuationSeparator" w:id="0">
    <w:p w14:paraId="4DE7AD3A" w14:textId="77777777" w:rsidR="007457E6" w:rsidRDefault="007457E6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4A6C" w14:textId="77777777" w:rsidR="007A695B" w:rsidRDefault="00996861">
    <w:pPr>
      <w:pStyle w:val="Koptekst"/>
    </w:pPr>
    <w:r>
      <w:rPr>
        <w:noProof/>
        <w:lang w:val="nl-BE"/>
      </w:rPr>
      <w:drawing>
        <wp:anchor distT="0" distB="0" distL="114300" distR="114300" simplePos="0" relativeHeight="251677695" behindDoc="0" locked="0" layoutInCell="1" allowOverlap="1" wp14:anchorId="2A7906D8" wp14:editId="000846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06400" cy="1429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00" cy="14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5">
      <w:rPr>
        <w:noProof/>
        <w:lang w:val="nl-BE"/>
      </w:rPr>
      <w:drawing>
        <wp:anchor distT="0" distB="0" distL="114300" distR="114300" simplePos="0" relativeHeight="251674623" behindDoc="0" locked="0" layoutInCell="1" allowOverlap="1" wp14:anchorId="588CACF2" wp14:editId="27D3A60B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20800" cy="53892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8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E34"/>
    <w:multiLevelType w:val="hybridMultilevel"/>
    <w:tmpl w:val="7812E57C"/>
    <w:lvl w:ilvl="0" w:tplc="D5607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4418C"/>
    <w:multiLevelType w:val="hybridMultilevel"/>
    <w:tmpl w:val="62027638"/>
    <w:lvl w:ilvl="0" w:tplc="8EFABA58"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10640"/>
    <w:multiLevelType w:val="hybridMultilevel"/>
    <w:tmpl w:val="B4441042"/>
    <w:lvl w:ilvl="0" w:tplc="500410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5E3A"/>
    <w:multiLevelType w:val="hybridMultilevel"/>
    <w:tmpl w:val="C0BA1952"/>
    <w:lvl w:ilvl="0" w:tplc="D5607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60298"/>
    <w:multiLevelType w:val="hybridMultilevel"/>
    <w:tmpl w:val="C00ADEAC"/>
    <w:lvl w:ilvl="0" w:tplc="3FD8B2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27"/>
    <w:rsid w:val="00025844"/>
    <w:rsid w:val="0003747C"/>
    <w:rsid w:val="00082B01"/>
    <w:rsid w:val="00097257"/>
    <w:rsid w:val="000A66E6"/>
    <w:rsid w:val="000B0FCE"/>
    <w:rsid w:val="000F3C51"/>
    <w:rsid w:val="00141AB8"/>
    <w:rsid w:val="00201459"/>
    <w:rsid w:val="002535FB"/>
    <w:rsid w:val="002553F4"/>
    <w:rsid w:val="00266BEF"/>
    <w:rsid w:val="00381B72"/>
    <w:rsid w:val="0038384D"/>
    <w:rsid w:val="004009C4"/>
    <w:rsid w:val="00415227"/>
    <w:rsid w:val="0044687E"/>
    <w:rsid w:val="004D49FC"/>
    <w:rsid w:val="0052062B"/>
    <w:rsid w:val="005D0BE5"/>
    <w:rsid w:val="005F1A34"/>
    <w:rsid w:val="00683D0A"/>
    <w:rsid w:val="006A46F6"/>
    <w:rsid w:val="007457E6"/>
    <w:rsid w:val="00775788"/>
    <w:rsid w:val="007A695B"/>
    <w:rsid w:val="008333C5"/>
    <w:rsid w:val="008E3773"/>
    <w:rsid w:val="00900203"/>
    <w:rsid w:val="00910AAD"/>
    <w:rsid w:val="00913527"/>
    <w:rsid w:val="00921E1F"/>
    <w:rsid w:val="00996861"/>
    <w:rsid w:val="009D146B"/>
    <w:rsid w:val="00A06620"/>
    <w:rsid w:val="00A16519"/>
    <w:rsid w:val="00A534F3"/>
    <w:rsid w:val="00AC6083"/>
    <w:rsid w:val="00AE176E"/>
    <w:rsid w:val="00AE439A"/>
    <w:rsid w:val="00AF7DDC"/>
    <w:rsid w:val="00B02226"/>
    <w:rsid w:val="00B13D70"/>
    <w:rsid w:val="00B210FE"/>
    <w:rsid w:val="00BA2A8F"/>
    <w:rsid w:val="00BC3967"/>
    <w:rsid w:val="00C225A5"/>
    <w:rsid w:val="00C427F1"/>
    <w:rsid w:val="00C56181"/>
    <w:rsid w:val="00C5637B"/>
    <w:rsid w:val="00CE7415"/>
    <w:rsid w:val="00D3382C"/>
    <w:rsid w:val="00D4120B"/>
    <w:rsid w:val="00D53168"/>
    <w:rsid w:val="00DB7554"/>
    <w:rsid w:val="00E13901"/>
    <w:rsid w:val="00F15A40"/>
    <w:rsid w:val="00F15D0D"/>
    <w:rsid w:val="00F2321D"/>
    <w:rsid w:val="00F267E2"/>
    <w:rsid w:val="00F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4C42"/>
  <w15:chartTrackingRefBased/>
  <w15:docId w15:val="{E09F45F9-F479-46CC-A98C-C3010949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fr-FR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Titel">
    <w:name w:val="Title"/>
    <w:basedOn w:val="Standaard"/>
    <w:link w:val="TitelChar"/>
    <w:qFormat/>
    <w:rsid w:val="00415227"/>
    <w:pPr>
      <w:spacing w:line="240" w:lineRule="auto"/>
      <w:jc w:val="center"/>
      <w:outlineLvl w:val="0"/>
    </w:pPr>
    <w:rPr>
      <w:sz w:val="32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415227"/>
    <w:rPr>
      <w:rFonts w:ascii="Arial" w:hAnsi="Arial" w:cs="Times New Roman"/>
      <w:sz w:val="32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415227"/>
    <w:pPr>
      <w:spacing w:after="120" w:line="276" w:lineRule="auto"/>
    </w:pPr>
    <w:rPr>
      <w:rFonts w:ascii="Calibri" w:eastAsia="Calibri" w:hAnsi="Calibri"/>
      <w:sz w:val="22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15227"/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ghB\Downloads\Briefpapier_Basisschool_Ursulinen_Mechel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C073-B19E-4FF5-BCE9-9A102D3E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Keppens</dc:creator>
  <cp:keywords/>
  <dc:description/>
  <cp:lastModifiedBy>Bruno Trogh</cp:lastModifiedBy>
  <cp:revision>2</cp:revision>
  <cp:lastPrinted>2017-11-29T10:49:00Z</cp:lastPrinted>
  <dcterms:created xsi:type="dcterms:W3CDTF">2020-09-11T09:35:00Z</dcterms:created>
  <dcterms:modified xsi:type="dcterms:W3CDTF">2020-09-11T09:35:00Z</dcterms:modified>
</cp:coreProperties>
</file>