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7" w:rsidRPr="00082B01" w:rsidRDefault="00BC3967" w:rsidP="00AE176E"/>
    <w:p w:rsidR="00BC3967" w:rsidRPr="00082B01" w:rsidRDefault="00BC3967" w:rsidP="00AE176E"/>
    <w:p w:rsidR="00CF40D7" w:rsidRDefault="00CF40D7" w:rsidP="005301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1E0" w:rsidRDefault="005301E0" w:rsidP="005301E0"/>
    <w:p w:rsidR="005301E0" w:rsidRDefault="005301E0" w:rsidP="00530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Mechelen 19 </w:t>
      </w:r>
      <w:proofErr w:type="spellStart"/>
      <w:r>
        <w:t>juni</w:t>
      </w:r>
      <w:proofErr w:type="spellEnd"/>
      <w:r>
        <w:t xml:space="preserve"> 2020</w:t>
      </w:r>
    </w:p>
    <w:p w:rsidR="005301E0" w:rsidRDefault="005301E0" w:rsidP="005301E0"/>
    <w:p w:rsidR="005301E0" w:rsidRDefault="005301E0" w:rsidP="005301E0"/>
    <w:p w:rsidR="005301E0" w:rsidRDefault="005301E0" w:rsidP="005301E0">
      <w:proofErr w:type="spellStart"/>
      <w:r>
        <w:t>Beste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</w:p>
    <w:p w:rsidR="005301E0" w:rsidRDefault="005301E0" w:rsidP="005301E0">
      <w:proofErr w:type="spellStart"/>
      <w:r>
        <w:t>Beste</w:t>
      </w:r>
      <w:proofErr w:type="spellEnd"/>
      <w:r>
        <w:t xml:space="preserve"> </w:t>
      </w:r>
      <w:proofErr w:type="spellStart"/>
      <w:r>
        <w:t>leerlingen</w:t>
      </w:r>
      <w:proofErr w:type="spellEnd"/>
    </w:p>
    <w:p w:rsidR="005301E0" w:rsidRDefault="005301E0" w:rsidP="005301E0"/>
    <w:p w:rsidR="005301E0" w:rsidRDefault="005301E0" w:rsidP="005301E0">
      <w:proofErr w:type="spellStart"/>
      <w:r>
        <w:t>We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</w:t>
      </w:r>
      <w:proofErr w:type="spellStart"/>
      <w:r>
        <w:t>z’n</w:t>
      </w:r>
      <w:proofErr w:type="spellEnd"/>
      <w:r>
        <w:t xml:space="preserve"> </w:t>
      </w:r>
      <w:proofErr w:type="spellStart"/>
      <w:r>
        <w:t>zachts</w:t>
      </w:r>
      <w:r w:rsidR="008A20C3">
        <w:t>t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woelig</w:t>
      </w:r>
      <w:proofErr w:type="spellEnd"/>
      <w:r>
        <w:t xml:space="preserve">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achter</w:t>
      </w:r>
      <w:proofErr w:type="spellEnd"/>
      <w:r>
        <w:t xml:space="preserve"> de </w:t>
      </w:r>
      <w:proofErr w:type="spellStart"/>
      <w:r>
        <w:t>rug</w:t>
      </w:r>
      <w:proofErr w:type="spellEnd"/>
      <w:r>
        <w:t xml:space="preserve">. Om dit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te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> :</w:t>
      </w:r>
    </w:p>
    <w:p w:rsidR="005301E0" w:rsidRDefault="005301E0" w:rsidP="005301E0"/>
    <w:p w:rsidR="005301E0" w:rsidRDefault="005301E0" w:rsidP="005301E0">
      <w:pPr>
        <w:pStyle w:val="Lijstalinea"/>
        <w:numPr>
          <w:ilvl w:val="0"/>
          <w:numId w:val="7"/>
        </w:numPr>
      </w:pPr>
      <w:r>
        <w:t xml:space="preserve">Op </w:t>
      </w:r>
      <w:proofErr w:type="spellStart"/>
      <w:r w:rsidRPr="005301E0">
        <w:rPr>
          <w:b/>
        </w:rPr>
        <w:t>maandag</w:t>
      </w:r>
      <w:proofErr w:type="spellEnd"/>
      <w:r w:rsidRPr="005301E0">
        <w:rPr>
          <w:b/>
        </w:rPr>
        <w:t xml:space="preserve"> 29 </w:t>
      </w:r>
      <w:proofErr w:type="spellStart"/>
      <w:r w:rsidRPr="005301E0">
        <w:rPr>
          <w:b/>
        </w:rPr>
        <w:t>juni</w:t>
      </w:r>
      <w:proofErr w:type="spellEnd"/>
      <w:r w:rsidRPr="005301E0">
        <w:rPr>
          <w:b/>
        </w:rPr>
        <w:t xml:space="preserve"> 2020</w:t>
      </w:r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 w:rsidRPr="005301E0">
        <w:rPr>
          <w:b/>
        </w:rPr>
        <w:t>volledige</w:t>
      </w:r>
      <w:proofErr w:type="spellEnd"/>
      <w:r w:rsidRPr="005301E0">
        <w:rPr>
          <w:b/>
        </w:rPr>
        <w:t xml:space="preserve"> </w:t>
      </w:r>
      <w:proofErr w:type="spellStart"/>
      <w:r w:rsidRPr="005301E0">
        <w:rPr>
          <w:b/>
        </w:rPr>
        <w:t>lagere</w:t>
      </w:r>
      <w:proofErr w:type="spellEnd"/>
      <w:r w:rsidRPr="005301E0">
        <w:rPr>
          <w:b/>
        </w:rPr>
        <w:t xml:space="preserve"> </w:t>
      </w:r>
      <w:proofErr w:type="spellStart"/>
      <w:r w:rsidRPr="005301E0">
        <w:rPr>
          <w:b/>
        </w:rPr>
        <w:t>school</w:t>
      </w:r>
      <w:proofErr w:type="spellEnd"/>
      <w:r w:rsidRPr="005301E0">
        <w:rPr>
          <w:b/>
        </w:rPr>
        <w:t xml:space="preserve"> </w:t>
      </w:r>
      <w:proofErr w:type="spellStart"/>
      <w:r w:rsidRPr="005301E0">
        <w:rPr>
          <w:b/>
        </w:rPr>
        <w:t>een</w:t>
      </w:r>
      <w:proofErr w:type="spellEnd"/>
      <w:r w:rsidRPr="005301E0">
        <w:rPr>
          <w:b/>
        </w:rPr>
        <w:t xml:space="preserve"> </w:t>
      </w:r>
      <w:proofErr w:type="spellStart"/>
      <w:r w:rsidRPr="005301E0">
        <w:rPr>
          <w:b/>
        </w:rPr>
        <w:t>volledige</w:t>
      </w:r>
      <w:proofErr w:type="spellEnd"/>
      <w:r w:rsidRPr="005301E0">
        <w:rPr>
          <w:b/>
        </w:rPr>
        <w:t xml:space="preserve"> dag les</w:t>
      </w:r>
      <w:r>
        <w:t xml:space="preserve">. </w:t>
      </w:r>
    </w:p>
    <w:p w:rsidR="005301E0" w:rsidRDefault="005301E0" w:rsidP="005301E0">
      <w:pPr>
        <w:pStyle w:val="Lijstalinea"/>
      </w:pPr>
    </w:p>
    <w:p w:rsidR="005301E0" w:rsidRDefault="005301E0" w:rsidP="005301E0">
      <w:pPr>
        <w:pStyle w:val="Lijstalinea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8.00 u en 8.15 u, </w:t>
      </w:r>
    </w:p>
    <w:p w:rsidR="005301E0" w:rsidRDefault="005301E0" w:rsidP="005301E0">
      <w:pPr>
        <w:pStyle w:val="Lijstalinea"/>
      </w:pPr>
      <w:r>
        <w:t xml:space="preserve">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8.15 u en 8.30 u en de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8.30 u en 8.45 u. </w:t>
      </w:r>
    </w:p>
    <w:p w:rsidR="005301E0" w:rsidRDefault="005301E0" w:rsidP="005301E0">
      <w:pPr>
        <w:pStyle w:val="Lijstalinea"/>
      </w:pPr>
    </w:p>
    <w:p w:rsidR="005301E0" w:rsidRDefault="005301E0" w:rsidP="005301E0">
      <w:pPr>
        <w:pStyle w:val="Lijstalinea"/>
      </w:pPr>
      <w:proofErr w:type="spellStart"/>
      <w:r>
        <w:t>Deze</w:t>
      </w:r>
      <w:proofErr w:type="spellEnd"/>
      <w:r>
        <w:t xml:space="preserve"> </w:t>
      </w:r>
      <w:proofErr w:type="spellStart"/>
      <w:r>
        <w:t>tijdsloten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indicatief</w:t>
      </w:r>
      <w:proofErr w:type="spellEnd"/>
      <w:r>
        <w:t xml:space="preserve">. </w:t>
      </w:r>
      <w:proofErr w:type="spellStart"/>
      <w:r>
        <w:t>Broers</w:t>
      </w:r>
      <w:proofErr w:type="spellEnd"/>
      <w:r>
        <w:t xml:space="preserve"> en </w:t>
      </w:r>
      <w:proofErr w:type="spellStart"/>
      <w:r>
        <w:t>zussen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binnenkomen</w:t>
      </w:r>
      <w:proofErr w:type="spellEnd"/>
      <w:r>
        <w:t xml:space="preserve">. De </w:t>
      </w:r>
      <w:proofErr w:type="spellStart"/>
      <w:r>
        <w:t>geldende</w:t>
      </w:r>
      <w:proofErr w:type="spellEnd"/>
      <w:r>
        <w:t xml:space="preserve"> </w:t>
      </w:r>
      <w:proofErr w:type="spellStart"/>
      <w:r>
        <w:t>veiligheidsmaatregelen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schoolpoort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van de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16u en 16 u 30. </w:t>
      </w:r>
    </w:p>
    <w:p w:rsidR="005301E0" w:rsidRDefault="005301E0" w:rsidP="005301E0">
      <w:pPr>
        <w:pStyle w:val="Lijstalinea"/>
      </w:pPr>
    </w:p>
    <w:p w:rsidR="005301E0" w:rsidRDefault="005301E0" w:rsidP="005301E0">
      <w:pPr>
        <w:pStyle w:val="Lijstalinea"/>
      </w:pPr>
      <w:proofErr w:type="spellStart"/>
      <w:r>
        <w:t>Iedereen</w:t>
      </w:r>
      <w:proofErr w:type="spellEnd"/>
      <w:r>
        <w:t xml:space="preserve"> </w:t>
      </w:r>
      <w:proofErr w:type="spellStart"/>
      <w:r>
        <w:t>brengt</w:t>
      </w:r>
      <w:proofErr w:type="spellEnd"/>
      <w:r>
        <w:t xml:space="preserve"> </w:t>
      </w:r>
      <w:proofErr w:type="spellStart"/>
      <w:r>
        <w:t>boterhammen</w:t>
      </w:r>
      <w:proofErr w:type="spellEnd"/>
      <w:r>
        <w:t xml:space="preserve">, </w:t>
      </w:r>
      <w:proofErr w:type="spellStart"/>
      <w:r>
        <w:t>koek</w:t>
      </w:r>
      <w:proofErr w:type="spellEnd"/>
      <w:r>
        <w:t xml:space="preserve"> en fruit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flesje</w:t>
      </w:r>
      <w:proofErr w:type="spellEnd"/>
      <w:r>
        <w:t xml:space="preserve"> water </w:t>
      </w:r>
      <w:proofErr w:type="spellStart"/>
      <w:r>
        <w:t>mee</w:t>
      </w:r>
      <w:proofErr w:type="spellEnd"/>
      <w:r>
        <w:t xml:space="preserve">. </w:t>
      </w:r>
    </w:p>
    <w:p w:rsidR="005301E0" w:rsidRDefault="005301E0" w:rsidP="005301E0">
      <w:pPr>
        <w:ind w:left="360"/>
      </w:pPr>
    </w:p>
    <w:p w:rsidR="005301E0" w:rsidRDefault="005301E0" w:rsidP="005301E0">
      <w:pPr>
        <w:pStyle w:val="Lijstalinea"/>
        <w:numPr>
          <w:ilvl w:val="0"/>
          <w:numId w:val="7"/>
        </w:numPr>
      </w:pPr>
      <w:r>
        <w:t xml:space="preserve">Op </w:t>
      </w:r>
      <w:proofErr w:type="spellStart"/>
      <w:r w:rsidRPr="005301E0">
        <w:rPr>
          <w:b/>
        </w:rPr>
        <w:t>dinsdag</w:t>
      </w:r>
      <w:proofErr w:type="spellEnd"/>
      <w:r w:rsidRPr="005301E0">
        <w:rPr>
          <w:b/>
        </w:rPr>
        <w:t xml:space="preserve"> 30 </w:t>
      </w:r>
      <w:proofErr w:type="spellStart"/>
      <w:r w:rsidRPr="005301E0">
        <w:rPr>
          <w:b/>
        </w:rPr>
        <w:t>juni</w:t>
      </w:r>
      <w:proofErr w:type="spellEnd"/>
      <w:r w:rsidRPr="005301E0">
        <w:rPr>
          <w:b/>
        </w:rPr>
        <w:t xml:space="preserve"> 2020</w:t>
      </w:r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 w:rsidRPr="005301E0">
        <w:rPr>
          <w:b/>
        </w:rPr>
        <w:t>volledige</w:t>
      </w:r>
      <w:proofErr w:type="spellEnd"/>
      <w:r w:rsidRPr="005301E0">
        <w:rPr>
          <w:b/>
        </w:rPr>
        <w:t xml:space="preserve"> </w:t>
      </w:r>
      <w:proofErr w:type="spellStart"/>
      <w:r w:rsidRPr="005301E0">
        <w:rPr>
          <w:b/>
        </w:rPr>
        <w:t>school</w:t>
      </w:r>
      <w:proofErr w:type="spellEnd"/>
      <w:r w:rsidRPr="005301E0">
        <w:rPr>
          <w:b/>
        </w:rPr>
        <w:t xml:space="preserve"> in de </w:t>
      </w:r>
      <w:proofErr w:type="spellStart"/>
      <w:r w:rsidRPr="005301E0">
        <w:rPr>
          <w:b/>
        </w:rPr>
        <w:t>voormiddag</w:t>
      </w:r>
      <w:proofErr w:type="spellEnd"/>
      <w:r w:rsidRPr="005301E0">
        <w:rPr>
          <w:b/>
        </w:rPr>
        <w:t xml:space="preserve"> les</w:t>
      </w:r>
      <w:r>
        <w:t xml:space="preserve">. De </w:t>
      </w:r>
      <w:proofErr w:type="spellStart"/>
      <w:r>
        <w:t>lessen</w:t>
      </w:r>
      <w:proofErr w:type="spellEnd"/>
      <w:r>
        <w:t xml:space="preserve"> </w:t>
      </w:r>
      <w:proofErr w:type="spellStart"/>
      <w:r>
        <w:t>stoppen</w:t>
      </w:r>
      <w:proofErr w:type="spellEnd"/>
      <w:r>
        <w:t xml:space="preserve"> om 11.30 u.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opgehaald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11.30 u en 11.50 u.</w:t>
      </w:r>
    </w:p>
    <w:p w:rsidR="005301E0" w:rsidRDefault="005301E0" w:rsidP="005301E0"/>
    <w:p w:rsidR="005F42ED" w:rsidRDefault="005301E0" w:rsidP="005F42ED">
      <w:pPr>
        <w:pStyle w:val="Lijstalinea"/>
        <w:numPr>
          <w:ilvl w:val="0"/>
          <w:numId w:val="7"/>
        </w:numPr>
      </w:pPr>
      <w:r>
        <w:t xml:space="preserve">De </w:t>
      </w:r>
      <w:proofErr w:type="spellStart"/>
      <w:r w:rsidRPr="005301E0">
        <w:rPr>
          <w:b/>
        </w:rPr>
        <w:t>proclamatie</w:t>
      </w:r>
      <w:proofErr w:type="spellEnd"/>
      <w:r>
        <w:t xml:space="preserve"> van het </w:t>
      </w:r>
      <w:proofErr w:type="spellStart"/>
      <w:r w:rsidRPr="005F42ED">
        <w:rPr>
          <w:b/>
        </w:rPr>
        <w:t>zesde</w:t>
      </w:r>
      <w:proofErr w:type="spellEnd"/>
      <w:r w:rsidRPr="005F42ED">
        <w:rPr>
          <w:b/>
        </w:rPr>
        <w:t xml:space="preserve"> </w:t>
      </w:r>
      <w:proofErr w:type="spellStart"/>
      <w:r w:rsidRPr="005F42ED">
        <w:rPr>
          <w:b/>
        </w:rPr>
        <w:t>leerjaar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op </w:t>
      </w:r>
      <w:proofErr w:type="spellStart"/>
      <w:r w:rsidRPr="005F42ED">
        <w:rPr>
          <w:b/>
        </w:rPr>
        <w:t>maandag</w:t>
      </w:r>
      <w:proofErr w:type="spellEnd"/>
      <w:r w:rsidRPr="005F42ED">
        <w:rPr>
          <w:b/>
        </w:rPr>
        <w:t xml:space="preserve"> 29 </w:t>
      </w:r>
      <w:proofErr w:type="spellStart"/>
      <w:r w:rsidRPr="005F42ED">
        <w:rPr>
          <w:b/>
        </w:rPr>
        <w:t>juni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om 19.30 u.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de </w:t>
      </w:r>
      <w:proofErr w:type="spellStart"/>
      <w:r>
        <w:t>leerkrachten</w:t>
      </w:r>
      <w:proofErr w:type="spellEnd"/>
      <w:r>
        <w:t xml:space="preserve"> en</w:t>
      </w:r>
      <w:r w:rsidR="005F42ED">
        <w:t xml:space="preserve"> </w:t>
      </w:r>
      <w:proofErr w:type="spellStart"/>
      <w:r w:rsidR="005F42ED">
        <w:t>onder</w:t>
      </w:r>
      <w:proofErr w:type="spellEnd"/>
      <w:r w:rsidR="005F42ED">
        <w:t xml:space="preserve"> </w:t>
      </w:r>
      <w:proofErr w:type="spellStart"/>
      <w:r w:rsidR="005F42ED">
        <w:t>leiding</w:t>
      </w:r>
      <w:proofErr w:type="spellEnd"/>
      <w:r w:rsidR="005F42ED">
        <w:t xml:space="preserve"> van </w:t>
      </w:r>
      <w:proofErr w:type="spellStart"/>
      <w:r w:rsidR="005F42ED">
        <w:t>meester</w:t>
      </w:r>
      <w:proofErr w:type="spellEnd"/>
      <w:r w:rsidR="005F42ED">
        <w:t xml:space="preserve"> </w:t>
      </w:r>
      <w:proofErr w:type="spellStart"/>
      <w:r w:rsidR="005F42ED">
        <w:t>Mimo</w:t>
      </w:r>
      <w:proofErr w:type="spellEnd"/>
      <w:r w:rsidR="005F42ED">
        <w:t xml:space="preserve"> </w:t>
      </w:r>
      <w:proofErr w:type="spellStart"/>
      <w:r w:rsidR="005F42ED">
        <w:t>een</w:t>
      </w:r>
      <w:proofErr w:type="spellEnd"/>
      <w:r w:rsidR="005F42ED">
        <w:t xml:space="preserve"> </w:t>
      </w:r>
      <w:proofErr w:type="spellStart"/>
      <w:r w:rsidR="005F42ED">
        <w:t>gezellig</w:t>
      </w:r>
      <w:proofErr w:type="spellEnd"/>
      <w:r w:rsidR="005F42ED">
        <w:t xml:space="preserve"> </w:t>
      </w:r>
      <w:proofErr w:type="spellStart"/>
      <w:r w:rsidR="005F42ED">
        <w:t>kampvuurmoment</w:t>
      </w:r>
      <w:proofErr w:type="spellEnd"/>
      <w:r w:rsidR="005F42ED">
        <w:t xml:space="preserve"> met </w:t>
      </w:r>
      <w:proofErr w:type="spellStart"/>
      <w:r w:rsidR="005F42ED">
        <w:t>zang</w:t>
      </w:r>
      <w:proofErr w:type="spellEnd"/>
      <w:r w:rsidR="005F42ED">
        <w:t xml:space="preserve"> en </w:t>
      </w:r>
      <w:proofErr w:type="spellStart"/>
      <w:r w:rsidR="005F42ED">
        <w:t>muziek</w:t>
      </w:r>
      <w:proofErr w:type="spellEnd"/>
      <w:r w:rsidR="005F42ED">
        <w:t xml:space="preserve"> </w:t>
      </w:r>
      <w:proofErr w:type="spellStart"/>
      <w:r w:rsidR="005F42ED">
        <w:t>voorbereiden</w:t>
      </w:r>
      <w:proofErr w:type="spellEnd"/>
      <w:r w:rsidR="005F42ED">
        <w:t xml:space="preserve">. </w:t>
      </w:r>
      <w:proofErr w:type="spellStart"/>
      <w:r w:rsidR="005F42ED">
        <w:t>Vanaf</w:t>
      </w:r>
      <w:proofErr w:type="spellEnd"/>
      <w:r w:rsidR="005F42ED">
        <w:t xml:space="preserve"> 21.30 u </w:t>
      </w:r>
      <w:proofErr w:type="spellStart"/>
      <w:r w:rsidR="005F42ED">
        <w:t>zijn</w:t>
      </w:r>
      <w:proofErr w:type="spellEnd"/>
      <w:r w:rsidR="005F42ED">
        <w:t xml:space="preserve"> de </w:t>
      </w:r>
      <w:proofErr w:type="spellStart"/>
      <w:r w:rsidR="005F42ED">
        <w:t>ouders</w:t>
      </w:r>
      <w:proofErr w:type="spellEnd"/>
      <w:r w:rsidR="005F42ED">
        <w:t xml:space="preserve"> (en </w:t>
      </w:r>
      <w:proofErr w:type="spellStart"/>
      <w:r w:rsidR="005F42ED">
        <w:t>enkel</w:t>
      </w:r>
      <w:proofErr w:type="spellEnd"/>
      <w:r w:rsidR="005F42ED">
        <w:t xml:space="preserve"> de </w:t>
      </w:r>
      <w:proofErr w:type="spellStart"/>
      <w:r w:rsidR="005F42ED">
        <w:t>ouders</w:t>
      </w:r>
      <w:proofErr w:type="spellEnd"/>
      <w:r w:rsidR="005F42ED">
        <w:t>/</w:t>
      </w:r>
      <w:proofErr w:type="spellStart"/>
      <w:r w:rsidR="005F42ED">
        <w:t>voogd</w:t>
      </w:r>
      <w:proofErr w:type="spellEnd"/>
      <w:r w:rsidR="005F42ED">
        <w:t xml:space="preserve"> !) </w:t>
      </w:r>
      <w:proofErr w:type="spellStart"/>
      <w:r w:rsidR="005F42ED">
        <w:t>welkom</w:t>
      </w:r>
      <w:proofErr w:type="spellEnd"/>
      <w:r w:rsidR="005F42ED">
        <w:t xml:space="preserve"> via de Sint </w:t>
      </w:r>
      <w:proofErr w:type="spellStart"/>
      <w:r w:rsidR="005F42ED">
        <w:t>Jacobsstraat</w:t>
      </w:r>
      <w:proofErr w:type="spellEnd"/>
      <w:r w:rsidR="005F42ED">
        <w:t xml:space="preserve"> om </w:t>
      </w:r>
      <w:proofErr w:type="spellStart"/>
      <w:r w:rsidR="005F42ED">
        <w:t>aan</w:t>
      </w:r>
      <w:proofErr w:type="spellEnd"/>
      <w:r w:rsidR="005F42ED">
        <w:t xml:space="preserve"> het </w:t>
      </w:r>
      <w:proofErr w:type="spellStart"/>
      <w:r w:rsidR="005F42ED">
        <w:t>kampvuur</w:t>
      </w:r>
      <w:proofErr w:type="spellEnd"/>
      <w:r w:rsidR="005F42ED">
        <w:t xml:space="preserve"> en </w:t>
      </w:r>
      <w:proofErr w:type="spellStart"/>
      <w:r w:rsidR="005F42ED">
        <w:t>onder</w:t>
      </w:r>
      <w:proofErr w:type="spellEnd"/>
      <w:r w:rsidR="005F42ED">
        <w:t xml:space="preserve"> </w:t>
      </w:r>
      <w:proofErr w:type="spellStart"/>
      <w:r w:rsidR="005F42ED">
        <w:t>muzikale</w:t>
      </w:r>
      <w:proofErr w:type="spellEnd"/>
      <w:r w:rsidR="005F42ED">
        <w:t xml:space="preserve"> </w:t>
      </w:r>
      <w:proofErr w:type="spellStart"/>
      <w:r w:rsidR="005F42ED">
        <w:t>begeleiding</w:t>
      </w:r>
      <w:proofErr w:type="spellEnd"/>
      <w:r w:rsidR="005F42ED">
        <w:t xml:space="preserve"> </w:t>
      </w:r>
      <w:proofErr w:type="spellStart"/>
      <w:r w:rsidR="005F42ED">
        <w:t>samen</w:t>
      </w:r>
      <w:proofErr w:type="spellEnd"/>
      <w:r w:rsidR="005F42ED">
        <w:t xml:space="preserve"> met hun </w:t>
      </w:r>
      <w:proofErr w:type="spellStart"/>
      <w:r w:rsidR="005F42ED">
        <w:t>kind</w:t>
      </w:r>
      <w:proofErr w:type="spellEnd"/>
      <w:r w:rsidR="005F42ED">
        <w:t xml:space="preserve"> het </w:t>
      </w:r>
      <w:proofErr w:type="spellStart"/>
      <w:r w:rsidR="005F42ED">
        <w:t>getuigschrift</w:t>
      </w:r>
      <w:proofErr w:type="spellEnd"/>
      <w:r w:rsidR="005F42ED">
        <w:t xml:space="preserve"> van het </w:t>
      </w:r>
      <w:proofErr w:type="spellStart"/>
      <w:r w:rsidR="005F42ED">
        <w:t>basisonderwijs</w:t>
      </w:r>
      <w:proofErr w:type="spellEnd"/>
      <w:r w:rsidR="005F42ED">
        <w:t xml:space="preserve"> in </w:t>
      </w:r>
      <w:proofErr w:type="spellStart"/>
      <w:r w:rsidR="005F42ED">
        <w:t>ontvangst</w:t>
      </w:r>
      <w:proofErr w:type="spellEnd"/>
      <w:r w:rsidR="005F42ED">
        <w:t xml:space="preserve"> te </w:t>
      </w:r>
      <w:proofErr w:type="spellStart"/>
      <w:r w:rsidR="005F42ED">
        <w:t>nemen</w:t>
      </w:r>
      <w:proofErr w:type="spellEnd"/>
      <w:r w:rsidR="005F42ED">
        <w:t xml:space="preserve">. </w:t>
      </w:r>
      <w:proofErr w:type="spellStart"/>
      <w:r w:rsidR="005F42ED">
        <w:t>Helaas</w:t>
      </w:r>
      <w:proofErr w:type="spellEnd"/>
      <w:r w:rsidR="005F42ED">
        <w:t xml:space="preserve"> </w:t>
      </w:r>
      <w:proofErr w:type="spellStart"/>
      <w:r w:rsidR="005F42ED">
        <w:t>kunnen</w:t>
      </w:r>
      <w:proofErr w:type="spellEnd"/>
      <w:r w:rsidR="005F42ED">
        <w:t xml:space="preserve"> </w:t>
      </w:r>
      <w:proofErr w:type="spellStart"/>
      <w:r w:rsidR="005F42ED">
        <w:t>we</w:t>
      </w:r>
      <w:proofErr w:type="spellEnd"/>
      <w:r w:rsidR="005F42ED">
        <w:t xml:space="preserve"> </w:t>
      </w:r>
      <w:proofErr w:type="spellStart"/>
      <w:r w:rsidR="005F42ED">
        <w:t>omwille</w:t>
      </w:r>
      <w:proofErr w:type="spellEnd"/>
      <w:r w:rsidR="005F42ED">
        <w:t xml:space="preserve"> van de </w:t>
      </w:r>
      <w:proofErr w:type="spellStart"/>
      <w:r w:rsidR="005F42ED">
        <w:t>coronaveiligheidsmaatregelen</w:t>
      </w:r>
      <w:proofErr w:type="spellEnd"/>
      <w:r w:rsidR="005F42ED">
        <w:t xml:space="preserve"> </w:t>
      </w:r>
      <w:proofErr w:type="spellStart"/>
      <w:r w:rsidR="005F42ED">
        <w:t>geen</w:t>
      </w:r>
      <w:proofErr w:type="spellEnd"/>
      <w:r w:rsidR="005F42ED">
        <w:t xml:space="preserve"> extra </w:t>
      </w:r>
      <w:proofErr w:type="spellStart"/>
      <w:r w:rsidR="005F42ED">
        <w:t>mensen</w:t>
      </w:r>
      <w:proofErr w:type="spellEnd"/>
      <w:r w:rsidR="005F42ED">
        <w:t xml:space="preserve"> </w:t>
      </w:r>
      <w:proofErr w:type="spellStart"/>
      <w:r w:rsidR="005F42ED">
        <w:t>toelaten</w:t>
      </w:r>
      <w:proofErr w:type="spellEnd"/>
      <w:r w:rsidR="005F42ED">
        <w:t xml:space="preserve"> en </w:t>
      </w:r>
      <w:proofErr w:type="spellStart"/>
      <w:r w:rsidR="005F42ED">
        <w:t>kunnen</w:t>
      </w:r>
      <w:proofErr w:type="spellEnd"/>
      <w:r w:rsidR="005F42ED">
        <w:t xml:space="preserve"> </w:t>
      </w:r>
      <w:proofErr w:type="spellStart"/>
      <w:r w:rsidR="005F42ED">
        <w:t>we</w:t>
      </w:r>
      <w:proofErr w:type="spellEnd"/>
      <w:r w:rsidR="005F42ED">
        <w:t xml:space="preserve"> </w:t>
      </w:r>
      <w:proofErr w:type="spellStart"/>
      <w:r w:rsidR="005F42ED">
        <w:t>geen</w:t>
      </w:r>
      <w:proofErr w:type="spellEnd"/>
      <w:r w:rsidR="005F42ED">
        <w:t xml:space="preserve"> </w:t>
      </w:r>
      <w:proofErr w:type="spellStart"/>
      <w:r w:rsidR="005F42ED">
        <w:t>receptie</w:t>
      </w:r>
      <w:proofErr w:type="spellEnd"/>
      <w:r w:rsidR="005F42ED">
        <w:t xml:space="preserve"> </w:t>
      </w:r>
      <w:proofErr w:type="spellStart"/>
      <w:r w:rsidR="005F42ED">
        <w:t>aanbieden</w:t>
      </w:r>
      <w:proofErr w:type="spellEnd"/>
      <w:r w:rsidR="005F42ED">
        <w:t xml:space="preserve">. </w:t>
      </w:r>
      <w:proofErr w:type="spellStart"/>
      <w:r w:rsidR="005F42ED">
        <w:t>We</w:t>
      </w:r>
      <w:proofErr w:type="spellEnd"/>
      <w:r w:rsidR="005F42ED">
        <w:t xml:space="preserve"> </w:t>
      </w:r>
      <w:proofErr w:type="spellStart"/>
      <w:r w:rsidR="005F42ED">
        <w:t>zorgen</w:t>
      </w:r>
      <w:proofErr w:type="spellEnd"/>
      <w:r w:rsidR="005F42ED">
        <w:t xml:space="preserve"> </w:t>
      </w:r>
      <w:proofErr w:type="spellStart"/>
      <w:r w:rsidR="005F42ED">
        <w:t>wel</w:t>
      </w:r>
      <w:proofErr w:type="spellEnd"/>
      <w:r w:rsidR="005F42ED">
        <w:t xml:space="preserve"> </w:t>
      </w:r>
      <w:proofErr w:type="spellStart"/>
      <w:r w:rsidR="005F42ED">
        <w:t>voor</w:t>
      </w:r>
      <w:proofErr w:type="spellEnd"/>
      <w:r w:rsidR="005F42ED">
        <w:t xml:space="preserve"> </w:t>
      </w:r>
      <w:proofErr w:type="spellStart"/>
      <w:r w:rsidR="005F42ED">
        <w:t>veel</w:t>
      </w:r>
      <w:proofErr w:type="spellEnd"/>
      <w:r w:rsidR="005F42ED">
        <w:t xml:space="preserve"> </w:t>
      </w:r>
      <w:proofErr w:type="spellStart"/>
      <w:r w:rsidR="005F42ED">
        <w:t>sfeer</w:t>
      </w:r>
      <w:proofErr w:type="spellEnd"/>
      <w:r w:rsidR="005F42ED">
        <w:t xml:space="preserve"> en </w:t>
      </w:r>
      <w:proofErr w:type="spellStart"/>
      <w:r w:rsidR="005F42ED">
        <w:t>gezelligheid</w:t>
      </w:r>
      <w:proofErr w:type="spellEnd"/>
      <w:r w:rsidR="005F42ED">
        <w:t> !</w:t>
      </w:r>
    </w:p>
    <w:p w:rsidR="005F42ED" w:rsidRDefault="005F42ED" w:rsidP="005F42ED">
      <w:pPr>
        <w:pStyle w:val="Lijstalinea"/>
      </w:pPr>
    </w:p>
    <w:p w:rsidR="005F42ED" w:rsidRDefault="005F42ED" w:rsidP="005F42ED">
      <w:pPr>
        <w:pStyle w:val="Lijstalinea"/>
        <w:numPr>
          <w:ilvl w:val="0"/>
          <w:numId w:val="7"/>
        </w:numPr>
      </w:pPr>
      <w:r>
        <w:t xml:space="preserve">Het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 </w:t>
      </w:r>
      <w:proofErr w:type="spellStart"/>
      <w:r w:rsidRPr="005F42ED">
        <w:rPr>
          <w:b/>
        </w:rPr>
        <w:t>maandag</w:t>
      </w:r>
      <w:proofErr w:type="spellEnd"/>
      <w:r w:rsidRPr="005F42ED">
        <w:rPr>
          <w:b/>
        </w:rPr>
        <w:t xml:space="preserve"> 29 </w:t>
      </w:r>
      <w:proofErr w:type="spellStart"/>
      <w:r w:rsidRPr="005F42ED">
        <w:rPr>
          <w:b/>
        </w:rPr>
        <w:t>juni</w:t>
      </w:r>
      <w:proofErr w:type="spellEnd"/>
      <w:r w:rsidRPr="005F42ED">
        <w:rPr>
          <w:b/>
        </w:rPr>
        <w:t xml:space="preserve"> en </w:t>
      </w:r>
      <w:proofErr w:type="spellStart"/>
      <w:r w:rsidRPr="005F42ED">
        <w:rPr>
          <w:b/>
        </w:rPr>
        <w:t>dinsdag</w:t>
      </w:r>
      <w:proofErr w:type="spellEnd"/>
      <w:r w:rsidRPr="005F42ED">
        <w:rPr>
          <w:b/>
        </w:rPr>
        <w:t xml:space="preserve"> 30 </w:t>
      </w:r>
      <w:proofErr w:type="spellStart"/>
      <w:r w:rsidRPr="005F42ED">
        <w:rPr>
          <w:b/>
        </w:rPr>
        <w:t>juni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 w:rsidRPr="005F42ED">
        <w:rPr>
          <w:b/>
        </w:rPr>
        <w:t>klasdagen</w:t>
      </w:r>
      <w:proofErr w:type="spellEnd"/>
      <w:r w:rsidRPr="005F42ED">
        <w:rPr>
          <w:b/>
        </w:rP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essentieel</w:t>
      </w:r>
      <w:proofErr w:type="spellEnd"/>
      <w:r>
        <w:t xml:space="preserve"> om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te </w:t>
      </w:r>
      <w:proofErr w:type="spellStart"/>
      <w:r>
        <w:t>sluiten</w:t>
      </w:r>
      <w:proofErr w:type="spellEnd"/>
      <w:r>
        <w:t xml:space="preserve">.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te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leerkracht</w:t>
      </w:r>
      <w:proofErr w:type="spellEnd"/>
      <w:r>
        <w:t xml:space="preserve"> en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klasgenoten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volgend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in de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. </w:t>
      </w:r>
    </w:p>
    <w:p w:rsidR="005F42ED" w:rsidRDefault="005F42ED" w:rsidP="005F42ED">
      <w:pPr>
        <w:pStyle w:val="Lijstalinea"/>
      </w:pPr>
    </w:p>
    <w:p w:rsidR="005F42ED" w:rsidRDefault="005F42ED" w:rsidP="005F42ED">
      <w:pPr>
        <w:pStyle w:val="Lijstalinea"/>
        <w:numPr>
          <w:ilvl w:val="0"/>
          <w:numId w:val="7"/>
        </w:numPr>
      </w:pPr>
      <w:r>
        <w:t xml:space="preserve">Elke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op </w:t>
      </w:r>
      <w:proofErr w:type="spellStart"/>
      <w:r w:rsidRPr="005F42ED">
        <w:rPr>
          <w:b/>
        </w:rPr>
        <w:t>dinsdag</w:t>
      </w:r>
      <w:proofErr w:type="spellEnd"/>
      <w:r w:rsidRPr="005F42ED">
        <w:rPr>
          <w:b/>
        </w:rPr>
        <w:t xml:space="preserve"> 30 </w:t>
      </w:r>
      <w:proofErr w:type="spellStart"/>
      <w:r w:rsidRPr="005F42ED">
        <w:rPr>
          <w:b/>
        </w:rPr>
        <w:t>juni</w:t>
      </w:r>
      <w:proofErr w:type="spellEnd"/>
      <w:r w:rsidRPr="005F42ED">
        <w:rPr>
          <w:b/>
        </w:rPr>
        <w:t xml:space="preserve"> </w:t>
      </w:r>
      <w:proofErr w:type="spellStart"/>
      <w:r w:rsidRPr="005F42ED">
        <w:rPr>
          <w:b/>
        </w:rPr>
        <w:t>een</w:t>
      </w:r>
      <w:proofErr w:type="spellEnd"/>
      <w:r w:rsidRPr="005F42ED">
        <w:rPr>
          <w:b/>
        </w:rPr>
        <w:t xml:space="preserve"> rapport</w:t>
      </w:r>
      <w:r>
        <w:t xml:space="preserve">. De </w:t>
      </w:r>
      <w:proofErr w:type="spellStart"/>
      <w:r>
        <w:t>cijfers</w:t>
      </w:r>
      <w:proofErr w:type="spellEnd"/>
      <w:r>
        <w:t xml:space="preserve"> die op dit rapport </w:t>
      </w:r>
      <w:proofErr w:type="spellStart"/>
      <w:r>
        <w:t>staan</w:t>
      </w:r>
      <w:proofErr w:type="spellEnd"/>
      <w:r w:rsidR="002E6D50">
        <w:t>,</w:t>
      </w:r>
      <w:r>
        <w:t xml:space="preserve"> </w:t>
      </w:r>
      <w:proofErr w:type="spellStart"/>
      <w:r>
        <w:t>komen</w:t>
      </w:r>
      <w:proofErr w:type="spellEnd"/>
      <w:r>
        <w:t xml:space="preserve"> van de </w:t>
      </w:r>
      <w:proofErr w:type="spellStart"/>
      <w:r>
        <w:t>reeds</w:t>
      </w:r>
      <w:proofErr w:type="spellEnd"/>
      <w:r>
        <w:t xml:space="preserve"> </w:t>
      </w:r>
      <w:proofErr w:type="spellStart"/>
      <w:r>
        <w:t>afgelegde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 van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coronaperiode</w:t>
      </w:r>
      <w:proofErr w:type="spellEnd"/>
      <w:r>
        <w:t xml:space="preserve">. De </w:t>
      </w:r>
      <w:proofErr w:type="spellStart"/>
      <w:r>
        <w:t>toelichting</w:t>
      </w:r>
      <w:proofErr w:type="spellEnd"/>
      <w:r>
        <w:t xml:space="preserve"> van 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van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groter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en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bredere</w:t>
      </w:r>
      <w:proofErr w:type="spellEnd"/>
      <w:r>
        <w:t xml:space="preserve"> </w:t>
      </w:r>
      <w:proofErr w:type="spellStart"/>
      <w:r>
        <w:t>beeldvorming</w:t>
      </w:r>
      <w:proofErr w:type="spellEnd"/>
      <w:r>
        <w:t xml:space="preserve"> dan die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cijfers</w:t>
      </w:r>
      <w:proofErr w:type="spellEnd"/>
      <w:r>
        <w:t xml:space="preserve">. Met 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cijfers</w:t>
      </w:r>
      <w:proofErr w:type="spellEnd"/>
      <w:r>
        <w:t xml:space="preserve"> die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preteachen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klassenraad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nemen</w:t>
      </w:r>
      <w:proofErr w:type="spellEnd"/>
      <w:r>
        <w:t xml:space="preserve"> van de </w:t>
      </w:r>
      <w:proofErr w:type="spellStart"/>
      <w:r>
        <w:t>eindbeslissing</w:t>
      </w:r>
      <w:proofErr w:type="spellEnd"/>
      <w:r>
        <w:t xml:space="preserve">. </w:t>
      </w:r>
    </w:p>
    <w:p w:rsidR="005F42ED" w:rsidRDefault="005F42ED" w:rsidP="005F42ED">
      <w:pPr>
        <w:pStyle w:val="Lijstalinea"/>
      </w:pPr>
    </w:p>
    <w:p w:rsidR="005F42ED" w:rsidRDefault="005F42ED" w:rsidP="005F42ED">
      <w:pPr>
        <w:pStyle w:val="Lijstalinea"/>
        <w:numPr>
          <w:ilvl w:val="0"/>
          <w:numId w:val="7"/>
        </w:numPr>
      </w:pPr>
      <w:r>
        <w:lastRenderedPageBreak/>
        <w:t xml:space="preserve">Er </w:t>
      </w:r>
      <w:proofErr w:type="spellStart"/>
      <w:r>
        <w:t>gaan</w:t>
      </w:r>
      <w:proofErr w:type="spellEnd"/>
      <w:r>
        <w:t xml:space="preserve"> </w:t>
      </w:r>
      <w:proofErr w:type="spellStart"/>
      <w:r w:rsidRPr="002E6D50">
        <w:rPr>
          <w:b/>
        </w:rPr>
        <w:t>geen</w:t>
      </w:r>
      <w:proofErr w:type="spellEnd"/>
      <w:r w:rsidRPr="002E6D50">
        <w:rPr>
          <w:b/>
        </w:rPr>
        <w:t xml:space="preserve"> </w:t>
      </w:r>
      <w:proofErr w:type="spellStart"/>
      <w:r w:rsidRPr="002E6D50">
        <w:rPr>
          <w:b/>
        </w:rPr>
        <w:t>oudercontacten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Ouders</w:t>
      </w:r>
      <w:proofErr w:type="spellEnd"/>
      <w:r>
        <w:t xml:space="preserve"> die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wensen</w:t>
      </w:r>
      <w:proofErr w:type="spellEnd"/>
      <w:r>
        <w:t xml:space="preserve"> te </w:t>
      </w:r>
      <w:proofErr w:type="spellStart"/>
      <w:r>
        <w:t>spreken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dit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Gelieve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mail te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bookmarkStart w:id="0" w:name="_GoBack"/>
      <w:r w:rsidR="008A20C3" w:rsidRPr="008A20C3">
        <w:rPr>
          <w:color w:val="000000" w:themeColor="text1"/>
        </w:rPr>
        <w:fldChar w:fldCharType="begin"/>
      </w:r>
      <w:r w:rsidR="008A20C3" w:rsidRPr="008A20C3">
        <w:rPr>
          <w:color w:val="000000" w:themeColor="text1"/>
        </w:rPr>
        <w:instrText xml:space="preserve"> HYPERLINK "mailto:info@umbasis.be" </w:instrText>
      </w:r>
      <w:r w:rsidR="008A20C3" w:rsidRPr="008A20C3">
        <w:rPr>
          <w:color w:val="000000" w:themeColor="text1"/>
        </w:rPr>
        <w:fldChar w:fldCharType="separate"/>
      </w:r>
      <w:r w:rsidRPr="008A20C3">
        <w:rPr>
          <w:rStyle w:val="Hyperlink"/>
          <w:color w:val="000000" w:themeColor="text1"/>
        </w:rPr>
        <w:t>info@umbasis.be</w:t>
      </w:r>
      <w:r w:rsidR="008A20C3" w:rsidRPr="008A20C3">
        <w:rPr>
          <w:rStyle w:val="Hyperlink"/>
          <w:color w:val="000000" w:themeColor="text1"/>
        </w:rPr>
        <w:fldChar w:fldCharType="end"/>
      </w:r>
      <w:r w:rsidRPr="008A20C3">
        <w:rPr>
          <w:color w:val="000000" w:themeColor="text1"/>
        </w:rPr>
        <w:t xml:space="preserve">. </w:t>
      </w:r>
      <w:bookmarkEnd w:id="0"/>
      <w:r>
        <w:t xml:space="preserve">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Pr="002E6D50">
        <w:rPr>
          <w:b/>
        </w:rP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om </w:t>
      </w:r>
      <w:r w:rsidRPr="002E6D50">
        <w:rPr>
          <w:b/>
        </w:rPr>
        <w:t xml:space="preserve">via </w:t>
      </w:r>
      <w:proofErr w:type="spellStart"/>
      <w:r w:rsidRPr="002E6D50">
        <w:rPr>
          <w:b/>
        </w:rPr>
        <w:t>videoconferentie</w:t>
      </w:r>
      <w:proofErr w:type="spellEnd"/>
      <w:r>
        <w:t xml:space="preserve"> met u te </w:t>
      </w:r>
      <w:proofErr w:type="spellStart"/>
      <w:r>
        <w:t>overleggen</w:t>
      </w:r>
      <w:proofErr w:type="spellEnd"/>
      <w:r>
        <w:t xml:space="preserve">. </w:t>
      </w:r>
    </w:p>
    <w:p w:rsidR="002E6D50" w:rsidRDefault="002E6D50" w:rsidP="002E6D50">
      <w:pPr>
        <w:ind w:left="708"/>
      </w:pPr>
    </w:p>
    <w:p w:rsidR="002E6D50" w:rsidRDefault="002E6D50" w:rsidP="002E6D50">
      <w:pPr>
        <w:ind w:left="708"/>
      </w:pPr>
      <w:proofErr w:type="spellStart"/>
      <w:r w:rsidRPr="002E6D50">
        <w:rPr>
          <w:b/>
        </w:rPr>
        <w:t>Gesprekken</w:t>
      </w:r>
      <w:proofErr w:type="spellEnd"/>
      <w:r>
        <w:t xml:space="preserve"> met de </w:t>
      </w:r>
      <w:proofErr w:type="spellStart"/>
      <w:r w:rsidRPr="002E6D50">
        <w:rPr>
          <w:b/>
        </w:rPr>
        <w:t>zorgcoördinator</w:t>
      </w:r>
      <w:proofErr w:type="spellEnd"/>
      <w:r w:rsidRPr="002E6D50">
        <w:rPr>
          <w:b/>
        </w:rPr>
        <w:t xml:space="preserve"> </w:t>
      </w:r>
      <w:r w:rsidRPr="002E6D50">
        <w:t>en de</w:t>
      </w:r>
      <w:r w:rsidRPr="002E6D50">
        <w:rPr>
          <w:b/>
        </w:rPr>
        <w:t xml:space="preserve"> directeur </w:t>
      </w:r>
      <w:proofErr w:type="spellStart"/>
      <w:r>
        <w:t>kunnen</w:t>
      </w:r>
      <w:proofErr w:type="spellEnd"/>
      <w:r>
        <w:t xml:space="preserve"> </w:t>
      </w:r>
      <w:proofErr w:type="spellStart"/>
      <w:r w:rsidRPr="002E6D50">
        <w:rPr>
          <w:b/>
        </w:rPr>
        <w:t>doorgaan</w:t>
      </w:r>
      <w:proofErr w:type="spellEnd"/>
      <w:r>
        <w:t xml:space="preserve">. U kan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via het </w:t>
      </w:r>
      <w:proofErr w:type="spellStart"/>
      <w:r>
        <w:t>secretariaat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Pr="002E6D50">
        <w:rPr>
          <w:b/>
        </w:rPr>
        <w:t>afspraak</w:t>
      </w:r>
      <w:proofErr w:type="spellEnd"/>
      <w:r w:rsidRPr="002E6D50">
        <w:rPr>
          <w:b/>
        </w:rPr>
        <w:t xml:space="preserve"> </w:t>
      </w:r>
      <w:proofErr w:type="spellStart"/>
      <w:r w:rsidRPr="002E6D50">
        <w:rPr>
          <w:b/>
        </w:rPr>
        <w:t>maken</w:t>
      </w:r>
      <w:proofErr w:type="spellEnd"/>
      <w:r>
        <w:t xml:space="preserve">. </w:t>
      </w:r>
    </w:p>
    <w:p w:rsidR="002E6D50" w:rsidRDefault="002E6D50" w:rsidP="002E6D50"/>
    <w:p w:rsidR="002E6D50" w:rsidRDefault="002E6D50" w:rsidP="002E6D50"/>
    <w:p w:rsidR="002E6D50" w:rsidRDefault="002E6D50" w:rsidP="002E6D50">
      <w:proofErr w:type="spellStart"/>
      <w:r>
        <w:t>Tot</w:t>
      </w:r>
      <w:proofErr w:type="spellEnd"/>
      <w:r>
        <w:t xml:space="preserve"> slot </w:t>
      </w:r>
      <w:proofErr w:type="spellStart"/>
      <w:r>
        <w:t>wil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ontzettend</w:t>
      </w:r>
      <w:proofErr w:type="spellEnd"/>
      <w:r>
        <w:t xml:space="preserve"> </w:t>
      </w:r>
      <w:proofErr w:type="spellStart"/>
      <w:r>
        <w:t>bedanken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flexibiliteit</w:t>
      </w:r>
      <w:proofErr w:type="spellEnd"/>
      <w:r>
        <w:t xml:space="preserve">, de </w:t>
      </w:r>
      <w:proofErr w:type="spellStart"/>
      <w:r>
        <w:t>medewerking</w:t>
      </w:r>
      <w:proofErr w:type="spellEnd"/>
      <w:r>
        <w:t xml:space="preserve"> en het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. </w:t>
      </w:r>
    </w:p>
    <w:p w:rsidR="002E6D50" w:rsidRDefault="002E6D50" w:rsidP="002E6D50"/>
    <w:p w:rsidR="002E6D50" w:rsidRDefault="002E6D50" w:rsidP="002E6D50">
      <w:proofErr w:type="spellStart"/>
      <w:r>
        <w:t>Samen</w:t>
      </w:r>
      <w:proofErr w:type="spellEnd"/>
      <w:r>
        <w:t xml:space="preserve"> met u </w:t>
      </w:r>
      <w:proofErr w:type="spellStart"/>
      <w:r>
        <w:t>kijk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vakantie</w:t>
      </w:r>
      <w:proofErr w:type="spellEnd"/>
      <w:r>
        <w:t xml:space="preserve"> en met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hart </w:t>
      </w:r>
      <w:proofErr w:type="spellStart"/>
      <w:r>
        <w:t>duim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normale </w:t>
      </w:r>
      <w:proofErr w:type="spellStart"/>
      <w:r>
        <w:t>opstart</w:t>
      </w:r>
      <w:proofErr w:type="spellEnd"/>
      <w:r>
        <w:t xml:space="preserve"> op </w:t>
      </w:r>
      <w:proofErr w:type="spellStart"/>
      <w:r>
        <w:t>dinsdag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. Indien er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ontwikkelingen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kan u die via onze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</w:t>
      </w:r>
    </w:p>
    <w:p w:rsidR="002E6D50" w:rsidRDefault="002E6D50" w:rsidP="002E6D50"/>
    <w:p w:rsidR="002E6D50" w:rsidRDefault="002E6D50" w:rsidP="002E6D50"/>
    <w:p w:rsidR="002E6D50" w:rsidRDefault="002E6D50" w:rsidP="002E6D50">
      <w:proofErr w:type="spellStart"/>
      <w:r>
        <w:t>Namens</w:t>
      </w:r>
      <w:proofErr w:type="spellEnd"/>
      <w:r>
        <w:t xml:space="preserve"> het </w:t>
      </w:r>
      <w:proofErr w:type="spellStart"/>
      <w:r>
        <w:t>schoolteam</w:t>
      </w:r>
      <w:proofErr w:type="spellEnd"/>
    </w:p>
    <w:p w:rsidR="002E6D50" w:rsidRDefault="002E6D50" w:rsidP="002E6D50"/>
    <w:p w:rsidR="002E6D50" w:rsidRDefault="002E6D50" w:rsidP="002E6D50">
      <w:r>
        <w:t>Sven Van Grembergen</w:t>
      </w:r>
    </w:p>
    <w:p w:rsidR="002E6D50" w:rsidRDefault="002E6D50" w:rsidP="002E6D50"/>
    <w:p w:rsidR="002E6D50" w:rsidRDefault="002E6D50" w:rsidP="002E6D50">
      <w:r>
        <w:t>Directeur</w:t>
      </w:r>
    </w:p>
    <w:p w:rsidR="005F42ED" w:rsidRDefault="005F42ED" w:rsidP="005F42ED"/>
    <w:p w:rsidR="005301E0" w:rsidRDefault="005301E0" w:rsidP="005301E0"/>
    <w:p w:rsidR="005301E0" w:rsidRDefault="005301E0" w:rsidP="005301E0"/>
    <w:p w:rsidR="00CF40D7" w:rsidRPr="00082B01" w:rsidRDefault="00CF40D7" w:rsidP="008B364B">
      <w:pPr>
        <w:pStyle w:val="Lijstalinea"/>
      </w:pPr>
    </w:p>
    <w:sectPr w:rsidR="00CF40D7" w:rsidRPr="00082B01" w:rsidSect="00F15A40">
      <w:footerReference w:type="default" r:id="rId8"/>
      <w:headerReference w:type="first" r:id="rId9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E9" w:rsidRDefault="000765E9" w:rsidP="00AE176E">
      <w:r>
        <w:separator/>
      </w:r>
    </w:p>
  </w:endnote>
  <w:endnote w:type="continuationSeparator" w:id="0">
    <w:p w:rsidR="000765E9" w:rsidRDefault="000765E9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8A20C3" w:rsidRPr="008A20C3">
      <w:rPr>
        <w:noProof/>
        <w:sz w:val="16"/>
        <w:szCs w:val="16"/>
        <w:lang w:val="nl-NL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E9" w:rsidRDefault="000765E9" w:rsidP="00AE176E">
      <w:r>
        <w:separator/>
      </w:r>
    </w:p>
  </w:footnote>
  <w:footnote w:type="continuationSeparator" w:id="0">
    <w:p w:rsidR="000765E9" w:rsidRDefault="000765E9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5B" w:rsidRDefault="00C5234B">
    <w:pPr>
      <w:pStyle w:val="Koptekst"/>
    </w:pPr>
    <w:r>
      <w:rPr>
        <w:noProof/>
        <w:lang w:val="nl-BE"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1C1"/>
    <w:multiLevelType w:val="hybridMultilevel"/>
    <w:tmpl w:val="724C27C4"/>
    <w:lvl w:ilvl="0" w:tplc="BCACC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C69"/>
    <w:multiLevelType w:val="hybridMultilevel"/>
    <w:tmpl w:val="E2F68EB6"/>
    <w:lvl w:ilvl="0" w:tplc="34F61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5F9B"/>
    <w:multiLevelType w:val="hybridMultilevel"/>
    <w:tmpl w:val="403498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4F87"/>
    <w:multiLevelType w:val="hybridMultilevel"/>
    <w:tmpl w:val="0B04013E"/>
    <w:lvl w:ilvl="0" w:tplc="F7844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0388C"/>
    <w:multiLevelType w:val="hybridMultilevel"/>
    <w:tmpl w:val="0F161CE6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6"/>
    <w:rsid w:val="00025844"/>
    <w:rsid w:val="0003747C"/>
    <w:rsid w:val="000765E9"/>
    <w:rsid w:val="00082B01"/>
    <w:rsid w:val="00097257"/>
    <w:rsid w:val="000A66E6"/>
    <w:rsid w:val="000B0FCE"/>
    <w:rsid w:val="000F3C51"/>
    <w:rsid w:val="00141AB8"/>
    <w:rsid w:val="00201459"/>
    <w:rsid w:val="002535FB"/>
    <w:rsid w:val="002553F4"/>
    <w:rsid w:val="00266BEF"/>
    <w:rsid w:val="002E6D50"/>
    <w:rsid w:val="0038384D"/>
    <w:rsid w:val="004009C4"/>
    <w:rsid w:val="0052062B"/>
    <w:rsid w:val="005301E0"/>
    <w:rsid w:val="005D0BE5"/>
    <w:rsid w:val="005F42ED"/>
    <w:rsid w:val="00683D0A"/>
    <w:rsid w:val="006A46F6"/>
    <w:rsid w:val="00764696"/>
    <w:rsid w:val="007A695B"/>
    <w:rsid w:val="008333C5"/>
    <w:rsid w:val="008A20C3"/>
    <w:rsid w:val="008B364B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427F1"/>
    <w:rsid w:val="00C5234B"/>
    <w:rsid w:val="00C56181"/>
    <w:rsid w:val="00C5637B"/>
    <w:rsid w:val="00CE7415"/>
    <w:rsid w:val="00CF40D7"/>
    <w:rsid w:val="00D3382C"/>
    <w:rsid w:val="00D4120B"/>
    <w:rsid w:val="00D53168"/>
    <w:rsid w:val="00DB7554"/>
    <w:rsid w:val="00F15A40"/>
    <w:rsid w:val="00F15D0D"/>
    <w:rsid w:val="00F2321D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2569D"/>
  <w15:chartTrackingRefBased/>
  <w15:docId w15:val="{1AA7AD32-912B-49C2-9DE9-DFCAA4B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styleId="Tabelraster">
    <w:name w:val="Table Grid"/>
    <w:basedOn w:val="Standaardtabel"/>
    <w:uiPriority w:val="39"/>
    <w:rsid w:val="008B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DD0E-E1CC-475B-B03A-BB55BAD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Lieselotte  Zwaan</cp:lastModifiedBy>
  <cp:revision>2</cp:revision>
  <cp:lastPrinted>2020-06-19T07:06:00Z</cp:lastPrinted>
  <dcterms:created xsi:type="dcterms:W3CDTF">2020-06-19T07:08:00Z</dcterms:created>
  <dcterms:modified xsi:type="dcterms:W3CDTF">2020-06-19T07:08:00Z</dcterms:modified>
</cp:coreProperties>
</file>